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5539" w14:textId="b245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облыстық мәслихатының 2011 жылғы 29 қарашадағы XLI сессиясының № 465 "Қоршаған ортаға эмиссиялар үшін төлемақы ставкалары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2020 жылғы 10 желтоқсандағы № 593 шешімі. Қарағанды облысының Әділет департаментінде 2020 жылғы 15 желтоқсанда № 6127 болып тіркелді. Күші жойылды - Қарағанды облыстық мәслихатының 2023 жылғы 14 желтоқсандағы № 124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облыстық мәслихатының 14.12.2023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облыстық мәслихатының 2011 жылғы 29 қарашадағы XLI сессиясының № 465 "Қоршаған ортаға эмиссиялар үшін төлемақы ставкалары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1903 болып тіркелді, "Орталық Қазақстан" 2011 жылғы 27 желтоқсандағы № 216 (21204); "Индустриальная Караганда" 2011 жылғы 27 желтоқсандағы, № 148 (21162) газеттерде жарияланды) келесідей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2017 жылғы 25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576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мәслихаты ШЕШІМ ЕТТІ:"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"Салық және бюджетке төленетін басқа да міндетті төлемдер туралы (Салық кодексі)"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576 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қоршаған ортаға эмиссиялар үшін төлемақы ставкалары ластағыш заттардың жеке түрлері бойынша Қарағанды облысы бойынша 1,4 есеге арттырылсын.";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өнеркәсіп, шағын және орта бизнесті дамыту, аграрлық мәселелер және экология жөніндегі тұрақты комиссиясына жүктелсін.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ХLI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465 шешіміне қосымша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бойынша қоршаған ортаға эмиссиялар үшін төлемақы ставкалары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Стационарлық көздерден ластаушы заттарды шығарғаны үшін төлемақы мөлшерлемелері мыналарды құрайды: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(айлық есептік көрсеткіш)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 үшін төлемақы мөлшерлемелері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және күл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және оның қосындылары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Күкіртсутек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валентті хром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697,62</w:t>
            </w:r>
          </w:p>
        </w:tc>
      </w:tr>
    </w:tbl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Жылжымалы көздерден атмосфералық ауаға ластаушы заттарды шығарғаны үшін төлемақы мөлшерлемелері мыналарды құрайды: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Пайдаланылған отынның 1 тоннасы үшін мөлшерлеме (айлық есептік көрсеткіш)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Этилденбеген бензин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Сұйытылған, сығылған газ, керосин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0,336</w:t>
            </w:r>
          </w:p>
        </w:tc>
      </w:tr>
    </w:tbl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Ластаушы заттарды төккені үшін төлемақы мөлшерлемелері мыналарды құрайды: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Ластаушызаттардың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Оттегіне биологиялық қажеттілік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аммоний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темір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Сульфаттар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 бетүсті-белсенді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Хлоридтер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Өндіріс пен тұтыну қалдықтарын орналастырғаны үшін төлемақы мөлшерлемелері мыналарды құрайды: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гигабек-керель (Гбк) үшін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пен тұтыну қалдықтарын полигондарда, жинақтауыштарда, санкцияланған үйінділерде және арнайы бөлінген орындарда орналастырғаны үшін: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(тұрмыстық қатты қалдықтар, тазарту құрылыстарының кәріздік тұнбасы)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тармақтың 1.3-жолында көрсетілген қалдықтарды қоспағанда, қауіптілік деңгейі ескеріле отырып,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"қызыл" тізім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"жақұт" тізім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"жасыл" тізім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сыныпталмағандар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Төлемақысы есептелген кезде белгіленген қауіптілік деңгейі ескерілмейтін қалдықтар: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өндіру өнеркәсібінің және карьерлерді игеру қалдықтары (мұнай мен табиғи газды өндіруден басқа):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аршынды жыныстар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 таужыныстары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байыту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пайдалы қазбалар бар кенді, концентраттарды, агломераттарды және шекемтастарды қайта өңдеу, қорытпалар мен металдар өндірісі кезінде металлургиялық қайта жасауда түзілетін 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мен күлшлактар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өндірісінің қалдықтары, оның ішінде көң, құс саңғырығы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Радиоактивті қалдықтарды орналастырғаны үшін, гигабеккерельмен (Гбк):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Шынақты радиоактивті көздер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