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196c" w14:textId="3db1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Қарағанды облыстық мәслихатының ХХXIV сессиясының 2019 жылғы 12 желтоқсандағы № 475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10 желтоқсандағы № 587 шешімі. Қазақстан Республикасының Әділет министрлігінде 2020 жылғы 15 желтоқсанда № 21798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2019 жылғы 12 желтоқсандағы ХХXIV сессиясының №475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5606 болып тіркелген, 2019 жылғы 26 желтоқсандағы электрондық түрде Қазақстан Республикасының нормативтік құқықтық актілердің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326770788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74283298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3622746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27119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248837625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338973494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59772638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64582873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4810235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1500000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1500000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алу 73475344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73475344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70326994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4809234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7957584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облыстық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326770788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74283298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34254770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24424911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18921766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18823644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248837625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246655288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246655288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12"/>
        <w:gridCol w:w="868"/>
        <w:gridCol w:w="868"/>
        <w:gridCol w:w="7043"/>
        <w:gridCol w:w="2470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338 973 494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2 956 193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2 094 339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1 611 875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16 674 773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16 674 773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16 674 773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14 777 393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1 892 205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60 975 050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11 940 652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6 187 980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2 771 545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3 275 162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5 652 207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4 856 614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16 875 081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15 901 510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15 901 510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1 114 243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30 672 087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30 672 087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2 643 883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26 987 062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19 039 388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8 290 372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862 486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6 582 780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6 582 780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1 847 420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1 847 420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1 847 420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8 439 164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8 439 164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7 859 397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16 282 980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7 421 617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4 906 060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3 006 588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2 515 557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2 283 417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7 377 251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7 154 924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6 610 687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23 679 099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23 679 099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23 669 963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3 667 097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16 982 540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15 856 463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4 259 027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4 209 027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904 892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2 757 002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6 642 872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6 636 832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6 365 726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2 837 507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ақпараттандыру, мемлекеттік қызметтер көрсету және архивтер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 және архив ісін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24 834 448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22 108 937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21 024 922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9 304 792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5 738 488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Жайылымдардың тозуымен және шөлейттенумен күрес жөніндегі іс-шараларды жүргізу (құнарландыру, түбегейлі жақсарту, топырақты дайындау, біржылдық және көпжылдық шөптерді егу, органикалық тыңайтқыштарды енгізу)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1 044 015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21 078 215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20 995 638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18 552 858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қызметі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өнеркәсіп және индустриалдық-инновациялық даму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өнеркәсіп және индустриалдық-инновациялық даму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30 457 728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15 514 698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15 514 698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2 683 108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10 208 684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14 711 186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14 711 186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10 256 094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4 509 024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3 033 172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3 033 072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1 963 179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99 956 559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99 956 559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99 956 559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11 351 932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989 449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59 772 638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64 582 873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45 285 903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45 285 903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13 897 954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13 897 954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5 599 617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5 599 617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887"/>
        <w:gridCol w:w="1706"/>
        <w:gridCol w:w="2231"/>
        <w:gridCol w:w="5260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4675139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1890"/>
        <w:gridCol w:w="981"/>
        <w:gridCol w:w="3222"/>
        <w:gridCol w:w="4245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763"/>
        <w:gridCol w:w="2473"/>
        <w:gridCol w:w="3234"/>
        <w:gridCol w:w="3067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-73475344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73475344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2"/>
        <w:gridCol w:w="3918"/>
      </w:tblGrid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115 073 586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78 315 990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25 758 963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10 998 633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78 315 990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3 494 184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1 159 658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2 121 642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574 053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саласындағы мемлекеттік орта және қосымша білім беру ұйымдары педагогтерінің еңбегіне ақы төлеуді ұлғайтуға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549 485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3 739 071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 да иммундық-биологиялық препараттарды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1 526 275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денсаулық сақтау саласындағы ұйымдары қызметкерлерінің еңбекақысын арттыруға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1 167 056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27 184 711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954 138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5 591 807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маман" жобасы шеңберінде колледждер үшін жабдықтар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2 060 194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2 749 609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12 771 547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1 257 254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376 564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7 521 538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3 571 311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1 083 768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1 919 926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729 145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13 543 678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агроөнеркәсіптік кешен субъектісі шеккен шығыстардың бір бөлігін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9 304 792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 шаруашылығын дамытуды субсидиялауға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9 686 427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1 974 736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1 216 818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2 021 393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– 2025"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1 994 393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814 132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қоғамдық тәртіпті сақтауды күшейтілген режимде қамтамасыз еткен ішкі істер органдарының қызметкерлеріне сыйлықақы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(COVID-19) коронавирусымен күрес шеңберінде эпидемияға қарсы іс-шараларға тартылған ішкі істер органдарының қызметкерлеріне үстемеақы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COVID-19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3 627 096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1 278 198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2 348 898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25 758 963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2 269 640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2 269 640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8 259 308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3 247 645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аймақтарынан тұрғындарды көшіру үшін тұрғын үйлер мен жатақханалар құрылысына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15 230 015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4 676 976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 және су бұру жүйелерін дамытуға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1 313 155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4 272 927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1 860 022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710 839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1 777 489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10 998 633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5 599 617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аудандар (облыстық маңызы бар қалалар) бюджеттеріне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4"/>
        <w:gridCol w:w="3716"/>
      </w:tblGrid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152 857 623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54 863 421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37 796 337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60 197 865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54 863 421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26 987 062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5 365 847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материалдық-техникалық базасын нығайтуға және жөндеу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4 632 450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2 749 609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еңбегіне ақы төлеуді ұлғайтуға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11 873 664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6 610 687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3 571 311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618 845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1 911 491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327 706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саласындағы мемлекеттік орта және қосымша білім беру ұйымдары педагогтерінің еңбегіне ақы төлеуді ұлғайтуға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918 948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мекемелердің ағымдағы шығыстары және жөндеу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688 119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230 829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3 667 097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1 312 729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тұрғын-үйлердегі энергетикалық аудитті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2 348 898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10 256 094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 көшелерін күрделі, орташа және ағымдағы жөндеуден өткізуге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7 211 942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937 804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2 106 348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инфекциялық аурулармен, ауратын ауыл шаруашылығы жануарларының санитарлық союын жүргізуге мал иелеріне құнын өтеуге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жағынан әлсіз топтарына және (немесе) аз қамтылған көпбалалы отбасыларға коммуналдық тұрғын үй қорының тұрғынжайын сатып алуға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37 796 337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18 552 858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4 226 473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4 466 434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6 064 341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автомобильдер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16 982 540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6 694 702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елді мекендерді сумен жабдықтау және су бұру жүйелерін дамытуға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2 022 961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1 003 407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4 439 594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60 197 865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автомобильдер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27 547 116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5 599 617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10 799 753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