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115e" w14:textId="eec1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арналған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қаласының әкімдігінің 2020 жылғы 5 ақпандағы № 08/01 қаулысы. Қарағанды облысының Әділет департаментінде 2020 жылғы 6 ақпанда № 5700 болып тіркелді. Күші жойылды - Қарағанды қаласының әкімдігінің 2021 жылғы 9 наурыздағы № 17/01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қаласының әкімдігінің 09.03.2021 </w:t>
      </w:r>
      <w:r>
        <w:rPr>
          <w:rFonts w:ascii="Times New Roman"/>
          <w:b w:val="false"/>
          <w:i w:val="false"/>
          <w:color w:val="ff0000"/>
          <w:sz w:val="28"/>
        </w:rPr>
        <w:t>№ 17/01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Занына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арналған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қаласы әкімдігінің 2019 жылғы 15 мамырдағы № 24/06 "Мектепке дейінгі тәрбие мен оқытуға арналған мемлекеттік білім беру тапсырысын, ата-ана төлемақысының мөлшерін бекіту туралы" (Нормативтік құқықтық актілерді мемлекеттік тіркеу тізілімінде № 5345 болып тіркелген, электрондық түрде Қазақстан Республикасы нормативтік құқықтық актілерінің Эталондық бақылау банкінде 2019 жылғы 24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қаласы әкімінің орынбасары Н.Т. Бикеновқа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қаласының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ақпаны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арналған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1400"/>
        <w:gridCol w:w="1328"/>
        <w:gridCol w:w="1118"/>
        <w:gridCol w:w="1328"/>
        <w:gridCol w:w="1328"/>
        <w:gridCol w:w="1328"/>
        <w:gridCol w:w="1328"/>
        <w:gridCol w:w="1328"/>
        <w:gridCol w:w="1329"/>
      </w:tblGrid>
      <w:tr>
        <w:trPr>
          <w:trHeight w:val="30" w:hRule="atLeast"/>
        </w:trPr>
        <w:tc>
          <w:tcPr>
            <w:tcW w:w="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ата-ананың бір айлық төлемақы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айға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 (қалыпты топ)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бөбекжай, мектепке дейінгі шағын орталық (түзету тобы)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