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b5815" w14:textId="edb58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 әкімінің 2018 жылғы 19 желтоқсандағы "Сайлау учаскелерін құру туралы" № 12/01 шешіміне өзгерістер енгізу туралы</w:t>
      </w:r>
    </w:p>
    <w:p>
      <w:pPr>
        <w:spacing w:after="0"/>
        <w:ind w:left="0"/>
        <w:jc w:val="both"/>
      </w:pPr>
      <w:r>
        <w:rPr>
          <w:rFonts w:ascii="Times New Roman"/>
          <w:b w:val="false"/>
          <w:i w:val="false"/>
          <w:color w:val="000000"/>
          <w:sz w:val="28"/>
        </w:rPr>
        <w:t>Қарағанды қаласының әкімінің 2020 жылғы 27 сәуірдегі № 04/01 шешімі. Қарағанды облысының Әділет департаментінде 2020 жылғы 29 сәуірде № 5812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1995 жылғы 28 қыркүйектегі "Қазақстан Республикасының сайлау туралы"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Республикасының 2016 жылғы 6 сәуірдегі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қаласының әкімі ШЕШІМ ЕТТІ:</w:t>
      </w:r>
    </w:p>
    <w:bookmarkEnd w:id="0"/>
    <w:bookmarkStart w:name="z5" w:id="1"/>
    <w:p>
      <w:pPr>
        <w:spacing w:after="0"/>
        <w:ind w:left="0"/>
        <w:jc w:val="both"/>
      </w:pPr>
      <w:r>
        <w:rPr>
          <w:rFonts w:ascii="Times New Roman"/>
          <w:b w:val="false"/>
          <w:i w:val="false"/>
          <w:color w:val="000000"/>
          <w:sz w:val="28"/>
        </w:rPr>
        <w:t xml:space="preserve">
      1. Қарағанды қаласы әкімінің 2018 жылғы 19 желтоқсандағы "Сайлау учаскелерін құру туралы" № 12/01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5081 тіркелген, Қазақстан Республикасының нормативтік құқықтық актілерін эталонды бақылау банкінде 2018 жылғы 29 желтоқсанда электронды түрде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Қарағанды қаласы әкімі аппаратының басшысы С.С. Асылбековаға, Қарағанды қаласының Қазыбек би атындағы аудан әкімі Н.Б. Рыстинге, Қарағанды қаласы Октябрь ауданының әкімі М.М. Кожуховқа жүктелсін.</w:t>
      </w:r>
    </w:p>
    <w:bookmarkEnd w:id="3"/>
    <w:bookmarkStart w:name="z8" w:id="4"/>
    <w:p>
      <w:pPr>
        <w:spacing w:after="0"/>
        <w:ind w:left="0"/>
        <w:jc w:val="both"/>
      </w:pPr>
      <w:r>
        <w:rPr>
          <w:rFonts w:ascii="Times New Roman"/>
          <w:b w:val="false"/>
          <w:i w:val="false"/>
          <w:color w:val="000000"/>
          <w:sz w:val="28"/>
        </w:rPr>
        <w:t>
      3. Осы шешім оны алғаш ресми жариялаған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Қарағанды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Аубакиров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w:t>
            </w:r>
            <w:r>
              <w:br/>
            </w:r>
            <w:r>
              <w:rPr>
                <w:rFonts w:ascii="Times New Roman"/>
                <w:b w:val="false"/>
                <w:i w:val="false"/>
                <w:color w:val="000000"/>
                <w:sz w:val="20"/>
              </w:rPr>
              <w:t>әкімдігінің</w:t>
            </w:r>
            <w:r>
              <w:br/>
            </w:r>
            <w:r>
              <w:rPr>
                <w:rFonts w:ascii="Times New Roman"/>
                <w:b w:val="false"/>
                <w:i w:val="false"/>
                <w:color w:val="000000"/>
                <w:sz w:val="20"/>
              </w:rPr>
              <w:t>2020 жылғы 27 сәуірі</w:t>
            </w:r>
            <w:r>
              <w:br/>
            </w:r>
            <w:r>
              <w:rPr>
                <w:rFonts w:ascii="Times New Roman"/>
                <w:b w:val="false"/>
                <w:i w:val="false"/>
                <w:color w:val="000000"/>
                <w:sz w:val="20"/>
              </w:rPr>
              <w:t>№ 04/01</w:t>
            </w:r>
            <w:r>
              <w:br/>
            </w:r>
            <w:r>
              <w:rPr>
                <w:rFonts w:ascii="Times New Roman"/>
                <w:b w:val="false"/>
                <w:i w:val="false"/>
                <w:color w:val="000000"/>
                <w:sz w:val="20"/>
              </w:rPr>
              <w:t>шешімге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желтоқсаны № 12/01</w:t>
            </w:r>
            <w:r>
              <w:br/>
            </w:r>
            <w:r>
              <w:rPr>
                <w:rFonts w:ascii="Times New Roman"/>
                <w:b w:val="false"/>
                <w:i w:val="false"/>
                <w:color w:val="000000"/>
                <w:sz w:val="20"/>
              </w:rPr>
              <w:t>шешіміне 1 қосымша</w:t>
            </w:r>
          </w:p>
        </w:tc>
      </w:tr>
    </w:tbl>
    <w:bookmarkStart w:name="z12" w:id="5"/>
    <w:p>
      <w:pPr>
        <w:spacing w:after="0"/>
        <w:ind w:left="0"/>
        <w:jc w:val="left"/>
      </w:pPr>
      <w:r>
        <w:rPr>
          <w:rFonts w:ascii="Times New Roman"/>
          <w:b/>
          <w:i w:val="false"/>
          <w:color w:val="000000"/>
        </w:rPr>
        <w:t xml:space="preserve"> Қарағанды қаласының Қазыбек би атындағы аудан бойынша сайлау учаскелері</w:t>
      </w:r>
    </w:p>
    <w:bookmarkEnd w:id="5"/>
    <w:bookmarkStart w:name="z13" w:id="6"/>
    <w:p>
      <w:pPr>
        <w:spacing w:after="0"/>
        <w:ind w:left="0"/>
        <w:jc w:val="left"/>
      </w:pPr>
      <w:r>
        <w:rPr>
          <w:rFonts w:ascii="Times New Roman"/>
          <w:b/>
          <w:i w:val="false"/>
          <w:color w:val="000000"/>
        </w:rPr>
        <w:t xml:space="preserve"> №1 сайлау учаскесі</w:t>
      </w:r>
    </w:p>
    <w:bookmarkEnd w:id="6"/>
    <w:bookmarkStart w:name="z14" w:id="7"/>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"№1 гимназия" коммуналдық мемлекеттік мекемесі, Костенко көшесі, 13 үй. </w:t>
      </w:r>
    </w:p>
    <w:bookmarkEnd w:id="7"/>
    <w:bookmarkStart w:name="z15" w:id="8"/>
    <w:p>
      <w:pPr>
        <w:spacing w:after="0"/>
        <w:ind w:left="0"/>
        <w:jc w:val="both"/>
      </w:pPr>
      <w:r>
        <w:rPr>
          <w:rFonts w:ascii="Times New Roman"/>
          <w:b w:val="false"/>
          <w:i w:val="false"/>
          <w:color w:val="000000"/>
          <w:sz w:val="28"/>
        </w:rPr>
        <w:t>
      Шекаралары:</w:t>
      </w:r>
    </w:p>
    <w:bookmarkEnd w:id="8"/>
    <w:bookmarkStart w:name="z16" w:id="9"/>
    <w:p>
      <w:pPr>
        <w:spacing w:after="0"/>
        <w:ind w:left="0"/>
        <w:jc w:val="both"/>
      </w:pPr>
      <w:r>
        <w:rPr>
          <w:rFonts w:ascii="Times New Roman"/>
          <w:b w:val="false"/>
          <w:i w:val="false"/>
          <w:color w:val="000000"/>
          <w:sz w:val="28"/>
        </w:rPr>
        <w:t>
      Алалыкин көшесі – 1, 2, 3, 3а, 4, 6;</w:t>
      </w:r>
    </w:p>
    <w:bookmarkEnd w:id="9"/>
    <w:bookmarkStart w:name="z17" w:id="10"/>
    <w:p>
      <w:pPr>
        <w:spacing w:after="0"/>
        <w:ind w:left="0"/>
        <w:jc w:val="both"/>
      </w:pPr>
      <w:r>
        <w:rPr>
          <w:rFonts w:ascii="Times New Roman"/>
          <w:b w:val="false"/>
          <w:i w:val="false"/>
          <w:color w:val="000000"/>
          <w:sz w:val="28"/>
        </w:rPr>
        <w:t>
      Ерубаев көшесі – 10, 12, 16;</w:t>
      </w:r>
    </w:p>
    <w:bookmarkEnd w:id="10"/>
    <w:bookmarkStart w:name="z18" w:id="11"/>
    <w:p>
      <w:pPr>
        <w:spacing w:after="0"/>
        <w:ind w:left="0"/>
        <w:jc w:val="both"/>
      </w:pPr>
      <w:r>
        <w:rPr>
          <w:rFonts w:ascii="Times New Roman"/>
          <w:b w:val="false"/>
          <w:i w:val="false"/>
          <w:color w:val="000000"/>
          <w:sz w:val="28"/>
        </w:rPr>
        <w:t>
      Жамбыл көшесі – 1, 3, 7, 19, 19/1, 23, 25, 27, 29, 31, 33, 35, 37, 39, 39а, 41, 43;</w:t>
      </w:r>
    </w:p>
    <w:bookmarkEnd w:id="11"/>
    <w:bookmarkStart w:name="z19" w:id="12"/>
    <w:p>
      <w:pPr>
        <w:spacing w:after="0"/>
        <w:ind w:left="0"/>
        <w:jc w:val="both"/>
      </w:pPr>
      <w:r>
        <w:rPr>
          <w:rFonts w:ascii="Times New Roman"/>
          <w:b w:val="false"/>
          <w:i w:val="false"/>
          <w:color w:val="000000"/>
          <w:sz w:val="28"/>
        </w:rPr>
        <w:t>
      Костенко көшесі – 1, 3, 4, 11, 12, 14;</w:t>
      </w:r>
    </w:p>
    <w:bookmarkEnd w:id="12"/>
    <w:bookmarkStart w:name="z20" w:id="13"/>
    <w:p>
      <w:pPr>
        <w:spacing w:after="0"/>
        <w:ind w:left="0"/>
        <w:jc w:val="both"/>
      </w:pPr>
      <w:r>
        <w:rPr>
          <w:rFonts w:ascii="Times New Roman"/>
          <w:b w:val="false"/>
          <w:i w:val="false"/>
          <w:color w:val="000000"/>
          <w:sz w:val="28"/>
        </w:rPr>
        <w:t>
      Ленин көшесі – 1, 2, 3, 3а, 4, 5, 6, 7, 9, 12, 16, 18, 20, 22, 24, 26, 28, 30, 32, 34;</w:t>
      </w:r>
    </w:p>
    <w:bookmarkEnd w:id="13"/>
    <w:bookmarkStart w:name="z21" w:id="14"/>
    <w:p>
      <w:pPr>
        <w:spacing w:after="0"/>
        <w:ind w:left="0"/>
        <w:jc w:val="both"/>
      </w:pPr>
      <w:r>
        <w:rPr>
          <w:rFonts w:ascii="Times New Roman"/>
          <w:b w:val="false"/>
          <w:i w:val="false"/>
          <w:color w:val="000000"/>
          <w:sz w:val="28"/>
        </w:rPr>
        <w:t>
      Панфилов көшесі – 3, 4, 5, 6, 7, 8, 9, 10, 11, 12, 13, 14, 15, 16, 17, 17а, 18, 19, 20, 21, 22, 23, 24;</w:t>
      </w:r>
    </w:p>
    <w:bookmarkEnd w:id="14"/>
    <w:bookmarkStart w:name="z22" w:id="15"/>
    <w:p>
      <w:pPr>
        <w:spacing w:after="0"/>
        <w:ind w:left="0"/>
        <w:jc w:val="both"/>
      </w:pPr>
      <w:r>
        <w:rPr>
          <w:rFonts w:ascii="Times New Roman"/>
          <w:b w:val="false"/>
          <w:i w:val="false"/>
          <w:color w:val="000000"/>
          <w:sz w:val="28"/>
        </w:rPr>
        <w:t>
      Тиішбек Аханов көшесі – 39.</w:t>
      </w:r>
    </w:p>
    <w:bookmarkEnd w:id="15"/>
    <w:bookmarkStart w:name="z23" w:id="16"/>
    <w:p>
      <w:pPr>
        <w:spacing w:after="0"/>
        <w:ind w:left="0"/>
        <w:jc w:val="left"/>
      </w:pPr>
      <w:r>
        <w:rPr>
          <w:rFonts w:ascii="Times New Roman"/>
          <w:b/>
          <w:i w:val="false"/>
          <w:color w:val="000000"/>
        </w:rPr>
        <w:t xml:space="preserve"> №2 сайлау учаскесі</w:t>
      </w:r>
    </w:p>
    <w:bookmarkEnd w:id="16"/>
    <w:bookmarkStart w:name="z24" w:id="17"/>
    <w:p>
      <w:pPr>
        <w:spacing w:after="0"/>
        <w:ind w:left="0"/>
        <w:jc w:val="both"/>
      </w:pPr>
      <w:r>
        <w:rPr>
          <w:rFonts w:ascii="Times New Roman"/>
          <w:b w:val="false"/>
          <w:i w:val="false"/>
          <w:color w:val="000000"/>
          <w:sz w:val="28"/>
        </w:rPr>
        <w:t>
      Орталығы: Қарағанды облысы білім басқармасының "Қарағанды гуманитарлық колледжі" коммуналдық мемлекеттік қазыналық кәсіпорны, Нұрсұлтан Назарбаев даңғылы, 22 үй.</w:t>
      </w:r>
    </w:p>
    <w:bookmarkEnd w:id="17"/>
    <w:bookmarkStart w:name="z25" w:id="18"/>
    <w:p>
      <w:pPr>
        <w:spacing w:after="0"/>
        <w:ind w:left="0"/>
        <w:jc w:val="both"/>
      </w:pPr>
      <w:r>
        <w:rPr>
          <w:rFonts w:ascii="Times New Roman"/>
          <w:b w:val="false"/>
          <w:i w:val="false"/>
          <w:color w:val="000000"/>
          <w:sz w:val="28"/>
        </w:rPr>
        <w:t>
      Шекаралары:</w:t>
      </w:r>
    </w:p>
    <w:bookmarkEnd w:id="18"/>
    <w:bookmarkStart w:name="z26" w:id="19"/>
    <w:p>
      <w:pPr>
        <w:spacing w:after="0"/>
        <w:ind w:left="0"/>
        <w:jc w:val="both"/>
      </w:pPr>
      <w:r>
        <w:rPr>
          <w:rFonts w:ascii="Times New Roman"/>
          <w:b w:val="false"/>
          <w:i w:val="false"/>
          <w:color w:val="000000"/>
          <w:sz w:val="28"/>
        </w:rPr>
        <w:t>
       Нұрсұлтан Назарбаев даңғылы – 14, 18, 20, 24, 26, 30, 32, 34, 36;</w:t>
      </w:r>
    </w:p>
    <w:bookmarkEnd w:id="19"/>
    <w:bookmarkStart w:name="z27" w:id="20"/>
    <w:p>
      <w:pPr>
        <w:spacing w:after="0"/>
        <w:ind w:left="0"/>
        <w:jc w:val="both"/>
      </w:pPr>
      <w:r>
        <w:rPr>
          <w:rFonts w:ascii="Times New Roman"/>
          <w:b w:val="false"/>
          <w:i w:val="false"/>
          <w:color w:val="000000"/>
          <w:sz w:val="28"/>
        </w:rPr>
        <w:t>
      Алалыкин көшесі – 11;</w:t>
      </w:r>
    </w:p>
    <w:bookmarkEnd w:id="20"/>
    <w:bookmarkStart w:name="z28" w:id="21"/>
    <w:p>
      <w:pPr>
        <w:spacing w:after="0"/>
        <w:ind w:left="0"/>
        <w:jc w:val="both"/>
      </w:pPr>
      <w:r>
        <w:rPr>
          <w:rFonts w:ascii="Times New Roman"/>
          <w:b w:val="false"/>
          <w:i w:val="false"/>
          <w:color w:val="000000"/>
          <w:sz w:val="28"/>
        </w:rPr>
        <w:t>
      Гоголь көшесі – 15, 17, 19, 21, 23, 25;</w:t>
      </w:r>
    </w:p>
    <w:bookmarkEnd w:id="21"/>
    <w:bookmarkStart w:name="z29" w:id="22"/>
    <w:p>
      <w:pPr>
        <w:spacing w:after="0"/>
        <w:ind w:left="0"/>
        <w:jc w:val="both"/>
      </w:pPr>
      <w:r>
        <w:rPr>
          <w:rFonts w:ascii="Times New Roman"/>
          <w:b w:val="false"/>
          <w:i w:val="false"/>
          <w:color w:val="000000"/>
          <w:sz w:val="28"/>
        </w:rPr>
        <w:t>
      Ерубаев көшесі – 20/2, 24;</w:t>
      </w:r>
    </w:p>
    <w:bookmarkEnd w:id="22"/>
    <w:bookmarkStart w:name="z30" w:id="23"/>
    <w:p>
      <w:pPr>
        <w:spacing w:after="0"/>
        <w:ind w:left="0"/>
        <w:jc w:val="both"/>
      </w:pPr>
      <w:r>
        <w:rPr>
          <w:rFonts w:ascii="Times New Roman"/>
          <w:b w:val="false"/>
          <w:i w:val="false"/>
          <w:color w:val="000000"/>
          <w:sz w:val="28"/>
        </w:rPr>
        <w:t>
      Ленин көшесі – 17, 19, 21, 23, 25, 27, 29, 31, 33, 35, 37, 39, 41, 43;</w:t>
      </w:r>
    </w:p>
    <w:bookmarkEnd w:id="23"/>
    <w:bookmarkStart w:name="z31" w:id="24"/>
    <w:p>
      <w:pPr>
        <w:spacing w:after="0"/>
        <w:ind w:left="0"/>
        <w:jc w:val="both"/>
      </w:pPr>
      <w:r>
        <w:rPr>
          <w:rFonts w:ascii="Times New Roman"/>
          <w:b w:val="false"/>
          <w:i w:val="false"/>
          <w:color w:val="000000"/>
          <w:sz w:val="28"/>
        </w:rPr>
        <w:t>
      Тиішбек Аханов көшесі – 49, 51, 51/2, 53, 54, 55, 58;</w:t>
      </w:r>
    </w:p>
    <w:bookmarkEnd w:id="24"/>
    <w:bookmarkStart w:name="z32" w:id="25"/>
    <w:p>
      <w:pPr>
        <w:spacing w:after="0"/>
        <w:ind w:left="0"/>
        <w:jc w:val="both"/>
      </w:pPr>
      <w:r>
        <w:rPr>
          <w:rFonts w:ascii="Times New Roman"/>
          <w:b w:val="false"/>
          <w:i w:val="false"/>
          <w:color w:val="000000"/>
          <w:sz w:val="28"/>
        </w:rPr>
        <w:t>
      Чижевский көшесі – 3, 4, 5, 6, 7, 8, 10, 10а, 11, 12, 13, 14, 16, 17, 18, 19, 20, 21а, 22, 23, 24, 25, 26, 26а, 28, 29.</w:t>
      </w:r>
    </w:p>
    <w:bookmarkEnd w:id="25"/>
    <w:bookmarkStart w:name="z33" w:id="26"/>
    <w:p>
      <w:pPr>
        <w:spacing w:after="0"/>
        <w:ind w:left="0"/>
        <w:jc w:val="left"/>
      </w:pPr>
      <w:r>
        <w:rPr>
          <w:rFonts w:ascii="Times New Roman"/>
          <w:b/>
          <w:i w:val="false"/>
          <w:color w:val="000000"/>
        </w:rPr>
        <w:t xml:space="preserve"> №3 сайлау учаскесі</w:t>
      </w:r>
    </w:p>
    <w:bookmarkEnd w:id="26"/>
    <w:bookmarkStart w:name="z34" w:id="27"/>
    <w:p>
      <w:pPr>
        <w:spacing w:after="0"/>
        <w:ind w:left="0"/>
        <w:jc w:val="both"/>
      </w:pPr>
      <w:r>
        <w:rPr>
          <w:rFonts w:ascii="Times New Roman"/>
          <w:b w:val="false"/>
          <w:i w:val="false"/>
          <w:color w:val="000000"/>
          <w:sz w:val="28"/>
        </w:rPr>
        <w:t>
      Орталығы: "№2 балалар музыка мектебі" коммуналдық мемлекеттік қазыналық кәсіпорны, Жамбыл көшесі, 17.</w:t>
      </w:r>
    </w:p>
    <w:bookmarkEnd w:id="27"/>
    <w:bookmarkStart w:name="z35" w:id="28"/>
    <w:p>
      <w:pPr>
        <w:spacing w:after="0"/>
        <w:ind w:left="0"/>
        <w:jc w:val="both"/>
      </w:pPr>
      <w:r>
        <w:rPr>
          <w:rFonts w:ascii="Times New Roman"/>
          <w:b w:val="false"/>
          <w:i w:val="false"/>
          <w:color w:val="000000"/>
          <w:sz w:val="28"/>
        </w:rPr>
        <w:t>
      Шекаралары:</w:t>
      </w:r>
    </w:p>
    <w:bookmarkEnd w:id="28"/>
    <w:bookmarkStart w:name="z36" w:id="29"/>
    <w:p>
      <w:pPr>
        <w:spacing w:after="0"/>
        <w:ind w:left="0"/>
        <w:jc w:val="both"/>
      </w:pPr>
      <w:r>
        <w:rPr>
          <w:rFonts w:ascii="Times New Roman"/>
          <w:b w:val="false"/>
          <w:i w:val="false"/>
          <w:color w:val="000000"/>
          <w:sz w:val="28"/>
        </w:rPr>
        <w:t>
      Алмазный тұйық көшесі– 1, 2, 4, 8, 9, 6, 10, 11, 12, 13, 14, 15, 16, 17, 18, 19, 20;</w:t>
      </w:r>
    </w:p>
    <w:bookmarkEnd w:id="29"/>
    <w:bookmarkStart w:name="z37" w:id="30"/>
    <w:p>
      <w:pPr>
        <w:spacing w:after="0"/>
        <w:ind w:left="0"/>
        <w:jc w:val="both"/>
      </w:pPr>
      <w:r>
        <w:rPr>
          <w:rFonts w:ascii="Times New Roman"/>
          <w:b w:val="false"/>
          <w:i w:val="false"/>
          <w:color w:val="000000"/>
          <w:sz w:val="28"/>
        </w:rPr>
        <w:t>
      Волжский тұйық көшесі– 1, 1а, 2, 4, 6, 8, 10, 18, 20, 22;</w:t>
      </w:r>
    </w:p>
    <w:bookmarkEnd w:id="30"/>
    <w:bookmarkStart w:name="z38" w:id="31"/>
    <w:p>
      <w:pPr>
        <w:spacing w:after="0"/>
        <w:ind w:left="0"/>
        <w:jc w:val="both"/>
      </w:pPr>
      <w:r>
        <w:rPr>
          <w:rFonts w:ascii="Times New Roman"/>
          <w:b w:val="false"/>
          <w:i w:val="false"/>
          <w:color w:val="000000"/>
          <w:sz w:val="28"/>
        </w:rPr>
        <w:t>
      Литовский тұйық көшесі – 1, 2, 3, 4, 4/2, 5, 6, 7, 8, 9, 10, 11, 12, 13, 14, 17;</w:t>
      </w:r>
    </w:p>
    <w:bookmarkEnd w:id="31"/>
    <w:bookmarkStart w:name="z39" w:id="32"/>
    <w:p>
      <w:pPr>
        <w:spacing w:after="0"/>
        <w:ind w:left="0"/>
        <w:jc w:val="both"/>
      </w:pPr>
      <w:r>
        <w:rPr>
          <w:rFonts w:ascii="Times New Roman"/>
          <w:b w:val="false"/>
          <w:i w:val="false"/>
          <w:color w:val="000000"/>
          <w:sz w:val="28"/>
        </w:rPr>
        <w:t>
      Мраморный тұйық көшесі– 1, 5, 7, 9, 15, 17, 18, 21, 23;</w:t>
      </w:r>
    </w:p>
    <w:bookmarkEnd w:id="32"/>
    <w:bookmarkStart w:name="z40" w:id="33"/>
    <w:p>
      <w:pPr>
        <w:spacing w:after="0"/>
        <w:ind w:left="0"/>
        <w:jc w:val="both"/>
      </w:pPr>
      <w:r>
        <w:rPr>
          <w:rFonts w:ascii="Times New Roman"/>
          <w:b w:val="false"/>
          <w:i w:val="false"/>
          <w:color w:val="000000"/>
          <w:sz w:val="28"/>
        </w:rPr>
        <w:t>
      Аманжолов көшесі – 1, 2, 3, 4, 5, 6, 9, 10, 11, 12, 13, 14, 15, 16, 17, 18, 19, 20, 21, 22, 23, 24, 25, 27, 29, 30, 31, 33, 35, 36, 37, 39, 41, 43, 45, 46, 46а, 47, 48, 49, 50, 51, 52, 53, 54, 55, 57, 59, 61, 63, 65, 67, 69, 71;</w:t>
      </w:r>
    </w:p>
    <w:bookmarkEnd w:id="33"/>
    <w:bookmarkStart w:name="z41" w:id="34"/>
    <w:p>
      <w:pPr>
        <w:spacing w:after="0"/>
        <w:ind w:left="0"/>
        <w:jc w:val="both"/>
      </w:pPr>
      <w:r>
        <w:rPr>
          <w:rFonts w:ascii="Times New Roman"/>
          <w:b w:val="false"/>
          <w:i w:val="false"/>
          <w:color w:val="000000"/>
          <w:sz w:val="28"/>
        </w:rPr>
        <w:t>
      Волгодонская көшесі – 1, 2, 3, 4, 5, 6, 7, 8, 9, 10, 11, 12, 13;</w:t>
      </w:r>
    </w:p>
    <w:bookmarkEnd w:id="34"/>
    <w:bookmarkStart w:name="z42" w:id="35"/>
    <w:p>
      <w:pPr>
        <w:spacing w:after="0"/>
        <w:ind w:left="0"/>
        <w:jc w:val="both"/>
      </w:pPr>
      <w:r>
        <w:rPr>
          <w:rFonts w:ascii="Times New Roman"/>
          <w:b w:val="false"/>
          <w:i w:val="false"/>
          <w:color w:val="000000"/>
          <w:sz w:val="28"/>
        </w:rPr>
        <w:t>
      Гоголь көшесі – 1, 1/1, 1/2, 1/3, 1/4, 1/5, 1/6, 1/7, 1/8, 1/9, 1/10, 1/11, 1/12, 3а;</w:t>
      </w:r>
    </w:p>
    <w:bookmarkEnd w:id="35"/>
    <w:bookmarkStart w:name="z43" w:id="36"/>
    <w:p>
      <w:pPr>
        <w:spacing w:after="0"/>
        <w:ind w:left="0"/>
        <w:jc w:val="both"/>
      </w:pPr>
      <w:r>
        <w:rPr>
          <w:rFonts w:ascii="Times New Roman"/>
          <w:b w:val="false"/>
          <w:i w:val="false"/>
          <w:color w:val="000000"/>
          <w:sz w:val="28"/>
        </w:rPr>
        <w:t>
      Громовая көшесі – 2, 3, 4, 4/1, 5, 6, 7, 8, 9, 10, 11, 12, 13, 14, 15, 17;</w:t>
      </w:r>
    </w:p>
    <w:bookmarkEnd w:id="36"/>
    <w:bookmarkStart w:name="z44" w:id="37"/>
    <w:p>
      <w:pPr>
        <w:spacing w:after="0"/>
        <w:ind w:left="0"/>
        <w:jc w:val="both"/>
      </w:pPr>
      <w:r>
        <w:rPr>
          <w:rFonts w:ascii="Times New Roman"/>
          <w:b w:val="false"/>
          <w:i w:val="false"/>
          <w:color w:val="000000"/>
          <w:sz w:val="28"/>
        </w:rPr>
        <w:t>
      Доскей көшесі – 1, 2, 3, 4, 5, 6, 7;</w:t>
      </w:r>
    </w:p>
    <w:bookmarkEnd w:id="37"/>
    <w:bookmarkStart w:name="z45" w:id="38"/>
    <w:p>
      <w:pPr>
        <w:spacing w:after="0"/>
        <w:ind w:left="0"/>
        <w:jc w:val="both"/>
      </w:pPr>
      <w:r>
        <w:rPr>
          <w:rFonts w:ascii="Times New Roman"/>
          <w:b w:val="false"/>
          <w:i w:val="false"/>
          <w:color w:val="000000"/>
          <w:sz w:val="28"/>
        </w:rPr>
        <w:t>
      Ерубаев көшесі – 1а, 2, 3, 4, 6, 6а, 7;</w:t>
      </w:r>
    </w:p>
    <w:bookmarkEnd w:id="38"/>
    <w:bookmarkStart w:name="z46" w:id="39"/>
    <w:p>
      <w:pPr>
        <w:spacing w:after="0"/>
        <w:ind w:left="0"/>
        <w:jc w:val="both"/>
      </w:pPr>
      <w:r>
        <w:rPr>
          <w:rFonts w:ascii="Times New Roman"/>
          <w:b w:val="false"/>
          <w:i w:val="false"/>
          <w:color w:val="000000"/>
          <w:sz w:val="28"/>
        </w:rPr>
        <w:t>
      Жанғозин көшесі – 6, 11;</w:t>
      </w:r>
    </w:p>
    <w:bookmarkEnd w:id="39"/>
    <w:bookmarkStart w:name="z47" w:id="40"/>
    <w:p>
      <w:pPr>
        <w:spacing w:after="0"/>
        <w:ind w:left="0"/>
        <w:jc w:val="both"/>
      </w:pPr>
      <w:r>
        <w:rPr>
          <w:rFonts w:ascii="Times New Roman"/>
          <w:b w:val="false"/>
          <w:i w:val="false"/>
          <w:color w:val="000000"/>
          <w:sz w:val="28"/>
        </w:rPr>
        <w:t>
      Жамбыл көшесі – 2, 4, 6, 8, 10, 12, 18, 20, 20а, 24, 26, 28а, 30, 30/2, 32, 36, 38, 38а, 38б, 40, 40а, 42а, 44, 45, 46, 48, 48а, 49, 49а, 50, 52, 53;</w:t>
      </w:r>
    </w:p>
    <w:bookmarkEnd w:id="40"/>
    <w:bookmarkStart w:name="z48" w:id="41"/>
    <w:p>
      <w:pPr>
        <w:spacing w:after="0"/>
        <w:ind w:left="0"/>
        <w:jc w:val="both"/>
      </w:pPr>
      <w:r>
        <w:rPr>
          <w:rFonts w:ascii="Times New Roman"/>
          <w:b w:val="false"/>
          <w:i w:val="false"/>
          <w:color w:val="000000"/>
          <w:sz w:val="28"/>
        </w:rPr>
        <w:t>
      Кузнецов көшесі – 1, 2, 3, 4, 5, 6, 7, 8, 9, 10, 11, 12;</w:t>
      </w:r>
    </w:p>
    <w:bookmarkEnd w:id="41"/>
    <w:bookmarkStart w:name="z49" w:id="42"/>
    <w:p>
      <w:pPr>
        <w:spacing w:after="0"/>
        <w:ind w:left="0"/>
        <w:jc w:val="both"/>
      </w:pPr>
      <w:r>
        <w:rPr>
          <w:rFonts w:ascii="Times New Roman"/>
          <w:b w:val="false"/>
          <w:i w:val="false"/>
          <w:color w:val="000000"/>
          <w:sz w:val="28"/>
        </w:rPr>
        <w:t>
      Ленин көшесі– 36, 38, 40, 42, 44;</w:t>
      </w:r>
    </w:p>
    <w:bookmarkEnd w:id="42"/>
    <w:bookmarkStart w:name="z50" w:id="43"/>
    <w:p>
      <w:pPr>
        <w:spacing w:after="0"/>
        <w:ind w:left="0"/>
        <w:jc w:val="both"/>
      </w:pPr>
      <w:r>
        <w:rPr>
          <w:rFonts w:ascii="Times New Roman"/>
          <w:b w:val="false"/>
          <w:i w:val="false"/>
          <w:color w:val="000000"/>
          <w:sz w:val="28"/>
        </w:rPr>
        <w:t>
      Нестеров көшесі – 1, 2, 2а, 3, 4, 4/1, 5, 6, 7, 8, 9, 10, 11, 13;</w:t>
      </w:r>
    </w:p>
    <w:bookmarkEnd w:id="43"/>
    <w:bookmarkStart w:name="z51" w:id="44"/>
    <w:p>
      <w:pPr>
        <w:spacing w:after="0"/>
        <w:ind w:left="0"/>
        <w:jc w:val="both"/>
      </w:pPr>
      <w:r>
        <w:rPr>
          <w:rFonts w:ascii="Times New Roman"/>
          <w:b w:val="false"/>
          <w:i w:val="false"/>
          <w:color w:val="000000"/>
          <w:sz w:val="28"/>
        </w:rPr>
        <w:t>
      Панфилов көшесі – 8/1, 25, 26, 26/2, 26/3, 27, 28, 28/1, 29, 30, 31, 32, 33, 34;</w:t>
      </w:r>
    </w:p>
    <w:bookmarkEnd w:id="44"/>
    <w:bookmarkStart w:name="z52" w:id="45"/>
    <w:p>
      <w:pPr>
        <w:spacing w:after="0"/>
        <w:ind w:left="0"/>
        <w:jc w:val="both"/>
      </w:pPr>
      <w:r>
        <w:rPr>
          <w:rFonts w:ascii="Times New Roman"/>
          <w:b w:val="false"/>
          <w:i w:val="false"/>
          <w:color w:val="000000"/>
          <w:sz w:val="28"/>
        </w:rPr>
        <w:t>
      Сәрсеков көшесі – 1, 2, 3, 4, 5, 6, 7, 8, 9, 10, 11, 12, 13, 14, 15, 16, 17, 18, 19, 20, 21, 22, 23, 24, 25, 26, 27, 28, 29, 30, 31, 32, 33, 34, 35, 36, 38, 39, 40, 41, 42, 43, 44, 45, 46, 47, 48, 50, 51, 52, 53, 54, 55, 56, 57;</w:t>
      </w:r>
    </w:p>
    <w:bookmarkEnd w:id="45"/>
    <w:bookmarkStart w:name="z53" w:id="46"/>
    <w:p>
      <w:pPr>
        <w:spacing w:after="0"/>
        <w:ind w:left="0"/>
        <w:jc w:val="both"/>
      </w:pPr>
      <w:r>
        <w:rPr>
          <w:rFonts w:ascii="Times New Roman"/>
          <w:b w:val="false"/>
          <w:i w:val="false"/>
          <w:color w:val="000000"/>
          <w:sz w:val="28"/>
        </w:rPr>
        <w:t>
      Сәтпаев көшесі – 2, 3, 4, 5, 6, 7, 8, 9, 10, 11, 12, 13, 14, 15, 16, 18, 20, 21, 22, 23, 24, 25, 26, 26а, 27, 27-2, 28, 29, 30, 32, 33, 34, 35, 36, 37, 38, 39, 40, 41, 42, 42/1, 42/3, 43, 44, 45, 46, 47, 48, 49, 50, 52, 53, 54, 56, 56а, 58;</w:t>
      </w:r>
    </w:p>
    <w:bookmarkEnd w:id="46"/>
    <w:bookmarkStart w:name="z54" w:id="47"/>
    <w:p>
      <w:pPr>
        <w:spacing w:after="0"/>
        <w:ind w:left="0"/>
        <w:jc w:val="both"/>
      </w:pPr>
      <w:r>
        <w:rPr>
          <w:rFonts w:ascii="Times New Roman"/>
          <w:b w:val="false"/>
          <w:i w:val="false"/>
          <w:color w:val="000000"/>
          <w:sz w:val="28"/>
        </w:rPr>
        <w:t>
      Тиішбек Аханов көшесі– 1, 3, 4, 5, 6, 7, 8, 9, 10, 11, 12, 13, 14, 15, 16, 18, 20, 22, 29, 31, 33, 34, 38, 40;</w:t>
      </w:r>
    </w:p>
    <w:bookmarkEnd w:id="47"/>
    <w:bookmarkStart w:name="z55" w:id="48"/>
    <w:p>
      <w:pPr>
        <w:spacing w:after="0"/>
        <w:ind w:left="0"/>
        <w:jc w:val="both"/>
      </w:pPr>
      <w:r>
        <w:rPr>
          <w:rFonts w:ascii="Times New Roman"/>
          <w:b w:val="false"/>
          <w:i w:val="false"/>
          <w:color w:val="000000"/>
          <w:sz w:val="28"/>
        </w:rPr>
        <w:t>
      Тюленин көшесі– 1, 3, 5, 6, 7, 8, 9, 10, 13, 15, 19, 21, 23, 25, 27, 29, 31, 33, 35;</w:t>
      </w:r>
    </w:p>
    <w:bookmarkEnd w:id="48"/>
    <w:bookmarkStart w:name="z56" w:id="49"/>
    <w:p>
      <w:pPr>
        <w:spacing w:after="0"/>
        <w:ind w:left="0"/>
        <w:jc w:val="both"/>
      </w:pPr>
      <w:r>
        <w:rPr>
          <w:rFonts w:ascii="Times New Roman"/>
          <w:b w:val="false"/>
          <w:i w:val="false"/>
          <w:color w:val="000000"/>
          <w:sz w:val="28"/>
        </w:rPr>
        <w:t>
      Телевизионная көшесі – 1, 2, 2а, 3, 4, 4а, 5, 6, 7, 9, 45, 46, 48, 50, 50а;</w:t>
      </w:r>
    </w:p>
    <w:bookmarkEnd w:id="49"/>
    <w:bookmarkStart w:name="z57" w:id="50"/>
    <w:p>
      <w:pPr>
        <w:spacing w:after="0"/>
        <w:ind w:left="0"/>
        <w:jc w:val="both"/>
      </w:pPr>
      <w:r>
        <w:rPr>
          <w:rFonts w:ascii="Times New Roman"/>
          <w:b w:val="false"/>
          <w:i w:val="false"/>
          <w:color w:val="000000"/>
          <w:sz w:val="28"/>
        </w:rPr>
        <w:t>
      Хрустальная көшесі – 3, 4, 5, 6, 7, 8, 9, 11, 12, 13, 14, 15, 16, 17, 18, 19;</w:t>
      </w:r>
    </w:p>
    <w:bookmarkEnd w:id="50"/>
    <w:bookmarkStart w:name="z58" w:id="51"/>
    <w:p>
      <w:pPr>
        <w:spacing w:after="0"/>
        <w:ind w:left="0"/>
        <w:jc w:val="both"/>
      </w:pPr>
      <w:r>
        <w:rPr>
          <w:rFonts w:ascii="Times New Roman"/>
          <w:b w:val="false"/>
          <w:i w:val="false"/>
          <w:color w:val="000000"/>
          <w:sz w:val="28"/>
        </w:rPr>
        <w:t>
      Кронштадская көшесі - 10,16;</w:t>
      </w:r>
    </w:p>
    <w:bookmarkEnd w:id="51"/>
    <w:bookmarkStart w:name="z59" w:id="52"/>
    <w:p>
      <w:pPr>
        <w:spacing w:after="0"/>
        <w:ind w:left="0"/>
        <w:jc w:val="both"/>
      </w:pPr>
      <w:r>
        <w:rPr>
          <w:rFonts w:ascii="Times New Roman"/>
          <w:b w:val="false"/>
          <w:i w:val="false"/>
          <w:color w:val="000000"/>
          <w:sz w:val="28"/>
        </w:rPr>
        <w:t>
      Физкультурная көшесі - 5.</w:t>
      </w:r>
    </w:p>
    <w:bookmarkEnd w:id="52"/>
    <w:bookmarkStart w:name="z60" w:id="53"/>
    <w:p>
      <w:pPr>
        <w:spacing w:after="0"/>
        <w:ind w:left="0"/>
        <w:jc w:val="left"/>
      </w:pPr>
      <w:r>
        <w:rPr>
          <w:rFonts w:ascii="Times New Roman"/>
          <w:b/>
          <w:i w:val="false"/>
          <w:color w:val="000000"/>
        </w:rPr>
        <w:t xml:space="preserve"> №4 сайлау учаскесі</w:t>
      </w:r>
    </w:p>
    <w:bookmarkEnd w:id="53"/>
    <w:bookmarkStart w:name="z61" w:id="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 лицей" коммуналдық мемлекеттік мекемесі, Ленин көшесі, 60 үй.</w:t>
      </w:r>
    </w:p>
    <w:bookmarkEnd w:id="54"/>
    <w:bookmarkStart w:name="z62" w:id="55"/>
    <w:p>
      <w:pPr>
        <w:spacing w:after="0"/>
        <w:ind w:left="0"/>
        <w:jc w:val="both"/>
      </w:pPr>
      <w:r>
        <w:rPr>
          <w:rFonts w:ascii="Times New Roman"/>
          <w:b w:val="false"/>
          <w:i w:val="false"/>
          <w:color w:val="000000"/>
          <w:sz w:val="28"/>
        </w:rPr>
        <w:t>
      Шекаралары:</w:t>
      </w:r>
    </w:p>
    <w:bookmarkEnd w:id="55"/>
    <w:bookmarkStart w:name="z63" w:id="56"/>
    <w:p>
      <w:pPr>
        <w:spacing w:after="0"/>
        <w:ind w:left="0"/>
        <w:jc w:val="both"/>
      </w:pPr>
      <w:r>
        <w:rPr>
          <w:rFonts w:ascii="Times New Roman"/>
          <w:b w:val="false"/>
          <w:i w:val="false"/>
          <w:color w:val="000000"/>
          <w:sz w:val="28"/>
        </w:rPr>
        <w:t>
      Нұрсұлтан Назарбаев даңғылы – 38, 40, 42, 44, 46, 48, 48а, 52, 54;</w:t>
      </w:r>
    </w:p>
    <w:bookmarkEnd w:id="56"/>
    <w:bookmarkStart w:name="z64" w:id="57"/>
    <w:p>
      <w:pPr>
        <w:spacing w:after="0"/>
        <w:ind w:left="0"/>
        <w:jc w:val="both"/>
      </w:pPr>
      <w:r>
        <w:rPr>
          <w:rFonts w:ascii="Times New Roman"/>
          <w:b w:val="false"/>
          <w:i w:val="false"/>
          <w:color w:val="000000"/>
          <w:sz w:val="28"/>
        </w:rPr>
        <w:t>
      Цветочный тұйық көшесі– 1, 2, 3, 4, 5, 6, 7, 8, 9, 10, 11, 13;</w:t>
      </w:r>
    </w:p>
    <w:bookmarkEnd w:id="57"/>
    <w:bookmarkStart w:name="z65" w:id="58"/>
    <w:p>
      <w:pPr>
        <w:spacing w:after="0"/>
        <w:ind w:left="0"/>
        <w:jc w:val="both"/>
      </w:pPr>
      <w:r>
        <w:rPr>
          <w:rFonts w:ascii="Times New Roman"/>
          <w:b w:val="false"/>
          <w:i w:val="false"/>
          <w:color w:val="000000"/>
          <w:sz w:val="28"/>
        </w:rPr>
        <w:t>
      Аюпов көшесі – 3, 4, 5, 6, 7, 8, 9, 10, 11, 12, 13, 14, 15, 16, 18, 21, 23, 24, 25, 26, 27, 28, 29, 30, 32, 33, 34, 35, 36, 37, 38, 39, 40, 41, 42, 43, 45;</w:t>
      </w:r>
    </w:p>
    <w:bookmarkEnd w:id="58"/>
    <w:bookmarkStart w:name="z66" w:id="59"/>
    <w:p>
      <w:pPr>
        <w:spacing w:after="0"/>
        <w:ind w:left="0"/>
        <w:jc w:val="both"/>
      </w:pPr>
      <w:r>
        <w:rPr>
          <w:rFonts w:ascii="Times New Roman"/>
          <w:b w:val="false"/>
          <w:i w:val="false"/>
          <w:color w:val="000000"/>
          <w:sz w:val="28"/>
        </w:rPr>
        <w:t>
      Гоголь көшесі – 2, 4, 6, 8, 10, 12, 14, 16, 18, 20, 26, 28, 30;</w:t>
      </w:r>
    </w:p>
    <w:bookmarkEnd w:id="59"/>
    <w:bookmarkStart w:name="z67" w:id="60"/>
    <w:p>
      <w:pPr>
        <w:spacing w:after="0"/>
        <w:ind w:left="0"/>
        <w:jc w:val="both"/>
      </w:pPr>
      <w:r>
        <w:rPr>
          <w:rFonts w:ascii="Times New Roman"/>
          <w:b w:val="false"/>
          <w:i w:val="false"/>
          <w:color w:val="000000"/>
          <w:sz w:val="28"/>
        </w:rPr>
        <w:t>
      Жамбыл көшесі – 56, 57, 58, 59, 60, 61, 62, 63, 64, 65, 66, 67, 68, 69, 70, 71, 72, 73, 74, 75, 76, 77, 78, 79, 80, 81, 82, 83, 84, 85, 86, 87, 89, 91, 93, 95, 95/2;</w:t>
      </w:r>
    </w:p>
    <w:bookmarkEnd w:id="60"/>
    <w:bookmarkStart w:name="z68" w:id="61"/>
    <w:p>
      <w:pPr>
        <w:spacing w:after="0"/>
        <w:ind w:left="0"/>
        <w:jc w:val="both"/>
      </w:pPr>
      <w:r>
        <w:rPr>
          <w:rFonts w:ascii="Times New Roman"/>
          <w:b w:val="false"/>
          <w:i w:val="false"/>
          <w:color w:val="000000"/>
          <w:sz w:val="28"/>
        </w:rPr>
        <w:t>
      Ленин көшесі – 45, 46, 47, 48, 49, 50, 51, 52, 53, 54, 55, 55/1, 56, 57, 58, 59, 59/1, 59а, 61, 61/2, 62, 63, 64;</w:t>
      </w:r>
    </w:p>
    <w:bookmarkEnd w:id="61"/>
    <w:bookmarkStart w:name="z69" w:id="62"/>
    <w:p>
      <w:pPr>
        <w:spacing w:after="0"/>
        <w:ind w:left="0"/>
        <w:jc w:val="both"/>
      </w:pPr>
      <w:r>
        <w:rPr>
          <w:rFonts w:ascii="Times New Roman"/>
          <w:b w:val="false"/>
          <w:i w:val="false"/>
          <w:color w:val="000000"/>
          <w:sz w:val="28"/>
        </w:rPr>
        <w:t>
      Поспелов көшесі – 3, 5, 7, 9, 11, 19, 25;</w:t>
      </w:r>
    </w:p>
    <w:bookmarkEnd w:id="62"/>
    <w:bookmarkStart w:name="z70" w:id="63"/>
    <w:p>
      <w:pPr>
        <w:spacing w:after="0"/>
        <w:ind w:left="0"/>
        <w:jc w:val="both"/>
      </w:pPr>
      <w:r>
        <w:rPr>
          <w:rFonts w:ascii="Times New Roman"/>
          <w:b w:val="false"/>
          <w:i w:val="false"/>
          <w:color w:val="000000"/>
          <w:sz w:val="28"/>
        </w:rPr>
        <w:t>
      Сәтпаев көшесі – 55, 57, 59, 61, 63, 65, 67, 69, 71, 73, 75, 77, 79, 81, 83, 85, 87, 89, 91;</w:t>
      </w:r>
    </w:p>
    <w:bookmarkEnd w:id="63"/>
    <w:bookmarkStart w:name="z71" w:id="64"/>
    <w:p>
      <w:pPr>
        <w:spacing w:after="0"/>
        <w:ind w:left="0"/>
        <w:jc w:val="both"/>
      </w:pPr>
      <w:r>
        <w:rPr>
          <w:rFonts w:ascii="Times New Roman"/>
          <w:b w:val="false"/>
          <w:i w:val="false"/>
          <w:color w:val="000000"/>
          <w:sz w:val="28"/>
        </w:rPr>
        <w:t>
      Шәкіров көшесі – 3, 4, 5, 6, 7, 8, 9, 10, 11, 12, 13, 14, 16, 19, 20, 21, 22, 23, 24, 25, 26, 31, 32, 34, 36, 38;</w:t>
      </w:r>
    </w:p>
    <w:bookmarkEnd w:id="64"/>
    <w:bookmarkStart w:name="z72" w:id="65"/>
    <w:p>
      <w:pPr>
        <w:spacing w:after="0"/>
        <w:ind w:left="0"/>
        <w:jc w:val="both"/>
      </w:pPr>
      <w:r>
        <w:rPr>
          <w:rFonts w:ascii="Times New Roman"/>
          <w:b w:val="false"/>
          <w:i w:val="false"/>
          <w:color w:val="000000"/>
          <w:sz w:val="28"/>
        </w:rPr>
        <w:t>
      Чижевский көшесі – 32, 34, 35, 36, 37, 38, 40;</w:t>
      </w:r>
    </w:p>
    <w:bookmarkEnd w:id="65"/>
    <w:bookmarkStart w:name="z73" w:id="66"/>
    <w:p>
      <w:pPr>
        <w:spacing w:after="0"/>
        <w:ind w:left="0"/>
        <w:jc w:val="both"/>
      </w:pPr>
      <w:r>
        <w:rPr>
          <w:rFonts w:ascii="Times New Roman"/>
          <w:b w:val="false"/>
          <w:i w:val="false"/>
          <w:color w:val="000000"/>
          <w:sz w:val="28"/>
        </w:rPr>
        <w:t>
      Цикличный тұйық көшесі – 2, 3, 7, 13, 14, 18, 35, 40, 45, 50.</w:t>
      </w:r>
    </w:p>
    <w:bookmarkEnd w:id="66"/>
    <w:bookmarkStart w:name="z74" w:id="67"/>
    <w:p>
      <w:pPr>
        <w:spacing w:after="0"/>
        <w:ind w:left="0"/>
        <w:jc w:val="left"/>
      </w:pPr>
      <w:r>
        <w:rPr>
          <w:rFonts w:ascii="Times New Roman"/>
          <w:b/>
          <w:i w:val="false"/>
          <w:color w:val="000000"/>
        </w:rPr>
        <w:t xml:space="preserve"> №5 сайлау учаскесі</w:t>
      </w:r>
    </w:p>
    <w:bookmarkEnd w:id="67"/>
    <w:bookmarkStart w:name="z75" w:id="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68"/>
    <w:bookmarkStart w:name="z76" w:id="69"/>
    <w:p>
      <w:pPr>
        <w:spacing w:after="0"/>
        <w:ind w:left="0"/>
        <w:jc w:val="both"/>
      </w:pPr>
      <w:r>
        <w:rPr>
          <w:rFonts w:ascii="Times New Roman"/>
          <w:b w:val="false"/>
          <w:i w:val="false"/>
          <w:color w:val="000000"/>
          <w:sz w:val="28"/>
        </w:rPr>
        <w:t>
      Шекаралары:</w:t>
      </w:r>
    </w:p>
    <w:bookmarkEnd w:id="69"/>
    <w:bookmarkStart w:name="z77" w:id="70"/>
    <w:p>
      <w:pPr>
        <w:spacing w:after="0"/>
        <w:ind w:left="0"/>
        <w:jc w:val="both"/>
      </w:pPr>
      <w:r>
        <w:rPr>
          <w:rFonts w:ascii="Times New Roman"/>
          <w:b w:val="false"/>
          <w:i w:val="false"/>
          <w:color w:val="000000"/>
          <w:sz w:val="28"/>
        </w:rPr>
        <w:t>
      Бийский тұйық көшесі – 11, 13, 13а, 15, 16, 17, 18, 19, 20, 21, 22;</w:t>
      </w:r>
    </w:p>
    <w:bookmarkEnd w:id="70"/>
    <w:bookmarkStart w:name="z78" w:id="71"/>
    <w:p>
      <w:pPr>
        <w:spacing w:after="0"/>
        <w:ind w:left="0"/>
        <w:jc w:val="both"/>
      </w:pPr>
      <w:r>
        <w:rPr>
          <w:rFonts w:ascii="Times New Roman"/>
          <w:b w:val="false"/>
          <w:i w:val="false"/>
          <w:color w:val="000000"/>
          <w:sz w:val="28"/>
        </w:rPr>
        <w:t>
      Модельный тұйық көшесі – 1, 2, 3, 4, 5, 6, 7, 8, 9, 10, 11, 12, 13, 14, 15, 16, 17, 18, 19, 20, 21, 22, 23, 24;</w:t>
      </w:r>
    </w:p>
    <w:bookmarkEnd w:id="71"/>
    <w:bookmarkStart w:name="z79" w:id="72"/>
    <w:p>
      <w:pPr>
        <w:spacing w:after="0"/>
        <w:ind w:left="0"/>
        <w:jc w:val="both"/>
      </w:pPr>
      <w:r>
        <w:rPr>
          <w:rFonts w:ascii="Times New Roman"/>
          <w:b w:val="false"/>
          <w:i w:val="false"/>
          <w:color w:val="000000"/>
          <w:sz w:val="28"/>
        </w:rPr>
        <w:t>
      Утренний тұйық көшесі – 1, 2, 3, 4, 5, 6, 7, 8, 9, 10, 11, 12, 13, 14, 15, 16, 17, 18, 19, 20, 21, 22, 23, 24, 25, 26, 27, 28;</w:t>
      </w:r>
    </w:p>
    <w:bookmarkEnd w:id="72"/>
    <w:bookmarkStart w:name="z80" w:id="73"/>
    <w:p>
      <w:pPr>
        <w:spacing w:after="0"/>
        <w:ind w:left="0"/>
        <w:jc w:val="both"/>
      </w:pPr>
      <w:r>
        <w:rPr>
          <w:rFonts w:ascii="Times New Roman"/>
          <w:b w:val="false"/>
          <w:i w:val="false"/>
          <w:color w:val="000000"/>
          <w:sz w:val="28"/>
        </w:rPr>
        <w:t>
      Утренний өтпе жолы– 1, 2, 3, 4, 5, 7, 9, 10/5, 11, 11а, 12, 13, 13а, 15, 16, 17, 18, 19, 29, 31, 32, 33, 38, 40, 41, 43, 44, 45;</w:t>
      </w:r>
    </w:p>
    <w:bookmarkEnd w:id="73"/>
    <w:bookmarkStart w:name="z81" w:id="74"/>
    <w:p>
      <w:pPr>
        <w:spacing w:after="0"/>
        <w:ind w:left="0"/>
        <w:jc w:val="both"/>
      </w:pPr>
      <w:r>
        <w:rPr>
          <w:rFonts w:ascii="Times New Roman"/>
          <w:b w:val="false"/>
          <w:i w:val="false"/>
          <w:color w:val="000000"/>
          <w:sz w:val="28"/>
        </w:rPr>
        <w:t>
      20-шы партсъезд көшесі – 1, 2, 3, 4, 5, 6, 7, 8, 9, 10, 11, 12, 13, 14, 15, 16, 17, 18, 19, 20, 21, 22, 23, 24;</w:t>
      </w:r>
    </w:p>
    <w:bookmarkEnd w:id="74"/>
    <w:bookmarkStart w:name="z82" w:id="75"/>
    <w:p>
      <w:pPr>
        <w:spacing w:after="0"/>
        <w:ind w:left="0"/>
        <w:jc w:val="both"/>
      </w:pPr>
      <w:r>
        <w:rPr>
          <w:rFonts w:ascii="Times New Roman"/>
          <w:b w:val="false"/>
          <w:i w:val="false"/>
          <w:color w:val="000000"/>
          <w:sz w:val="28"/>
        </w:rPr>
        <w:t>
      Айвазовский көшесі - 1, 1а, 2, 3, 3а, 4, 5, 5а, 6, 7, 7а, 8, 9, 9а, 10, 11, 11а, 12, 13, 13а, 14, 15, 15а, 16, 17, 18, 19, 20, 21, 22, 23, 24, 25, 26, 27, 28, 29, 30, 31, 32, 33, 34, 35, 36;</w:t>
      </w:r>
    </w:p>
    <w:bookmarkEnd w:id="75"/>
    <w:bookmarkStart w:name="z83" w:id="76"/>
    <w:p>
      <w:pPr>
        <w:spacing w:after="0"/>
        <w:ind w:left="0"/>
        <w:jc w:val="both"/>
      </w:pPr>
      <w:r>
        <w:rPr>
          <w:rFonts w:ascii="Times New Roman"/>
          <w:b w:val="false"/>
          <w:i w:val="false"/>
          <w:color w:val="000000"/>
          <w:sz w:val="28"/>
        </w:rPr>
        <w:t>
      Аманжолов көшесі – 56, 58, 60, 62, 64, 66, 68, 70,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197;</w:t>
      </w:r>
    </w:p>
    <w:bookmarkEnd w:id="76"/>
    <w:bookmarkStart w:name="z84" w:id="77"/>
    <w:p>
      <w:pPr>
        <w:spacing w:after="0"/>
        <w:ind w:left="0"/>
        <w:jc w:val="both"/>
      </w:pPr>
      <w:r>
        <w:rPr>
          <w:rFonts w:ascii="Times New Roman"/>
          <w:b w:val="false"/>
          <w:i w:val="false"/>
          <w:color w:val="000000"/>
          <w:sz w:val="28"/>
        </w:rPr>
        <w:t>
      Арқалық көшесі – 1, 2, 3, 4, 5, 6, 7, 8, 9, 10, 11, 12, 13, 14, 15, 16, 17, 18, 19, 20, 21, 22, 23, 24, 25, 26, 27, 28, 29, 30, 31, 32, 33, 34, 35, 36, 37, 38, 39, 40, 41, 42, 43, 44, 45, 46, 47, 48, 49, 50, 51, 52, 53;</w:t>
      </w:r>
    </w:p>
    <w:bookmarkEnd w:id="77"/>
    <w:bookmarkStart w:name="z85" w:id="78"/>
    <w:p>
      <w:pPr>
        <w:spacing w:after="0"/>
        <w:ind w:left="0"/>
        <w:jc w:val="both"/>
      </w:pPr>
      <w:r>
        <w:rPr>
          <w:rFonts w:ascii="Times New Roman"/>
          <w:b w:val="false"/>
          <w:i w:val="false"/>
          <w:color w:val="000000"/>
          <w:sz w:val="28"/>
        </w:rPr>
        <w:t>
      Вишневский көшесі – 1, 1а, 2, 2а, 3, 4, 5, 6, 7, 8, 9, 10, 12, 16, 18;</w:t>
      </w:r>
    </w:p>
    <w:bookmarkEnd w:id="78"/>
    <w:bookmarkStart w:name="z86" w:id="79"/>
    <w:p>
      <w:pPr>
        <w:spacing w:after="0"/>
        <w:ind w:left="0"/>
        <w:jc w:val="both"/>
      </w:pPr>
      <w:r>
        <w:rPr>
          <w:rFonts w:ascii="Times New Roman"/>
          <w:b w:val="false"/>
          <w:i w:val="false"/>
          <w:color w:val="000000"/>
          <w:sz w:val="28"/>
        </w:rPr>
        <w:t>
      Волгодонская көшесі – 14, 15, 16, 17, 17/3, 18, 18/6, 19, 20, 21, 22, 23, 24, 25, 26, 27, 28, 29, 30, 31, 32, 33, 34, 35, 36, 37, 38, 39, 40, 41, 42, 43, 44, 45, 46, 47, 48, 49, 50, 51, 52, 53, 54, 55, 56, 57, 58, 59, 60, 61, 62, 63, 64, 65, 66, 67, 68, 69, 70, 71, 72, 73, 74, 76, 78, 80, 82, 84, 86, 88, 90, 92, 93, 94, 96;</w:t>
      </w:r>
    </w:p>
    <w:bookmarkEnd w:id="79"/>
    <w:bookmarkStart w:name="z87" w:id="80"/>
    <w:p>
      <w:pPr>
        <w:spacing w:after="0"/>
        <w:ind w:left="0"/>
        <w:jc w:val="both"/>
      </w:pPr>
      <w:r>
        <w:rPr>
          <w:rFonts w:ascii="Times New Roman"/>
          <w:b w:val="false"/>
          <w:i w:val="false"/>
          <w:color w:val="000000"/>
          <w:sz w:val="28"/>
        </w:rPr>
        <w:t>
      Гоголь көшесі – 2/2, 2/3, 2/4, 2/5, 2/6, 2/7, 2/8, 2/9, 2/10, 2/11;</w:t>
      </w:r>
    </w:p>
    <w:bookmarkEnd w:id="80"/>
    <w:bookmarkStart w:name="z88" w:id="81"/>
    <w:p>
      <w:pPr>
        <w:spacing w:after="0"/>
        <w:ind w:left="0"/>
        <w:jc w:val="both"/>
      </w:pPr>
      <w:r>
        <w:rPr>
          <w:rFonts w:ascii="Times New Roman"/>
          <w:b w:val="false"/>
          <w:i w:val="false"/>
          <w:color w:val="000000"/>
          <w:sz w:val="28"/>
        </w:rPr>
        <w:t>
      Дегтярев көшесі – 1, 2, 3, 4, 5, 6, 7, 8, 9, 10, 11, 12, 13, 14, 16;</w:t>
      </w:r>
    </w:p>
    <w:bookmarkEnd w:id="81"/>
    <w:bookmarkStart w:name="z89" w:id="82"/>
    <w:p>
      <w:pPr>
        <w:spacing w:after="0"/>
        <w:ind w:left="0"/>
        <w:jc w:val="both"/>
      </w:pPr>
      <w:r>
        <w:rPr>
          <w:rFonts w:ascii="Times New Roman"/>
          <w:b w:val="false"/>
          <w:i w:val="false"/>
          <w:color w:val="000000"/>
          <w:sz w:val="28"/>
        </w:rPr>
        <w:t>
      Ермолов көшесі – 1, 2, 3, 4, 5, 6, 7, 8, 9, 10, 11, 12, 13, 14, 15, 16, 17, 18, 19, 20, 21, 22, 23, 24, 30;</w:t>
      </w:r>
    </w:p>
    <w:bookmarkEnd w:id="82"/>
    <w:bookmarkStart w:name="z90" w:id="83"/>
    <w:p>
      <w:pPr>
        <w:spacing w:after="0"/>
        <w:ind w:left="0"/>
        <w:jc w:val="both"/>
      </w:pPr>
      <w:r>
        <w:rPr>
          <w:rFonts w:ascii="Times New Roman"/>
          <w:b w:val="false"/>
          <w:i w:val="false"/>
          <w:color w:val="000000"/>
          <w:sz w:val="28"/>
        </w:rPr>
        <w:t>
      Жамбыл көшесі – 88, 90, 92, 94, 96, 98, 99, 100, 101, 101а, 102, 103, 104, 105, 105а, 106, 107, 107а, 108, 109, 109а, 110, 111, 112, 113, 114, 115, 115а, 117, 117а;</w:t>
      </w:r>
    </w:p>
    <w:bookmarkEnd w:id="83"/>
    <w:bookmarkStart w:name="z91" w:id="84"/>
    <w:p>
      <w:pPr>
        <w:spacing w:after="0"/>
        <w:ind w:left="0"/>
        <w:jc w:val="both"/>
      </w:pPr>
      <w:r>
        <w:rPr>
          <w:rFonts w:ascii="Times New Roman"/>
          <w:b w:val="false"/>
          <w:i w:val="false"/>
          <w:color w:val="000000"/>
          <w:sz w:val="28"/>
        </w:rPr>
        <w:t>
      Космодемьянская көшесі – 1, 1а, 3, 5, 7;</w:t>
      </w:r>
    </w:p>
    <w:bookmarkEnd w:id="84"/>
    <w:bookmarkStart w:name="z92" w:id="85"/>
    <w:p>
      <w:pPr>
        <w:spacing w:after="0"/>
        <w:ind w:left="0"/>
        <w:jc w:val="both"/>
      </w:pPr>
      <w:r>
        <w:rPr>
          <w:rFonts w:ascii="Times New Roman"/>
          <w:b w:val="false"/>
          <w:i w:val="false"/>
          <w:color w:val="000000"/>
          <w:sz w:val="28"/>
        </w:rPr>
        <w:t>
      Кронштадская көшесі – 1, 2, 3, 4, 5, 6, 7, 8, 9, 10, 11, 12, 13, 14, 15, 16, 17, 18, 19, 20, 21, 22, 23, 24, 25, 26, 27, 28, 29, 30, 31, 32, 33, 34, 35, 36, 37, 38, 39, 40, 41, 42, 43, 44, 45, 46, 47, 48, 49, 50, 53;</w:t>
      </w:r>
    </w:p>
    <w:bookmarkEnd w:id="85"/>
    <w:bookmarkStart w:name="z93" w:id="86"/>
    <w:p>
      <w:pPr>
        <w:spacing w:after="0"/>
        <w:ind w:left="0"/>
        <w:jc w:val="both"/>
      </w:pPr>
      <w:r>
        <w:rPr>
          <w:rFonts w:ascii="Times New Roman"/>
          <w:b w:val="false"/>
          <w:i w:val="false"/>
          <w:color w:val="000000"/>
          <w:sz w:val="28"/>
        </w:rPr>
        <w:t>
      Кузнецов көшесі – 13, 14, 15, 16, 17, 18, 19, 20, 21, 22, 23, 24, 25, 26, 27, 28, 28а, 29, 30, 31, 32, 33, 34, 35, 36;</w:t>
      </w:r>
    </w:p>
    <w:bookmarkEnd w:id="86"/>
    <w:bookmarkStart w:name="z94" w:id="87"/>
    <w:p>
      <w:pPr>
        <w:spacing w:after="0"/>
        <w:ind w:left="0"/>
        <w:jc w:val="both"/>
      </w:pPr>
      <w:r>
        <w:rPr>
          <w:rFonts w:ascii="Times New Roman"/>
          <w:b w:val="false"/>
          <w:i w:val="false"/>
          <w:color w:val="000000"/>
          <w:sz w:val="28"/>
        </w:rPr>
        <w:t>
      Куприн көшесі – 1, 3, 4, 5, 6, 7, 8, 9, 10, 11, 12, 13, 14, 15;</w:t>
      </w:r>
    </w:p>
    <w:bookmarkEnd w:id="87"/>
    <w:bookmarkStart w:name="z95" w:id="88"/>
    <w:p>
      <w:pPr>
        <w:spacing w:after="0"/>
        <w:ind w:left="0"/>
        <w:jc w:val="both"/>
      </w:pPr>
      <w:r>
        <w:rPr>
          <w:rFonts w:ascii="Times New Roman"/>
          <w:b w:val="false"/>
          <w:i w:val="false"/>
          <w:color w:val="000000"/>
          <w:sz w:val="28"/>
        </w:rPr>
        <w:t>
      Ленин көшесі – 66, 68, 68а, 70, 72, 74, 74а, 76, 76а;</w:t>
      </w:r>
    </w:p>
    <w:bookmarkEnd w:id="88"/>
    <w:bookmarkStart w:name="z96" w:id="89"/>
    <w:p>
      <w:pPr>
        <w:spacing w:after="0"/>
        <w:ind w:left="0"/>
        <w:jc w:val="both"/>
      </w:pPr>
      <w:r>
        <w:rPr>
          <w:rFonts w:ascii="Times New Roman"/>
          <w:b w:val="false"/>
          <w:i w:val="false"/>
          <w:color w:val="000000"/>
          <w:sz w:val="28"/>
        </w:rPr>
        <w:t>
      Перов көшесі – 1, 2, 3, 4, 5, 6, 7, 8, 9, 10, 11, 12, 13, 14, 15, 16;</w:t>
      </w:r>
    </w:p>
    <w:bookmarkEnd w:id="89"/>
    <w:bookmarkStart w:name="z97" w:id="90"/>
    <w:p>
      <w:pPr>
        <w:spacing w:after="0"/>
        <w:ind w:left="0"/>
        <w:jc w:val="both"/>
      </w:pPr>
      <w:r>
        <w:rPr>
          <w:rFonts w:ascii="Times New Roman"/>
          <w:b w:val="false"/>
          <w:i w:val="false"/>
          <w:color w:val="000000"/>
          <w:sz w:val="28"/>
        </w:rPr>
        <w:t>
      Писарев көшесі – 40, 42, 44, 46, 46а;</w:t>
      </w:r>
    </w:p>
    <w:bookmarkEnd w:id="90"/>
    <w:bookmarkStart w:name="z98" w:id="91"/>
    <w:p>
      <w:pPr>
        <w:spacing w:after="0"/>
        <w:ind w:left="0"/>
        <w:jc w:val="both"/>
      </w:pPr>
      <w:r>
        <w:rPr>
          <w:rFonts w:ascii="Times New Roman"/>
          <w:b w:val="false"/>
          <w:i w:val="false"/>
          <w:color w:val="000000"/>
          <w:sz w:val="28"/>
        </w:rPr>
        <w:t>
      Поспелов көшесі – 18, 20;</w:t>
      </w:r>
    </w:p>
    <w:bookmarkEnd w:id="91"/>
    <w:bookmarkStart w:name="z99" w:id="92"/>
    <w:p>
      <w:pPr>
        <w:spacing w:after="0"/>
        <w:ind w:left="0"/>
        <w:jc w:val="both"/>
      </w:pPr>
      <w:r>
        <w:rPr>
          <w:rFonts w:ascii="Times New Roman"/>
          <w:b w:val="false"/>
          <w:i w:val="false"/>
          <w:color w:val="000000"/>
          <w:sz w:val="28"/>
        </w:rPr>
        <w:t>
      Сәтпаев көшесі – 62, 64, 66, 68, 70, 72, 74, 76, 78, 80, 82, 84, 86, 88, 90, 92, 94, 95, 96, 97, 98, 99, 100, 101, 102, 103, 104, 105, 106, 107, 108, 109, 110, 111, 112, 114, 116, 118, 120, 122, 124, 126, 128, 130, 132, 134, 136, 138, 140, 142, 144, 146, 148, 150, 152, 154, 156, 158, 160, 162, 164, 166, 168, 170, 172, 174, 176, 178, 180, 182, 184, 186, 188, 190, 192, 194, 196, 198, 200, 202, 202-1, 206;</w:t>
      </w:r>
    </w:p>
    <w:bookmarkEnd w:id="92"/>
    <w:bookmarkStart w:name="z100" w:id="93"/>
    <w:p>
      <w:pPr>
        <w:spacing w:after="0"/>
        <w:ind w:left="0"/>
        <w:jc w:val="both"/>
      </w:pPr>
      <w:r>
        <w:rPr>
          <w:rFonts w:ascii="Times New Roman"/>
          <w:b w:val="false"/>
          <w:i w:val="false"/>
          <w:color w:val="000000"/>
          <w:sz w:val="28"/>
        </w:rPr>
        <w:t>
      Сеченов көшесі – 1, 2, 3, 4, 5, 6, 7, 8, 9, 10, 11, 12, 13, 14, 15, 16, 17, 18, 19, 20;</w:t>
      </w:r>
    </w:p>
    <w:bookmarkEnd w:id="93"/>
    <w:bookmarkStart w:name="z101" w:id="94"/>
    <w:p>
      <w:pPr>
        <w:spacing w:after="0"/>
        <w:ind w:left="0"/>
        <w:jc w:val="both"/>
      </w:pPr>
      <w:r>
        <w:rPr>
          <w:rFonts w:ascii="Times New Roman"/>
          <w:b w:val="false"/>
          <w:i w:val="false"/>
          <w:color w:val="000000"/>
          <w:sz w:val="28"/>
        </w:rPr>
        <w:t>
      Столетов көшесі – 1, 2, 3, 4, 5, 6, 7, 8, 9, 10, 11, 12, 13;</w:t>
      </w:r>
    </w:p>
    <w:bookmarkEnd w:id="94"/>
    <w:bookmarkStart w:name="z102" w:id="95"/>
    <w:p>
      <w:pPr>
        <w:spacing w:after="0"/>
        <w:ind w:left="0"/>
        <w:jc w:val="both"/>
      </w:pPr>
      <w:r>
        <w:rPr>
          <w:rFonts w:ascii="Times New Roman"/>
          <w:b w:val="false"/>
          <w:i w:val="false"/>
          <w:color w:val="000000"/>
          <w:sz w:val="28"/>
        </w:rPr>
        <w:t>
      Федченко көшесі – 1, 2, 3, 4, 5, 6, 7, 8, 9, 10, 11;</w:t>
      </w:r>
    </w:p>
    <w:bookmarkEnd w:id="95"/>
    <w:bookmarkStart w:name="z103" w:id="96"/>
    <w:p>
      <w:pPr>
        <w:spacing w:after="0"/>
        <w:ind w:left="0"/>
        <w:jc w:val="both"/>
      </w:pPr>
      <w:r>
        <w:rPr>
          <w:rFonts w:ascii="Times New Roman"/>
          <w:b w:val="false"/>
          <w:i w:val="false"/>
          <w:color w:val="000000"/>
          <w:sz w:val="28"/>
        </w:rPr>
        <w:t>
      Художественная көшесі – 1, 2, 3, 4, 5, 6, 7, 8, 9, 10, 11, 12, 13, 14, 15;</w:t>
      </w:r>
    </w:p>
    <w:bookmarkEnd w:id="96"/>
    <w:bookmarkStart w:name="z104" w:id="97"/>
    <w:p>
      <w:pPr>
        <w:spacing w:after="0"/>
        <w:ind w:left="0"/>
        <w:jc w:val="both"/>
      </w:pPr>
      <w:r>
        <w:rPr>
          <w:rFonts w:ascii="Times New Roman"/>
          <w:b w:val="false"/>
          <w:i w:val="false"/>
          <w:color w:val="000000"/>
          <w:sz w:val="28"/>
        </w:rPr>
        <w:t>
      Шевцова көшесі – 1, 1б, 2, 3, 4, 5, 6, 7, 8, 9, 10, 11, 12, 13, 14;</w:t>
      </w:r>
    </w:p>
    <w:bookmarkEnd w:id="97"/>
    <w:bookmarkStart w:name="z105" w:id="98"/>
    <w:p>
      <w:pPr>
        <w:spacing w:after="0"/>
        <w:ind w:left="0"/>
        <w:jc w:val="both"/>
      </w:pPr>
      <w:r>
        <w:rPr>
          <w:rFonts w:ascii="Times New Roman"/>
          <w:b w:val="false"/>
          <w:i w:val="false"/>
          <w:color w:val="000000"/>
          <w:sz w:val="28"/>
        </w:rPr>
        <w:t>
      Шекспир көшесі – 1, 2, 3, 4, 5, 6, 7, 8, 9, 10, 11, 12, 13, 14, 15, 16, 17, 18, 19, 20, 21, 22, 23, 24, 25, 26, 27, 28, 29, 30, 31, 32, 33, 34, 35, 36, 37, 38, 38а.</w:t>
      </w:r>
    </w:p>
    <w:bookmarkEnd w:id="98"/>
    <w:bookmarkStart w:name="z106" w:id="99"/>
    <w:p>
      <w:pPr>
        <w:spacing w:after="0"/>
        <w:ind w:left="0"/>
        <w:jc w:val="left"/>
      </w:pPr>
      <w:r>
        <w:rPr>
          <w:rFonts w:ascii="Times New Roman"/>
          <w:b/>
          <w:i w:val="false"/>
          <w:color w:val="000000"/>
        </w:rPr>
        <w:t xml:space="preserve"> №6 сайлау учаскесі</w:t>
      </w:r>
    </w:p>
    <w:bookmarkEnd w:id="99"/>
    <w:bookmarkStart w:name="z107" w:id="1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"№88 жалпы білім беретін орта мектебі" коммуналдық мемлекеттік мекемесі, Мұстафин көшесі, 28 үй.</w:t>
      </w:r>
    </w:p>
    <w:bookmarkEnd w:id="100"/>
    <w:bookmarkStart w:name="z108" w:id="101"/>
    <w:p>
      <w:pPr>
        <w:spacing w:after="0"/>
        <w:ind w:left="0"/>
        <w:jc w:val="both"/>
      </w:pPr>
      <w:r>
        <w:rPr>
          <w:rFonts w:ascii="Times New Roman"/>
          <w:b w:val="false"/>
          <w:i w:val="false"/>
          <w:color w:val="000000"/>
          <w:sz w:val="28"/>
        </w:rPr>
        <w:t>
      Шекаралары:</w:t>
      </w:r>
    </w:p>
    <w:bookmarkEnd w:id="101"/>
    <w:bookmarkStart w:name="z109" w:id="102"/>
    <w:p>
      <w:pPr>
        <w:spacing w:after="0"/>
        <w:ind w:left="0"/>
        <w:jc w:val="both"/>
      </w:pPr>
      <w:r>
        <w:rPr>
          <w:rFonts w:ascii="Times New Roman"/>
          <w:b w:val="false"/>
          <w:i w:val="false"/>
          <w:color w:val="000000"/>
          <w:sz w:val="28"/>
        </w:rPr>
        <w:t>
      Мұстафин көшесі – 12, 14, 16, 16/2, 18, 18/2, 20, 22, 26, 30, 32, 32а;</w:t>
      </w:r>
    </w:p>
    <w:bookmarkEnd w:id="102"/>
    <w:bookmarkStart w:name="z110" w:id="103"/>
    <w:p>
      <w:pPr>
        <w:spacing w:after="0"/>
        <w:ind w:left="0"/>
        <w:jc w:val="both"/>
      </w:pPr>
      <w:r>
        <w:rPr>
          <w:rFonts w:ascii="Times New Roman"/>
          <w:b w:val="false"/>
          <w:i w:val="false"/>
          <w:color w:val="000000"/>
          <w:sz w:val="28"/>
        </w:rPr>
        <w:t>
      Жамбыл көшесі – 116, 117, 118, 119, 120, 121, 122, 123, 123а, 124, 125, 125а, 126, 127, 128, 129, 130, 131, 133, 134, 134/2, 135/2, 136, 138, 140, 142, 143, 144, 145, 146, 150, 150/1, 151, 152, 152/1, 152/2, 153, 155, 156, 157;</w:t>
      </w:r>
    </w:p>
    <w:bookmarkEnd w:id="103"/>
    <w:bookmarkStart w:name="z111" w:id="104"/>
    <w:p>
      <w:pPr>
        <w:spacing w:after="0"/>
        <w:ind w:left="0"/>
        <w:jc w:val="both"/>
      </w:pPr>
      <w:r>
        <w:rPr>
          <w:rFonts w:ascii="Times New Roman"/>
          <w:b w:val="false"/>
          <w:i w:val="false"/>
          <w:color w:val="000000"/>
          <w:sz w:val="28"/>
        </w:rPr>
        <w:t>
      Гастелло көшесі – 4, 6, 8, 10, 12, 14, 14а, 16, 16/4, 18, 20, 20а, 22, 24, 25, 27;</w:t>
      </w:r>
    </w:p>
    <w:bookmarkEnd w:id="104"/>
    <w:bookmarkStart w:name="z112" w:id="105"/>
    <w:p>
      <w:pPr>
        <w:spacing w:after="0"/>
        <w:ind w:left="0"/>
        <w:jc w:val="both"/>
      </w:pPr>
      <w:r>
        <w:rPr>
          <w:rFonts w:ascii="Times New Roman"/>
          <w:b w:val="false"/>
          <w:i w:val="false"/>
          <w:color w:val="000000"/>
          <w:sz w:val="28"/>
        </w:rPr>
        <w:t>
      Пригородная көшесі – 2, 4, 6, 8, 8-1, 10, 10а, 12, 14, 16, 18, 18/1, 20, 22, 22а, 22б, 23, 24, 24а, 26, 26а, 26б, 28, 30, 32, 34, 36, 38;</w:t>
      </w:r>
    </w:p>
    <w:bookmarkEnd w:id="105"/>
    <w:bookmarkStart w:name="z113" w:id="106"/>
    <w:p>
      <w:pPr>
        <w:spacing w:after="0"/>
        <w:ind w:left="0"/>
        <w:jc w:val="both"/>
      </w:pPr>
      <w:r>
        <w:rPr>
          <w:rFonts w:ascii="Times New Roman"/>
          <w:b w:val="false"/>
          <w:i w:val="false"/>
          <w:color w:val="000000"/>
          <w:sz w:val="28"/>
        </w:rPr>
        <w:t>
      Разин көшесі – 1, 2, 3, 4, 5, 6, 7, 8, 9, 10, 12, 13, 14, 15, 16, 17, 18, 19, 20, 21, 22, 23, 24, 25, 26, 27, 28, 29, 30, 31, 32, 33, 34, 35, 36, 37, 38, 39, 39-1, 39а, 39в, 39/2, 40, 41, 42, 43, 44, 45, 46, 47, 48, 49;</w:t>
      </w:r>
    </w:p>
    <w:bookmarkEnd w:id="106"/>
    <w:bookmarkStart w:name="z114" w:id="107"/>
    <w:p>
      <w:pPr>
        <w:spacing w:after="0"/>
        <w:ind w:left="0"/>
        <w:jc w:val="both"/>
      </w:pPr>
      <w:r>
        <w:rPr>
          <w:rFonts w:ascii="Times New Roman"/>
          <w:b w:val="false"/>
          <w:i w:val="false"/>
          <w:color w:val="000000"/>
          <w:sz w:val="28"/>
        </w:rPr>
        <w:t>
      Хмельницкий көшесі – 1, 2, 3, 4, 5, 6, 7, 8, 9, 10, 11, 12, 13, 14, 15, 16, 17, 18, 19, 20, 21, 22, 23, 24, 25, 26;</w:t>
      </w:r>
    </w:p>
    <w:bookmarkEnd w:id="107"/>
    <w:bookmarkStart w:name="z115" w:id="108"/>
    <w:p>
      <w:pPr>
        <w:spacing w:after="0"/>
        <w:ind w:left="0"/>
        <w:jc w:val="both"/>
      </w:pPr>
      <w:r>
        <w:rPr>
          <w:rFonts w:ascii="Times New Roman"/>
          <w:b w:val="false"/>
          <w:i w:val="false"/>
          <w:color w:val="000000"/>
          <w:sz w:val="28"/>
        </w:rPr>
        <w:t>
      Космодемьянская көшесі – 2, 4, 6, 8, 9, 10, 11, 13, 15, 15а, 16, 17, 18, 19, 21, 23, 25, 27, 29, 30, 32, 34, 36, 38, 39, 39а, 39в, 40, 42, 44, 46, 47, 48, 49, 50, 51, 53, 55, 57;</w:t>
      </w:r>
    </w:p>
    <w:bookmarkEnd w:id="108"/>
    <w:bookmarkStart w:name="z116" w:id="109"/>
    <w:p>
      <w:pPr>
        <w:spacing w:after="0"/>
        <w:ind w:left="0"/>
        <w:jc w:val="both"/>
      </w:pPr>
      <w:r>
        <w:rPr>
          <w:rFonts w:ascii="Times New Roman"/>
          <w:b w:val="false"/>
          <w:i w:val="false"/>
          <w:color w:val="000000"/>
          <w:sz w:val="28"/>
        </w:rPr>
        <w:t>
      Терешкова көшесі – 1, 2, 3, 4, 5, 6, 7, 8, 9, 10, 11, 12, 13, 14, 15, 16, 17, 18, 19, 20, 21, 22, 23, 24, 25, 27, 29, 31, 32;</w:t>
      </w:r>
    </w:p>
    <w:bookmarkEnd w:id="109"/>
    <w:bookmarkStart w:name="z117" w:id="110"/>
    <w:p>
      <w:pPr>
        <w:spacing w:after="0"/>
        <w:ind w:left="0"/>
        <w:jc w:val="both"/>
      </w:pPr>
      <w:r>
        <w:rPr>
          <w:rFonts w:ascii="Times New Roman"/>
          <w:b w:val="false"/>
          <w:i w:val="false"/>
          <w:color w:val="000000"/>
          <w:sz w:val="28"/>
        </w:rPr>
        <w:t>
      Писарев көшесі – 48, 50, 52, 53, 54, 55, 56, 57, 58, 59, 60, 61, 62, 63, 64, 65, 66, 66а, 67, 68, 69, 69а, 69б, 69/2, 69в, 70, 71, 72, 73, 74, 75, 76, 77, 79;</w:t>
      </w:r>
    </w:p>
    <w:bookmarkEnd w:id="110"/>
    <w:bookmarkStart w:name="z118" w:id="111"/>
    <w:p>
      <w:pPr>
        <w:spacing w:after="0"/>
        <w:ind w:left="0"/>
        <w:jc w:val="both"/>
      </w:pPr>
      <w:r>
        <w:rPr>
          <w:rFonts w:ascii="Times New Roman"/>
          <w:b w:val="false"/>
          <w:i w:val="false"/>
          <w:color w:val="000000"/>
          <w:sz w:val="28"/>
        </w:rPr>
        <w:t>
      Утренний тұйық көшесі – 29, 30, 31, 32, 33, 34, 35, 36, 37, 38, 38а, 39, 40, 41, 42, 43, 44, 45, 46, 47;</w:t>
      </w:r>
    </w:p>
    <w:bookmarkEnd w:id="111"/>
    <w:bookmarkStart w:name="z119" w:id="112"/>
    <w:p>
      <w:pPr>
        <w:spacing w:after="0"/>
        <w:ind w:left="0"/>
        <w:jc w:val="both"/>
      </w:pPr>
      <w:r>
        <w:rPr>
          <w:rFonts w:ascii="Times New Roman"/>
          <w:b w:val="false"/>
          <w:i w:val="false"/>
          <w:color w:val="000000"/>
          <w:sz w:val="28"/>
        </w:rPr>
        <w:t>
      Гастелло көшесі – тұрғын алабы 23.</w:t>
      </w:r>
    </w:p>
    <w:bookmarkEnd w:id="112"/>
    <w:bookmarkStart w:name="z120" w:id="113"/>
    <w:p>
      <w:pPr>
        <w:spacing w:after="0"/>
        <w:ind w:left="0"/>
        <w:jc w:val="left"/>
      </w:pPr>
      <w:r>
        <w:rPr>
          <w:rFonts w:ascii="Times New Roman"/>
          <w:b/>
          <w:i w:val="false"/>
          <w:color w:val="000000"/>
        </w:rPr>
        <w:t xml:space="preserve"> №7 сайлау учаскесі</w:t>
      </w:r>
    </w:p>
    <w:bookmarkEnd w:id="113"/>
    <w:bookmarkStart w:name="z121" w:id="114"/>
    <w:p>
      <w:pPr>
        <w:spacing w:after="0"/>
        <w:ind w:left="0"/>
        <w:jc w:val="both"/>
      </w:pPr>
      <w:r>
        <w:rPr>
          <w:rFonts w:ascii="Times New Roman"/>
          <w:b w:val="false"/>
          <w:i w:val="false"/>
          <w:color w:val="000000"/>
          <w:sz w:val="28"/>
        </w:rPr>
        <w:t>
      Орталығы: Қазақстан Республикасы Білім және ғылым министрлігінің "Қарағанды мемлекеттік техникалық университеті" шаруашылық жүргізу құқығындағы республикалық мемлекеттік кәсіпорны, Нұрсұлтан Назарбаев даңғылы, 56 үй.</w:t>
      </w:r>
    </w:p>
    <w:bookmarkEnd w:id="114"/>
    <w:bookmarkStart w:name="z122" w:id="115"/>
    <w:p>
      <w:pPr>
        <w:spacing w:after="0"/>
        <w:ind w:left="0"/>
        <w:jc w:val="both"/>
      </w:pPr>
      <w:r>
        <w:rPr>
          <w:rFonts w:ascii="Times New Roman"/>
          <w:b w:val="false"/>
          <w:i w:val="false"/>
          <w:color w:val="000000"/>
          <w:sz w:val="28"/>
        </w:rPr>
        <w:t>
      Шекаралары</w:t>
      </w:r>
    </w:p>
    <w:bookmarkEnd w:id="115"/>
    <w:bookmarkStart w:name="z123" w:id="116"/>
    <w:p>
      <w:pPr>
        <w:spacing w:after="0"/>
        <w:ind w:left="0"/>
        <w:jc w:val="both"/>
      </w:pPr>
      <w:r>
        <w:rPr>
          <w:rFonts w:ascii="Times New Roman"/>
          <w:b w:val="false"/>
          <w:i w:val="false"/>
          <w:color w:val="000000"/>
          <w:sz w:val="28"/>
        </w:rPr>
        <w:t xml:space="preserve">
      Нұрсұлтан Назарбаев даңғылы – 62, 74, 76, 78, 80; </w:t>
      </w:r>
    </w:p>
    <w:bookmarkEnd w:id="116"/>
    <w:bookmarkStart w:name="z124" w:id="117"/>
    <w:p>
      <w:pPr>
        <w:spacing w:after="0"/>
        <w:ind w:left="0"/>
        <w:jc w:val="both"/>
      </w:pPr>
      <w:r>
        <w:rPr>
          <w:rFonts w:ascii="Times New Roman"/>
          <w:b w:val="false"/>
          <w:i w:val="false"/>
          <w:color w:val="000000"/>
          <w:sz w:val="28"/>
        </w:rPr>
        <w:t>
      Терешкова көшесі – 34, 35, 37, 38, 39, 40, 41;</w:t>
      </w:r>
    </w:p>
    <w:bookmarkEnd w:id="117"/>
    <w:bookmarkStart w:name="z125" w:id="118"/>
    <w:p>
      <w:pPr>
        <w:spacing w:after="0"/>
        <w:ind w:left="0"/>
        <w:jc w:val="both"/>
      </w:pPr>
      <w:r>
        <w:rPr>
          <w:rFonts w:ascii="Times New Roman"/>
          <w:b w:val="false"/>
          <w:i w:val="false"/>
          <w:color w:val="000000"/>
          <w:sz w:val="28"/>
        </w:rPr>
        <w:t>
      Мұстафин көшесі – 1, 1/1, 1/2, 2, 3, 5, 5/1, 6, 6/2, 6/3, 7, 8, 11, 13;</w:t>
      </w:r>
    </w:p>
    <w:bookmarkEnd w:id="118"/>
    <w:bookmarkStart w:name="z126" w:id="119"/>
    <w:p>
      <w:pPr>
        <w:spacing w:after="0"/>
        <w:ind w:left="0"/>
        <w:jc w:val="both"/>
      </w:pPr>
      <w:r>
        <w:rPr>
          <w:rFonts w:ascii="Times New Roman"/>
          <w:b w:val="false"/>
          <w:i w:val="false"/>
          <w:color w:val="000000"/>
          <w:sz w:val="28"/>
        </w:rPr>
        <w:t>
      Гастелло көшесі– 28, 32, 34.</w:t>
      </w:r>
    </w:p>
    <w:bookmarkEnd w:id="119"/>
    <w:bookmarkStart w:name="z127" w:id="120"/>
    <w:p>
      <w:pPr>
        <w:spacing w:after="0"/>
        <w:ind w:left="0"/>
        <w:jc w:val="left"/>
      </w:pPr>
      <w:r>
        <w:rPr>
          <w:rFonts w:ascii="Times New Roman"/>
          <w:b/>
          <w:i w:val="false"/>
          <w:color w:val="000000"/>
        </w:rPr>
        <w:t xml:space="preserve"> №8 сайлау учаскесі</w:t>
      </w:r>
    </w:p>
    <w:bookmarkEnd w:id="120"/>
    <w:bookmarkStart w:name="z128" w:id="121"/>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6505 әскери бөлімі" республикалық мемлекеттік мекемесі, Сәтпаев көшесі, 93 үй.</w:t>
      </w:r>
    </w:p>
    <w:bookmarkEnd w:id="121"/>
    <w:bookmarkStart w:name="z129" w:id="122"/>
    <w:p>
      <w:pPr>
        <w:spacing w:after="0"/>
        <w:ind w:left="0"/>
        <w:jc w:val="left"/>
      </w:pPr>
      <w:r>
        <w:rPr>
          <w:rFonts w:ascii="Times New Roman"/>
          <w:b/>
          <w:i w:val="false"/>
          <w:color w:val="000000"/>
        </w:rPr>
        <w:t xml:space="preserve"> №9 сайлау учаскесі</w:t>
      </w:r>
    </w:p>
    <w:bookmarkEnd w:id="122"/>
    <w:bookmarkStart w:name="z130" w:id="123"/>
    <w:p>
      <w:pPr>
        <w:spacing w:after="0"/>
        <w:ind w:left="0"/>
        <w:jc w:val="both"/>
      </w:pPr>
      <w:r>
        <w:rPr>
          <w:rFonts w:ascii="Times New Roman"/>
          <w:b w:val="false"/>
          <w:i w:val="false"/>
          <w:color w:val="000000"/>
          <w:sz w:val="28"/>
        </w:rPr>
        <w:t>
      Орталығы: Қарағанды облысы білім басқармасының "Мұрагер" мамандандырылған мектеп-интернаты" коммуналдық мемлекеттік мекемесі, Гоголь көшесі, 46а үй.</w:t>
      </w:r>
    </w:p>
    <w:bookmarkEnd w:id="123"/>
    <w:bookmarkStart w:name="z131" w:id="124"/>
    <w:p>
      <w:pPr>
        <w:spacing w:after="0"/>
        <w:ind w:left="0"/>
        <w:jc w:val="both"/>
      </w:pPr>
      <w:r>
        <w:rPr>
          <w:rFonts w:ascii="Times New Roman"/>
          <w:b w:val="false"/>
          <w:i w:val="false"/>
          <w:color w:val="000000"/>
          <w:sz w:val="28"/>
        </w:rPr>
        <w:t>
      Шекаралары:</w:t>
      </w:r>
    </w:p>
    <w:bookmarkEnd w:id="124"/>
    <w:bookmarkStart w:name="z132" w:id="125"/>
    <w:p>
      <w:pPr>
        <w:spacing w:after="0"/>
        <w:ind w:left="0"/>
        <w:jc w:val="both"/>
      </w:pPr>
      <w:r>
        <w:rPr>
          <w:rFonts w:ascii="Times New Roman"/>
          <w:b w:val="false"/>
          <w:i w:val="false"/>
          <w:color w:val="000000"/>
          <w:sz w:val="28"/>
        </w:rPr>
        <w:t>
      Гоголь көшесі – 50/1, 50/2, 51/3, 52, 52/1, 52/2, 54, 56/2, 56/3, 58, 58/2, 62, 64, 66, 68;</w:t>
      </w:r>
    </w:p>
    <w:bookmarkEnd w:id="125"/>
    <w:bookmarkStart w:name="z133" w:id="126"/>
    <w:p>
      <w:pPr>
        <w:spacing w:after="0"/>
        <w:ind w:left="0"/>
        <w:jc w:val="both"/>
      </w:pPr>
      <w:r>
        <w:rPr>
          <w:rFonts w:ascii="Times New Roman"/>
          <w:b w:val="false"/>
          <w:i w:val="false"/>
          <w:color w:val="000000"/>
          <w:sz w:val="28"/>
        </w:rPr>
        <w:t>
      Нұрсұлтан Назарбаев даңғылы- 63, 65, 65/1, 59, 61, 57, 55.</w:t>
      </w:r>
    </w:p>
    <w:bookmarkEnd w:id="126"/>
    <w:bookmarkStart w:name="z134" w:id="127"/>
    <w:p>
      <w:pPr>
        <w:spacing w:after="0"/>
        <w:ind w:left="0"/>
        <w:jc w:val="left"/>
      </w:pPr>
      <w:r>
        <w:rPr>
          <w:rFonts w:ascii="Times New Roman"/>
          <w:b/>
          <w:i w:val="false"/>
          <w:color w:val="000000"/>
        </w:rPr>
        <w:t xml:space="preserve"> №10 сайлау учаскесі</w:t>
      </w:r>
    </w:p>
    <w:bookmarkEnd w:id="127"/>
    <w:bookmarkStart w:name="z135" w:id="12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 Байтұрсынұлы атындағы №41 гимназия мектебі" коммуналдық мемлекеттік мекемесі, Әбдіров даңғылы, 37/1 үй.</w:t>
      </w:r>
    </w:p>
    <w:bookmarkEnd w:id="128"/>
    <w:bookmarkStart w:name="z136" w:id="129"/>
    <w:p>
      <w:pPr>
        <w:spacing w:after="0"/>
        <w:ind w:left="0"/>
        <w:jc w:val="both"/>
      </w:pPr>
      <w:r>
        <w:rPr>
          <w:rFonts w:ascii="Times New Roman"/>
          <w:b w:val="false"/>
          <w:i w:val="false"/>
          <w:color w:val="000000"/>
          <w:sz w:val="28"/>
        </w:rPr>
        <w:t>
      Шекаралары:</w:t>
      </w:r>
    </w:p>
    <w:bookmarkEnd w:id="129"/>
    <w:bookmarkStart w:name="z137" w:id="130"/>
    <w:p>
      <w:pPr>
        <w:spacing w:after="0"/>
        <w:ind w:left="0"/>
        <w:jc w:val="both"/>
      </w:pPr>
      <w:r>
        <w:rPr>
          <w:rFonts w:ascii="Times New Roman"/>
          <w:b w:val="false"/>
          <w:i w:val="false"/>
          <w:color w:val="000000"/>
          <w:sz w:val="28"/>
        </w:rPr>
        <w:t>
      Бакинская көшесі – 72, 74, 76, 78, 80, 82, 84, 86, 88, 90, 92, 94, 96, 98, 100, 102, 104, 106, 108, 110, 112, 114, 116, 118, 120, 122, 124, 126, 128, 130, 132, 134, 136, 138, 140, 142, 144, 146, 148, 150, 152, 154, 156, 158у, 160, 162, 164, 166, 168, 170, 172, 174, 176, 178, 180, 182, 184, 186, 188;</w:t>
      </w:r>
    </w:p>
    <w:bookmarkEnd w:id="130"/>
    <w:bookmarkStart w:name="z138" w:id="131"/>
    <w:p>
      <w:pPr>
        <w:spacing w:after="0"/>
        <w:ind w:left="0"/>
        <w:jc w:val="both"/>
      </w:pPr>
      <w:r>
        <w:rPr>
          <w:rFonts w:ascii="Times New Roman"/>
          <w:b w:val="false"/>
          <w:i w:val="false"/>
          <w:color w:val="000000"/>
          <w:sz w:val="28"/>
        </w:rPr>
        <w:t>
      Новоселов көшесі – 69, 71, 73, 75, 77, 79, 81, 83, 85, 87, 89, 91, 93, 95, 97, 99, 101, 103, 105, 107, 109, 109/2, 111, 113, 115, 115а, 117, 119, 121, 123, 125, 127, 129, 131, 135, 137, 139, 141, 143, 145;</w:t>
      </w:r>
    </w:p>
    <w:bookmarkEnd w:id="131"/>
    <w:bookmarkStart w:name="z139" w:id="132"/>
    <w:p>
      <w:pPr>
        <w:spacing w:after="0"/>
        <w:ind w:left="0"/>
        <w:jc w:val="both"/>
      </w:pPr>
      <w:r>
        <w:rPr>
          <w:rFonts w:ascii="Times New Roman"/>
          <w:b w:val="false"/>
          <w:i w:val="false"/>
          <w:color w:val="000000"/>
          <w:sz w:val="28"/>
        </w:rPr>
        <w:t>
      Пичугин көшесі – 71, 72, 72/1,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w:t>
      </w:r>
    </w:p>
    <w:bookmarkEnd w:id="132"/>
    <w:bookmarkStart w:name="z140" w:id="133"/>
    <w:p>
      <w:pPr>
        <w:spacing w:after="0"/>
        <w:ind w:left="0"/>
        <w:jc w:val="both"/>
      </w:pPr>
      <w:r>
        <w:rPr>
          <w:rFonts w:ascii="Times New Roman"/>
          <w:b w:val="false"/>
          <w:i w:val="false"/>
          <w:color w:val="000000"/>
          <w:sz w:val="28"/>
        </w:rPr>
        <w:t>
      Әбдіров даңғылы – 33, 35, 35а, 37/2, 39, 41, 43/2, 44, 44/1, 44/2, 45, 46/1, 46/2, 46/3, 48/1, 48/2, 48/3, 50/1, 50/2;</w:t>
      </w:r>
    </w:p>
    <w:bookmarkEnd w:id="133"/>
    <w:bookmarkStart w:name="z141" w:id="134"/>
    <w:p>
      <w:pPr>
        <w:spacing w:after="0"/>
        <w:ind w:left="0"/>
        <w:jc w:val="both"/>
      </w:pPr>
      <w:r>
        <w:rPr>
          <w:rFonts w:ascii="Times New Roman"/>
          <w:b w:val="false"/>
          <w:i w:val="false"/>
          <w:color w:val="000000"/>
          <w:sz w:val="28"/>
        </w:rPr>
        <w:t>
      Алданская көшесі – 1, 2, 4, 5, 6, 7, 8, 9, 10.</w:t>
      </w:r>
    </w:p>
    <w:bookmarkEnd w:id="134"/>
    <w:bookmarkStart w:name="z142" w:id="135"/>
    <w:p>
      <w:pPr>
        <w:spacing w:after="0"/>
        <w:ind w:left="0"/>
        <w:jc w:val="left"/>
      </w:pPr>
      <w:r>
        <w:rPr>
          <w:rFonts w:ascii="Times New Roman"/>
          <w:b/>
          <w:i w:val="false"/>
          <w:color w:val="000000"/>
        </w:rPr>
        <w:t xml:space="preserve"> № 11 сайлау учаскесі</w:t>
      </w:r>
    </w:p>
    <w:bookmarkEnd w:id="135"/>
    <w:bookmarkStart w:name="z143" w:id="1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"№38 гимназия" коммуналдық мемлекеттік мекемесі, Әбдіров даңғылы, 30а үй.</w:t>
      </w:r>
    </w:p>
    <w:bookmarkEnd w:id="136"/>
    <w:bookmarkStart w:name="z144" w:id="137"/>
    <w:p>
      <w:pPr>
        <w:spacing w:after="0"/>
        <w:ind w:left="0"/>
        <w:jc w:val="both"/>
      </w:pPr>
      <w:r>
        <w:rPr>
          <w:rFonts w:ascii="Times New Roman"/>
          <w:b w:val="false"/>
          <w:i w:val="false"/>
          <w:color w:val="000000"/>
          <w:sz w:val="28"/>
        </w:rPr>
        <w:t>
      Шекаралары:</w:t>
      </w:r>
    </w:p>
    <w:bookmarkEnd w:id="137"/>
    <w:bookmarkStart w:name="z145" w:id="138"/>
    <w:p>
      <w:pPr>
        <w:spacing w:after="0"/>
        <w:ind w:left="0"/>
        <w:jc w:val="both"/>
      </w:pPr>
      <w:r>
        <w:rPr>
          <w:rFonts w:ascii="Times New Roman"/>
          <w:b w:val="false"/>
          <w:i w:val="false"/>
          <w:color w:val="000000"/>
          <w:sz w:val="28"/>
        </w:rPr>
        <w:t>
      Гоголь көшесі – 51/3, 53, 55, 57, 57/2;</w:t>
      </w:r>
    </w:p>
    <w:bookmarkEnd w:id="138"/>
    <w:bookmarkStart w:name="z146" w:id="139"/>
    <w:p>
      <w:pPr>
        <w:spacing w:after="0"/>
        <w:ind w:left="0"/>
        <w:jc w:val="both"/>
      </w:pPr>
      <w:r>
        <w:rPr>
          <w:rFonts w:ascii="Times New Roman"/>
          <w:b w:val="false"/>
          <w:i w:val="false"/>
          <w:color w:val="000000"/>
          <w:sz w:val="28"/>
        </w:rPr>
        <w:t>
       Әбдіров даңғылы – 30/3, 32, 34/1, 34/2, 34/3, 34/4, 36/1, 36/2, 36/4, 38.</w:t>
      </w:r>
    </w:p>
    <w:bookmarkEnd w:id="139"/>
    <w:bookmarkStart w:name="z147" w:id="140"/>
    <w:p>
      <w:pPr>
        <w:spacing w:after="0"/>
        <w:ind w:left="0"/>
        <w:jc w:val="left"/>
      </w:pPr>
      <w:r>
        <w:rPr>
          <w:rFonts w:ascii="Times New Roman"/>
          <w:b/>
          <w:i w:val="false"/>
          <w:color w:val="000000"/>
        </w:rPr>
        <w:t xml:space="preserve"> №12 сайлау учаскесі</w:t>
      </w:r>
    </w:p>
    <w:bookmarkEnd w:id="140"/>
    <w:bookmarkStart w:name="z148" w:id="141"/>
    <w:p>
      <w:pPr>
        <w:spacing w:after="0"/>
        <w:ind w:left="0"/>
        <w:jc w:val="both"/>
      </w:pPr>
      <w:r>
        <w:rPr>
          <w:rFonts w:ascii="Times New Roman"/>
          <w:b w:val="false"/>
          <w:i w:val="false"/>
          <w:color w:val="000000"/>
          <w:sz w:val="28"/>
        </w:rPr>
        <w:t>
      Орталығы: Қазақстан Республикасы Денсаулық сақтау министрлігінің "Қарағанды мемлекеттік медицина университеті" шаруашылық жүргізу құқығындағы республикалық мемлекеттік кәсіпорны, Гоголь көшесі, 40 үй. Шекаралары:</w:t>
      </w:r>
    </w:p>
    <w:bookmarkEnd w:id="141"/>
    <w:bookmarkStart w:name="z149" w:id="142"/>
    <w:p>
      <w:pPr>
        <w:spacing w:after="0"/>
        <w:ind w:left="0"/>
        <w:jc w:val="both"/>
      </w:pPr>
      <w:r>
        <w:rPr>
          <w:rFonts w:ascii="Times New Roman"/>
          <w:b w:val="false"/>
          <w:i w:val="false"/>
          <w:color w:val="000000"/>
          <w:sz w:val="28"/>
        </w:rPr>
        <w:t>
      Гоголь көшесі – 47, 49, 51, 51/1, 51/2, 53/1;</w:t>
      </w:r>
    </w:p>
    <w:bookmarkEnd w:id="142"/>
    <w:bookmarkStart w:name="z150" w:id="143"/>
    <w:p>
      <w:pPr>
        <w:spacing w:after="0"/>
        <w:ind w:left="0"/>
        <w:jc w:val="both"/>
      </w:pPr>
      <w:r>
        <w:rPr>
          <w:rFonts w:ascii="Times New Roman"/>
          <w:b w:val="false"/>
          <w:i w:val="false"/>
          <w:color w:val="000000"/>
          <w:sz w:val="28"/>
        </w:rPr>
        <w:t>
       Әлиханов көшесі – 30/2, 32, 34/1, 34/2, 34/3, 34/4, 36, 36/2, 36/3, 36/4, 38/1, 38/2, 38/3, 40.</w:t>
      </w:r>
    </w:p>
    <w:bookmarkEnd w:id="143"/>
    <w:bookmarkStart w:name="z151" w:id="144"/>
    <w:p>
      <w:pPr>
        <w:spacing w:after="0"/>
        <w:ind w:left="0"/>
        <w:jc w:val="left"/>
      </w:pPr>
      <w:r>
        <w:rPr>
          <w:rFonts w:ascii="Times New Roman"/>
          <w:b/>
          <w:i w:val="false"/>
          <w:color w:val="000000"/>
        </w:rPr>
        <w:t xml:space="preserve"> №13 сайлау учаскесі</w:t>
      </w:r>
    </w:p>
    <w:bookmarkEnd w:id="144"/>
    <w:bookmarkStart w:name="z152" w:id="14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"Академик Е.А. Бөкетов атындағы №52 жалпы білім беретін орта мектебі" коммуналдық мемлекеттік мекемесі, Гоголь көшесі, 38/2 үй.</w:t>
      </w:r>
    </w:p>
    <w:bookmarkEnd w:id="145"/>
    <w:bookmarkStart w:name="z153" w:id="146"/>
    <w:p>
      <w:pPr>
        <w:spacing w:after="0"/>
        <w:ind w:left="0"/>
        <w:jc w:val="both"/>
      </w:pPr>
      <w:r>
        <w:rPr>
          <w:rFonts w:ascii="Times New Roman"/>
          <w:b w:val="false"/>
          <w:i w:val="false"/>
          <w:color w:val="000000"/>
          <w:sz w:val="28"/>
        </w:rPr>
        <w:t>
      Шекаралары:</w:t>
      </w:r>
    </w:p>
    <w:bookmarkEnd w:id="146"/>
    <w:bookmarkStart w:name="z154" w:id="147"/>
    <w:p>
      <w:pPr>
        <w:spacing w:after="0"/>
        <w:ind w:left="0"/>
        <w:jc w:val="both"/>
      </w:pPr>
      <w:r>
        <w:rPr>
          <w:rFonts w:ascii="Times New Roman"/>
          <w:b w:val="false"/>
          <w:i w:val="false"/>
          <w:color w:val="000000"/>
          <w:sz w:val="28"/>
        </w:rPr>
        <w:t>
      Әлиханов көшесі – 35, 37/2, 37/3, 37/4, 39, 39/2, 39/3, 46;</w:t>
      </w:r>
    </w:p>
    <w:bookmarkEnd w:id="147"/>
    <w:bookmarkStart w:name="z155" w:id="148"/>
    <w:p>
      <w:pPr>
        <w:spacing w:after="0"/>
        <w:ind w:left="0"/>
        <w:jc w:val="both"/>
      </w:pPr>
      <w:r>
        <w:rPr>
          <w:rFonts w:ascii="Times New Roman"/>
          <w:b w:val="false"/>
          <w:i w:val="false"/>
          <w:color w:val="000000"/>
          <w:sz w:val="28"/>
        </w:rPr>
        <w:t xml:space="preserve">
      Нұрсұлтан Назарбаев даңғылы - 33, 41, 41/2, 43, 53/1, 53/2, 53/3, 53, 51, 51/1, 49, 47, 49/1, 45; </w:t>
      </w:r>
    </w:p>
    <w:bookmarkEnd w:id="148"/>
    <w:bookmarkStart w:name="z156" w:id="149"/>
    <w:p>
      <w:pPr>
        <w:spacing w:after="0"/>
        <w:ind w:left="0"/>
        <w:jc w:val="both"/>
      </w:pPr>
      <w:r>
        <w:rPr>
          <w:rFonts w:ascii="Times New Roman"/>
          <w:b w:val="false"/>
          <w:i w:val="false"/>
          <w:color w:val="000000"/>
          <w:sz w:val="28"/>
        </w:rPr>
        <w:t>
      Гоголь көшесі – 36а, 36/2, 36/3, 46, 46/1, 46/2, 46/3, 48.</w:t>
      </w:r>
    </w:p>
    <w:bookmarkEnd w:id="149"/>
    <w:bookmarkStart w:name="z157" w:id="150"/>
    <w:p>
      <w:pPr>
        <w:spacing w:after="0"/>
        <w:ind w:left="0"/>
        <w:jc w:val="left"/>
      </w:pPr>
      <w:r>
        <w:rPr>
          <w:rFonts w:ascii="Times New Roman"/>
          <w:b/>
          <w:i w:val="false"/>
          <w:color w:val="000000"/>
        </w:rPr>
        <w:t xml:space="preserve"> №14 сайлау учаскесі</w:t>
      </w:r>
    </w:p>
    <w:bookmarkEnd w:id="150"/>
    <w:bookmarkStart w:name="z158" w:id="151"/>
    <w:p>
      <w:pPr>
        <w:spacing w:after="0"/>
        <w:ind w:left="0"/>
        <w:jc w:val="both"/>
      </w:pPr>
      <w:r>
        <w:rPr>
          <w:rFonts w:ascii="Times New Roman"/>
          <w:b w:val="false"/>
          <w:i w:val="false"/>
          <w:color w:val="000000"/>
          <w:sz w:val="28"/>
        </w:rPr>
        <w:t>
      Орталығы: Қазақстан Республикасы Денсаулық сақтау министрлігінің "Еңбек гигенасы және кәсіби аурулар ұлттық орталығы" республикалық мемлекеттік қазыналық кәсіпорны, Мұстафин көшесі, 15 үй.</w:t>
      </w:r>
    </w:p>
    <w:bookmarkEnd w:id="151"/>
    <w:bookmarkStart w:name="z159" w:id="152"/>
    <w:p>
      <w:pPr>
        <w:spacing w:after="0"/>
        <w:ind w:left="0"/>
        <w:jc w:val="left"/>
      </w:pPr>
      <w:r>
        <w:rPr>
          <w:rFonts w:ascii="Times New Roman"/>
          <w:b/>
          <w:i w:val="false"/>
          <w:color w:val="000000"/>
        </w:rPr>
        <w:t xml:space="preserve"> №15 сайлау учаскесі</w:t>
      </w:r>
    </w:p>
    <w:bookmarkEnd w:id="152"/>
    <w:bookmarkStart w:name="z160" w:id="15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 гимназия" коммуналдық мемлекеттік мекемесі, Нұрсұлтан Назарбаев даңғылы, 25 үй.</w:t>
      </w:r>
    </w:p>
    <w:bookmarkEnd w:id="153"/>
    <w:bookmarkStart w:name="z161" w:id="154"/>
    <w:p>
      <w:pPr>
        <w:spacing w:after="0"/>
        <w:ind w:left="0"/>
        <w:jc w:val="both"/>
      </w:pPr>
      <w:r>
        <w:rPr>
          <w:rFonts w:ascii="Times New Roman"/>
          <w:b w:val="false"/>
          <w:i w:val="false"/>
          <w:color w:val="000000"/>
          <w:sz w:val="28"/>
        </w:rPr>
        <w:t>
      Шекаралары:</w:t>
      </w:r>
    </w:p>
    <w:bookmarkEnd w:id="154"/>
    <w:bookmarkStart w:name="z162" w:id="155"/>
    <w:p>
      <w:pPr>
        <w:spacing w:after="0"/>
        <w:ind w:left="0"/>
        <w:jc w:val="both"/>
      </w:pPr>
      <w:r>
        <w:rPr>
          <w:rFonts w:ascii="Times New Roman"/>
          <w:b w:val="false"/>
          <w:i w:val="false"/>
          <w:color w:val="000000"/>
          <w:sz w:val="28"/>
        </w:rPr>
        <w:t>
      Нұрсұлтан Назарбаев даңғылы – 19, 19а, 21, 21/2, 23, 23а, 27, 27а, 29, 31;</w:t>
      </w:r>
    </w:p>
    <w:bookmarkEnd w:id="155"/>
    <w:bookmarkStart w:name="z163" w:id="156"/>
    <w:p>
      <w:pPr>
        <w:spacing w:after="0"/>
        <w:ind w:left="0"/>
        <w:jc w:val="both"/>
      </w:pPr>
      <w:r>
        <w:rPr>
          <w:rFonts w:ascii="Times New Roman"/>
          <w:b w:val="false"/>
          <w:i w:val="false"/>
          <w:color w:val="000000"/>
          <w:sz w:val="28"/>
        </w:rPr>
        <w:t>
      Лобода көшесі – 34, 36, 38/1, 38/2, 40, 42, 46, 48, 50, 56;</w:t>
      </w:r>
    </w:p>
    <w:bookmarkEnd w:id="156"/>
    <w:bookmarkStart w:name="z164" w:id="157"/>
    <w:p>
      <w:pPr>
        <w:spacing w:after="0"/>
        <w:ind w:left="0"/>
        <w:jc w:val="both"/>
      </w:pPr>
      <w:r>
        <w:rPr>
          <w:rFonts w:ascii="Times New Roman"/>
          <w:b w:val="false"/>
          <w:i w:val="false"/>
          <w:color w:val="000000"/>
          <w:sz w:val="28"/>
        </w:rPr>
        <w:t>
      Гоголь көшесі – 27, 29, 33, 33/1, 33/2, 35, 37/1, 37/2.</w:t>
      </w:r>
    </w:p>
    <w:bookmarkEnd w:id="157"/>
    <w:bookmarkStart w:name="z165" w:id="158"/>
    <w:p>
      <w:pPr>
        <w:spacing w:after="0"/>
        <w:ind w:left="0"/>
        <w:jc w:val="left"/>
      </w:pPr>
      <w:r>
        <w:rPr>
          <w:rFonts w:ascii="Times New Roman"/>
          <w:b/>
          <w:i w:val="false"/>
          <w:color w:val="000000"/>
        </w:rPr>
        <w:t xml:space="preserve"> №16 сайлау учаскесі</w:t>
      </w:r>
    </w:p>
    <w:bookmarkEnd w:id="158"/>
    <w:bookmarkStart w:name="z166" w:id="1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"№63 жалпы білім беретін орта мектебі" коммуналдық мемлекеттік мекемесі, Лобода көшесі, 26 үй.</w:t>
      </w:r>
    </w:p>
    <w:bookmarkEnd w:id="159"/>
    <w:bookmarkStart w:name="z167" w:id="160"/>
    <w:p>
      <w:pPr>
        <w:spacing w:after="0"/>
        <w:ind w:left="0"/>
        <w:jc w:val="both"/>
      </w:pPr>
      <w:r>
        <w:rPr>
          <w:rFonts w:ascii="Times New Roman"/>
          <w:b w:val="false"/>
          <w:i w:val="false"/>
          <w:color w:val="000000"/>
          <w:sz w:val="28"/>
        </w:rPr>
        <w:t>
      Шекаралары:</w:t>
      </w:r>
    </w:p>
    <w:bookmarkEnd w:id="160"/>
    <w:bookmarkStart w:name="z168" w:id="161"/>
    <w:p>
      <w:pPr>
        <w:spacing w:after="0"/>
        <w:ind w:left="0"/>
        <w:jc w:val="both"/>
      </w:pPr>
      <w:r>
        <w:rPr>
          <w:rFonts w:ascii="Times New Roman"/>
          <w:b w:val="false"/>
          <w:i w:val="false"/>
          <w:color w:val="000000"/>
          <w:sz w:val="28"/>
        </w:rPr>
        <w:t>
      Нұрсұлтан Назарбаев даңғылы– 11, 13, 17, 17а, 17/2;</w:t>
      </w:r>
    </w:p>
    <w:bookmarkEnd w:id="161"/>
    <w:bookmarkStart w:name="z169" w:id="162"/>
    <w:p>
      <w:pPr>
        <w:spacing w:after="0"/>
        <w:ind w:left="0"/>
        <w:jc w:val="both"/>
      </w:pPr>
      <w:r>
        <w:rPr>
          <w:rFonts w:ascii="Times New Roman"/>
          <w:b w:val="false"/>
          <w:i w:val="false"/>
          <w:color w:val="000000"/>
          <w:sz w:val="28"/>
        </w:rPr>
        <w:t>
      Ерубаев көшесі – 32, 32а;</w:t>
      </w:r>
    </w:p>
    <w:bookmarkEnd w:id="162"/>
    <w:bookmarkStart w:name="z170" w:id="163"/>
    <w:p>
      <w:pPr>
        <w:spacing w:after="0"/>
        <w:ind w:left="0"/>
        <w:jc w:val="both"/>
      </w:pPr>
      <w:r>
        <w:rPr>
          <w:rFonts w:ascii="Times New Roman"/>
          <w:b w:val="false"/>
          <w:i w:val="false"/>
          <w:color w:val="000000"/>
          <w:sz w:val="28"/>
        </w:rPr>
        <w:t>
      Лобода көшесі – 16, 18, 19, 22, 23, 24, 25, 27, 27/а, 27/3, 28, 29, 29/3, 30, 30/2, 31, 31/2, 32, 33, 37, 41, 43;</w:t>
      </w:r>
    </w:p>
    <w:bookmarkEnd w:id="163"/>
    <w:bookmarkStart w:name="z171" w:id="164"/>
    <w:p>
      <w:pPr>
        <w:spacing w:after="0"/>
        <w:ind w:left="0"/>
        <w:jc w:val="both"/>
      </w:pPr>
      <w:r>
        <w:rPr>
          <w:rFonts w:ascii="Times New Roman"/>
          <w:b w:val="false"/>
          <w:i w:val="false"/>
          <w:color w:val="000000"/>
          <w:sz w:val="28"/>
        </w:rPr>
        <w:t>
      Гоголь көшесі – 39, 41.</w:t>
      </w:r>
    </w:p>
    <w:bookmarkEnd w:id="164"/>
    <w:bookmarkStart w:name="z172" w:id="165"/>
    <w:p>
      <w:pPr>
        <w:spacing w:after="0"/>
        <w:ind w:left="0"/>
        <w:jc w:val="left"/>
      </w:pPr>
      <w:r>
        <w:rPr>
          <w:rFonts w:ascii="Times New Roman"/>
          <w:b/>
          <w:i w:val="false"/>
          <w:color w:val="000000"/>
        </w:rPr>
        <w:t xml:space="preserve"> №17 сайлау учаскесі</w:t>
      </w:r>
    </w:p>
    <w:bookmarkEnd w:id="165"/>
    <w:bookmarkStart w:name="z173" w:id="166"/>
    <w:p>
      <w:pPr>
        <w:spacing w:after="0"/>
        <w:ind w:left="0"/>
        <w:jc w:val="both"/>
      </w:pPr>
      <w:r>
        <w:rPr>
          <w:rFonts w:ascii="Times New Roman"/>
          <w:b w:val="false"/>
          <w:i w:val="false"/>
          <w:color w:val="000000"/>
          <w:sz w:val="28"/>
        </w:rPr>
        <w:t>
      Орталығы: Қарағанды облысы әкімдігі Қарағанды облысы мәдениет басқармасының "Кеншілер мәдениет сарайы" коммуналдық мемлекеттік қазыналық кәсіпорны, Бұқар жырау даңғылы, 32 үй.</w:t>
      </w:r>
    </w:p>
    <w:bookmarkEnd w:id="166"/>
    <w:bookmarkStart w:name="z174" w:id="167"/>
    <w:p>
      <w:pPr>
        <w:spacing w:after="0"/>
        <w:ind w:left="0"/>
        <w:jc w:val="both"/>
      </w:pPr>
      <w:r>
        <w:rPr>
          <w:rFonts w:ascii="Times New Roman"/>
          <w:b w:val="false"/>
          <w:i w:val="false"/>
          <w:color w:val="000000"/>
          <w:sz w:val="28"/>
        </w:rPr>
        <w:t>
      Шекаралары:</w:t>
      </w:r>
    </w:p>
    <w:bookmarkEnd w:id="167"/>
    <w:bookmarkStart w:name="z175" w:id="168"/>
    <w:p>
      <w:pPr>
        <w:spacing w:after="0"/>
        <w:ind w:left="0"/>
        <w:jc w:val="both"/>
      </w:pPr>
      <w:r>
        <w:rPr>
          <w:rFonts w:ascii="Times New Roman"/>
          <w:b w:val="false"/>
          <w:i w:val="false"/>
          <w:color w:val="000000"/>
          <w:sz w:val="28"/>
        </w:rPr>
        <w:t>
      Бұқар жырау даңғылы – 26, 28, 28а, 30, 34, 36, 38, 38а;</w:t>
      </w:r>
    </w:p>
    <w:bookmarkEnd w:id="168"/>
    <w:bookmarkStart w:name="z176" w:id="169"/>
    <w:p>
      <w:pPr>
        <w:spacing w:after="0"/>
        <w:ind w:left="0"/>
        <w:jc w:val="both"/>
      </w:pPr>
      <w:r>
        <w:rPr>
          <w:rFonts w:ascii="Times New Roman"/>
          <w:b w:val="false"/>
          <w:i w:val="false"/>
          <w:color w:val="000000"/>
          <w:sz w:val="28"/>
        </w:rPr>
        <w:t>
      Нұрсұлтан Назарбаев даңғылы – 3, 3а, 5, 7, 7а, 9;</w:t>
      </w:r>
    </w:p>
    <w:bookmarkEnd w:id="169"/>
    <w:bookmarkStart w:name="z177" w:id="170"/>
    <w:p>
      <w:pPr>
        <w:spacing w:after="0"/>
        <w:ind w:left="0"/>
        <w:jc w:val="both"/>
      </w:pPr>
      <w:r>
        <w:rPr>
          <w:rFonts w:ascii="Times New Roman"/>
          <w:b w:val="false"/>
          <w:i w:val="false"/>
          <w:color w:val="000000"/>
          <w:sz w:val="28"/>
        </w:rPr>
        <w:t>
      Ерубаев көшесі– 23, 27, 31, 33, 33а, 35;</w:t>
      </w:r>
    </w:p>
    <w:bookmarkEnd w:id="170"/>
    <w:bookmarkStart w:name="z178" w:id="171"/>
    <w:p>
      <w:pPr>
        <w:spacing w:after="0"/>
        <w:ind w:left="0"/>
        <w:jc w:val="both"/>
      </w:pPr>
      <w:r>
        <w:rPr>
          <w:rFonts w:ascii="Times New Roman"/>
          <w:b w:val="false"/>
          <w:i w:val="false"/>
          <w:color w:val="000000"/>
          <w:sz w:val="28"/>
        </w:rPr>
        <w:t>
      Лобода көшесі – 2а, 3, 3а, 4, 5, 6, 7, 7а, 9, 10, 12, 13, 13/2, 14.</w:t>
      </w:r>
    </w:p>
    <w:bookmarkEnd w:id="171"/>
    <w:bookmarkStart w:name="z179" w:id="172"/>
    <w:p>
      <w:pPr>
        <w:spacing w:after="0"/>
        <w:ind w:left="0"/>
        <w:jc w:val="left"/>
      </w:pPr>
      <w:r>
        <w:rPr>
          <w:rFonts w:ascii="Times New Roman"/>
          <w:b/>
          <w:i w:val="false"/>
          <w:color w:val="000000"/>
        </w:rPr>
        <w:t xml:space="preserve"> №18 сайлау учаскесі</w:t>
      </w:r>
    </w:p>
    <w:bookmarkEnd w:id="172"/>
    <w:bookmarkStart w:name="z180" w:id="17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"№93 гимназия" коммуналдық мемлекеттік мекемесі, Әлиханов көшесі, 24 үй.</w:t>
      </w:r>
    </w:p>
    <w:bookmarkEnd w:id="173"/>
    <w:bookmarkStart w:name="z181" w:id="174"/>
    <w:p>
      <w:pPr>
        <w:spacing w:after="0"/>
        <w:ind w:left="0"/>
        <w:jc w:val="both"/>
      </w:pPr>
      <w:r>
        <w:rPr>
          <w:rFonts w:ascii="Times New Roman"/>
          <w:b w:val="false"/>
          <w:i w:val="false"/>
          <w:color w:val="000000"/>
          <w:sz w:val="28"/>
        </w:rPr>
        <w:t>
      Шекаралары:</w:t>
      </w:r>
    </w:p>
    <w:bookmarkEnd w:id="174"/>
    <w:bookmarkStart w:name="z182" w:id="175"/>
    <w:p>
      <w:pPr>
        <w:spacing w:after="0"/>
        <w:ind w:left="0"/>
        <w:jc w:val="both"/>
      </w:pPr>
      <w:r>
        <w:rPr>
          <w:rFonts w:ascii="Times New Roman"/>
          <w:b w:val="false"/>
          <w:i w:val="false"/>
          <w:color w:val="000000"/>
          <w:sz w:val="28"/>
        </w:rPr>
        <w:t>
      Ерубаев көшесі – 48/1, 50/2, 50/3, 52/2;</w:t>
      </w:r>
    </w:p>
    <w:bookmarkEnd w:id="175"/>
    <w:bookmarkStart w:name="z183" w:id="176"/>
    <w:p>
      <w:pPr>
        <w:spacing w:after="0"/>
        <w:ind w:left="0"/>
        <w:jc w:val="both"/>
      </w:pPr>
      <w:r>
        <w:rPr>
          <w:rFonts w:ascii="Times New Roman"/>
          <w:b w:val="false"/>
          <w:i w:val="false"/>
          <w:color w:val="000000"/>
          <w:sz w:val="28"/>
        </w:rPr>
        <w:t>
       Әбдіров даңғылы – 15, 24/1, 24/2, 24/4, 26, 26/2, 28/1, 28/2, 30/1, 30/2.</w:t>
      </w:r>
    </w:p>
    <w:bookmarkEnd w:id="176"/>
    <w:bookmarkStart w:name="z184" w:id="177"/>
    <w:p>
      <w:pPr>
        <w:spacing w:after="0"/>
        <w:ind w:left="0"/>
        <w:jc w:val="left"/>
      </w:pPr>
      <w:r>
        <w:rPr>
          <w:rFonts w:ascii="Times New Roman"/>
          <w:b/>
          <w:i w:val="false"/>
          <w:color w:val="000000"/>
        </w:rPr>
        <w:t xml:space="preserve"> №19 сайлау учаскесі</w:t>
      </w:r>
    </w:p>
    <w:bookmarkEnd w:id="177"/>
    <w:bookmarkStart w:name="z185" w:id="178"/>
    <w:p>
      <w:pPr>
        <w:spacing w:after="0"/>
        <w:ind w:left="0"/>
        <w:jc w:val="both"/>
      </w:pPr>
      <w:r>
        <w:rPr>
          <w:rFonts w:ascii="Times New Roman"/>
          <w:b w:val="false"/>
          <w:i w:val="false"/>
          <w:color w:val="000000"/>
          <w:sz w:val="28"/>
        </w:rPr>
        <w:t>
      Орталығы: Қазақстан Республикасы Ауыл шаруашылығы министрлігінің Су ресурстары комитеті "Қазсушар" шаруашылық жүргізу құқығындағы республикалық мемлекеттік кәсіпорнының "Қаныш Сәтпаев атындағы канал" филиалы, Әлиханов көшесі, 11а үй.</w:t>
      </w:r>
    </w:p>
    <w:bookmarkEnd w:id="178"/>
    <w:bookmarkStart w:name="z186" w:id="179"/>
    <w:p>
      <w:pPr>
        <w:spacing w:after="0"/>
        <w:ind w:left="0"/>
        <w:jc w:val="both"/>
      </w:pPr>
      <w:r>
        <w:rPr>
          <w:rFonts w:ascii="Times New Roman"/>
          <w:b w:val="false"/>
          <w:i w:val="false"/>
          <w:color w:val="000000"/>
          <w:sz w:val="28"/>
        </w:rPr>
        <w:t>
      Шекаралары:</w:t>
      </w:r>
    </w:p>
    <w:bookmarkEnd w:id="179"/>
    <w:bookmarkStart w:name="z187" w:id="180"/>
    <w:p>
      <w:pPr>
        <w:spacing w:after="0"/>
        <w:ind w:left="0"/>
        <w:jc w:val="both"/>
      </w:pPr>
      <w:r>
        <w:rPr>
          <w:rFonts w:ascii="Times New Roman"/>
          <w:b w:val="false"/>
          <w:i w:val="false"/>
          <w:color w:val="000000"/>
          <w:sz w:val="28"/>
        </w:rPr>
        <w:t>
      Бұқар жырау даңғылы – 42, 44, 46, 48, 48а, 50;</w:t>
      </w:r>
    </w:p>
    <w:bookmarkEnd w:id="180"/>
    <w:bookmarkStart w:name="z188" w:id="181"/>
    <w:p>
      <w:pPr>
        <w:spacing w:after="0"/>
        <w:ind w:left="0"/>
        <w:jc w:val="both"/>
      </w:pPr>
      <w:r>
        <w:rPr>
          <w:rFonts w:ascii="Times New Roman"/>
          <w:b w:val="false"/>
          <w:i w:val="false"/>
          <w:color w:val="000000"/>
          <w:sz w:val="28"/>
        </w:rPr>
        <w:t>
       Әбдіров даңғылы – 20, 22/1, 22/2, 22/3, 22/4;</w:t>
      </w:r>
    </w:p>
    <w:bookmarkEnd w:id="181"/>
    <w:bookmarkStart w:name="z189" w:id="182"/>
    <w:p>
      <w:pPr>
        <w:spacing w:after="0"/>
        <w:ind w:left="0"/>
        <w:jc w:val="both"/>
      </w:pPr>
      <w:r>
        <w:rPr>
          <w:rFonts w:ascii="Times New Roman"/>
          <w:b w:val="false"/>
          <w:i w:val="false"/>
          <w:color w:val="000000"/>
          <w:sz w:val="28"/>
        </w:rPr>
        <w:t>
       Әлиханов көшесі – 8, 8а, 10, 10а;</w:t>
      </w:r>
    </w:p>
    <w:bookmarkEnd w:id="182"/>
    <w:bookmarkStart w:name="z190" w:id="183"/>
    <w:p>
      <w:pPr>
        <w:spacing w:after="0"/>
        <w:ind w:left="0"/>
        <w:jc w:val="both"/>
      </w:pPr>
      <w:r>
        <w:rPr>
          <w:rFonts w:ascii="Times New Roman"/>
          <w:b w:val="false"/>
          <w:i w:val="false"/>
          <w:color w:val="000000"/>
          <w:sz w:val="28"/>
        </w:rPr>
        <w:t>
       Ерубаев көшесі – 50, 52, 54.</w:t>
      </w:r>
    </w:p>
    <w:bookmarkEnd w:id="183"/>
    <w:bookmarkStart w:name="z191" w:id="184"/>
    <w:p>
      <w:pPr>
        <w:spacing w:after="0"/>
        <w:ind w:left="0"/>
        <w:jc w:val="left"/>
      </w:pPr>
      <w:r>
        <w:rPr>
          <w:rFonts w:ascii="Times New Roman"/>
          <w:b/>
          <w:i w:val="false"/>
          <w:color w:val="000000"/>
        </w:rPr>
        <w:t xml:space="preserve"> №20 сайлау учаскесі</w:t>
      </w:r>
    </w:p>
    <w:bookmarkEnd w:id="184"/>
    <w:bookmarkStart w:name="z192" w:id="185"/>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"Балалар мен жеткіншектер сарайы" коммуналдық мемлекеттік қазыналық кәсіпорны, Ерубаев көшесі, 44 үй.</w:t>
      </w:r>
    </w:p>
    <w:bookmarkEnd w:id="185"/>
    <w:bookmarkStart w:name="z193" w:id="186"/>
    <w:p>
      <w:pPr>
        <w:spacing w:after="0"/>
        <w:ind w:left="0"/>
        <w:jc w:val="both"/>
      </w:pPr>
      <w:r>
        <w:rPr>
          <w:rFonts w:ascii="Times New Roman"/>
          <w:b w:val="false"/>
          <w:i w:val="false"/>
          <w:color w:val="000000"/>
          <w:sz w:val="28"/>
        </w:rPr>
        <w:t>
      Шекаралары:</w:t>
      </w:r>
    </w:p>
    <w:bookmarkEnd w:id="186"/>
    <w:bookmarkStart w:name="z194" w:id="187"/>
    <w:p>
      <w:pPr>
        <w:spacing w:after="0"/>
        <w:ind w:left="0"/>
        <w:jc w:val="both"/>
      </w:pPr>
      <w:r>
        <w:rPr>
          <w:rFonts w:ascii="Times New Roman"/>
          <w:b w:val="false"/>
          <w:i w:val="false"/>
          <w:color w:val="000000"/>
          <w:sz w:val="28"/>
        </w:rPr>
        <w:t>
      Әлиханов көшесі – 18, 20, 22, 22/1, 22/2, 22/3, 24/1, 24/2, 24/3, 24/4, 24/5, 24/6, 26/1, 26/2, 28/1, 28/2, 28/3, 30, 30/1;</w:t>
      </w:r>
    </w:p>
    <w:bookmarkEnd w:id="187"/>
    <w:bookmarkStart w:name="z195" w:id="188"/>
    <w:p>
      <w:pPr>
        <w:spacing w:after="0"/>
        <w:ind w:left="0"/>
        <w:jc w:val="both"/>
      </w:pPr>
      <w:r>
        <w:rPr>
          <w:rFonts w:ascii="Times New Roman"/>
          <w:b w:val="false"/>
          <w:i w:val="false"/>
          <w:color w:val="000000"/>
          <w:sz w:val="28"/>
        </w:rPr>
        <w:t>
       Ерубаев көшесі – 44/2, 46, 48, 48/2;</w:t>
      </w:r>
    </w:p>
    <w:bookmarkEnd w:id="188"/>
    <w:bookmarkStart w:name="z196" w:id="189"/>
    <w:p>
      <w:pPr>
        <w:spacing w:after="0"/>
        <w:ind w:left="0"/>
        <w:jc w:val="both"/>
      </w:pPr>
      <w:r>
        <w:rPr>
          <w:rFonts w:ascii="Times New Roman"/>
          <w:b w:val="false"/>
          <w:i w:val="false"/>
          <w:color w:val="000000"/>
          <w:sz w:val="28"/>
        </w:rPr>
        <w:t>
      Лобода көшесі – 25/3, 27/2, 29/2.</w:t>
      </w:r>
    </w:p>
    <w:bookmarkEnd w:id="189"/>
    <w:bookmarkStart w:name="z197" w:id="190"/>
    <w:p>
      <w:pPr>
        <w:spacing w:after="0"/>
        <w:ind w:left="0"/>
        <w:jc w:val="left"/>
      </w:pPr>
      <w:r>
        <w:rPr>
          <w:rFonts w:ascii="Times New Roman"/>
          <w:b/>
          <w:i w:val="false"/>
          <w:color w:val="000000"/>
        </w:rPr>
        <w:t xml:space="preserve"> №21 сайлау учаскесі</w:t>
      </w:r>
    </w:p>
    <w:bookmarkEnd w:id="190"/>
    <w:bookmarkStart w:name="z198" w:id="19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"№92 гимназия" коммуналдық мемлекеттік мекемесі, Ерубаев көшесі, 43а үй.</w:t>
      </w:r>
    </w:p>
    <w:bookmarkEnd w:id="191"/>
    <w:bookmarkStart w:name="z199" w:id="192"/>
    <w:p>
      <w:pPr>
        <w:spacing w:after="0"/>
        <w:ind w:left="0"/>
        <w:jc w:val="both"/>
      </w:pPr>
      <w:r>
        <w:rPr>
          <w:rFonts w:ascii="Times New Roman"/>
          <w:b w:val="false"/>
          <w:i w:val="false"/>
          <w:color w:val="000000"/>
          <w:sz w:val="28"/>
        </w:rPr>
        <w:t>
      Шекаралары:</w:t>
      </w:r>
    </w:p>
    <w:bookmarkEnd w:id="192"/>
    <w:bookmarkStart w:name="z200" w:id="193"/>
    <w:p>
      <w:pPr>
        <w:spacing w:after="0"/>
        <w:ind w:left="0"/>
        <w:jc w:val="both"/>
      </w:pPr>
      <w:r>
        <w:rPr>
          <w:rFonts w:ascii="Times New Roman"/>
          <w:b w:val="false"/>
          <w:i w:val="false"/>
          <w:color w:val="000000"/>
          <w:sz w:val="28"/>
        </w:rPr>
        <w:t>
      Бұқар жырау даңғылы – 52, 52а, 54, 54а, 56, 56/2, 58, 58а, 60, 60/2;</w:t>
      </w:r>
    </w:p>
    <w:bookmarkEnd w:id="193"/>
    <w:bookmarkStart w:name="z201" w:id="194"/>
    <w:p>
      <w:pPr>
        <w:spacing w:after="0"/>
        <w:ind w:left="0"/>
        <w:jc w:val="both"/>
      </w:pPr>
      <w:r>
        <w:rPr>
          <w:rFonts w:ascii="Times New Roman"/>
          <w:b w:val="false"/>
          <w:i w:val="false"/>
          <w:color w:val="000000"/>
          <w:sz w:val="28"/>
        </w:rPr>
        <w:t>
       Әбдіров даңғылы – 6, 8/2, 10, 12/2, 14, 16, 16/2;</w:t>
      </w:r>
    </w:p>
    <w:bookmarkEnd w:id="194"/>
    <w:bookmarkStart w:name="z202" w:id="195"/>
    <w:p>
      <w:pPr>
        <w:spacing w:after="0"/>
        <w:ind w:left="0"/>
        <w:jc w:val="both"/>
      </w:pPr>
      <w:r>
        <w:rPr>
          <w:rFonts w:ascii="Times New Roman"/>
          <w:b w:val="false"/>
          <w:i w:val="false"/>
          <w:color w:val="000000"/>
          <w:sz w:val="28"/>
        </w:rPr>
        <w:t>
       Ерубаев көшесі – 45, 47, 47а, 49, 50/5, 50/6.</w:t>
      </w:r>
    </w:p>
    <w:bookmarkEnd w:id="195"/>
    <w:bookmarkStart w:name="z203" w:id="196"/>
    <w:p>
      <w:pPr>
        <w:spacing w:after="0"/>
        <w:ind w:left="0"/>
        <w:jc w:val="left"/>
      </w:pPr>
      <w:r>
        <w:rPr>
          <w:rFonts w:ascii="Times New Roman"/>
          <w:b/>
          <w:i w:val="false"/>
          <w:color w:val="000000"/>
        </w:rPr>
        <w:t xml:space="preserve"> №22 сайлау учаскесі</w:t>
      </w:r>
    </w:p>
    <w:bookmarkEnd w:id="196"/>
    <w:bookmarkStart w:name="z204" w:id="19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"№58 жалпы білім беретін орта мектебі" коммуналдық мемлекеттік мекемесі, Ермеков көшесі, 9 үй.</w:t>
      </w:r>
    </w:p>
    <w:bookmarkEnd w:id="197"/>
    <w:bookmarkStart w:name="z205" w:id="198"/>
    <w:p>
      <w:pPr>
        <w:spacing w:after="0"/>
        <w:ind w:left="0"/>
        <w:jc w:val="both"/>
      </w:pPr>
      <w:r>
        <w:rPr>
          <w:rFonts w:ascii="Times New Roman"/>
          <w:b w:val="false"/>
          <w:i w:val="false"/>
          <w:color w:val="000000"/>
          <w:sz w:val="28"/>
        </w:rPr>
        <w:t>
      Шекаралары:</w:t>
      </w:r>
    </w:p>
    <w:bookmarkEnd w:id="198"/>
    <w:bookmarkStart w:name="z206" w:id="199"/>
    <w:p>
      <w:pPr>
        <w:spacing w:after="0"/>
        <w:ind w:left="0"/>
        <w:jc w:val="both"/>
      </w:pPr>
      <w:r>
        <w:rPr>
          <w:rFonts w:ascii="Times New Roman"/>
          <w:b w:val="false"/>
          <w:i w:val="false"/>
          <w:color w:val="000000"/>
          <w:sz w:val="28"/>
        </w:rPr>
        <w:t>
      Әбдіров даңғылы – 17, 19, 23, 25;</w:t>
      </w:r>
    </w:p>
    <w:bookmarkEnd w:id="199"/>
    <w:bookmarkStart w:name="z207" w:id="200"/>
    <w:p>
      <w:pPr>
        <w:spacing w:after="0"/>
        <w:ind w:left="0"/>
        <w:jc w:val="both"/>
      </w:pPr>
      <w:r>
        <w:rPr>
          <w:rFonts w:ascii="Times New Roman"/>
          <w:b w:val="false"/>
          <w:i w:val="false"/>
          <w:color w:val="000000"/>
          <w:sz w:val="28"/>
        </w:rPr>
        <w:t>
      Бакинская көшесі – 190, 192, 194, 196, 198, 200, 202, 204, 206, 208, 210, 212, 214, 216, 218, 220, 222, 224, 226, 228, 230, 232, 234;</w:t>
      </w:r>
    </w:p>
    <w:bookmarkEnd w:id="200"/>
    <w:bookmarkStart w:name="z208" w:id="201"/>
    <w:p>
      <w:pPr>
        <w:spacing w:after="0"/>
        <w:ind w:left="0"/>
        <w:jc w:val="both"/>
      </w:pPr>
      <w:r>
        <w:rPr>
          <w:rFonts w:ascii="Times New Roman"/>
          <w:b w:val="false"/>
          <w:i w:val="false"/>
          <w:color w:val="000000"/>
          <w:sz w:val="28"/>
        </w:rPr>
        <w:t>
      Ермеков көшесі – 1, 2, 2/3, 2/4, 3, 3/1, 3/3, 3/4, 4, 5, 6, 7, 8, 8/2, 9а, 9б, 9/1, 9/2, 9/3, 9/4, 9/6;</w:t>
      </w:r>
    </w:p>
    <w:bookmarkEnd w:id="201"/>
    <w:bookmarkStart w:name="z209" w:id="202"/>
    <w:p>
      <w:pPr>
        <w:spacing w:after="0"/>
        <w:ind w:left="0"/>
        <w:jc w:val="both"/>
      </w:pPr>
      <w:r>
        <w:rPr>
          <w:rFonts w:ascii="Times New Roman"/>
          <w:b w:val="false"/>
          <w:i w:val="false"/>
          <w:color w:val="000000"/>
          <w:sz w:val="28"/>
        </w:rPr>
        <w:t>
      Комиссаров көшесі – 1, 2, 2/3, 2/4, 3, 4, 4а, 4б, 5, 7, 9, 11, 13, 15;</w:t>
      </w:r>
    </w:p>
    <w:bookmarkEnd w:id="202"/>
    <w:bookmarkStart w:name="z210" w:id="203"/>
    <w:p>
      <w:pPr>
        <w:spacing w:after="0"/>
        <w:ind w:left="0"/>
        <w:jc w:val="both"/>
      </w:pPr>
      <w:r>
        <w:rPr>
          <w:rFonts w:ascii="Times New Roman"/>
          <w:b w:val="false"/>
          <w:i w:val="false"/>
          <w:color w:val="000000"/>
          <w:sz w:val="28"/>
        </w:rPr>
        <w:t>
      Новоселов көшесі – 147, 149, 151, 153, 155, 157, 159, 161, 163, 165, 167, 169, 171, 173, 175, 177, 179, 181, 183, 185, 187, 189, 191;</w:t>
      </w:r>
    </w:p>
    <w:bookmarkEnd w:id="203"/>
    <w:bookmarkStart w:name="z211" w:id="204"/>
    <w:p>
      <w:pPr>
        <w:spacing w:after="0"/>
        <w:ind w:left="0"/>
        <w:jc w:val="both"/>
      </w:pPr>
      <w:r>
        <w:rPr>
          <w:rFonts w:ascii="Times New Roman"/>
          <w:b w:val="false"/>
          <w:i w:val="false"/>
          <w:color w:val="000000"/>
          <w:sz w:val="28"/>
        </w:rPr>
        <w:t>
      Пичугин көшесі – 189, 190, 191, 192, 193, 194, 195, 196, 197, 198, 199, 200, 201, 202, 203, 204, 205, 206, 207, 208, 209, 210, 211, 212, 213, 214, 215, 216, 217, 218, 219, 220, 221, 222, 223, 224, 225, 226, 227, 228, 229, 230, 231, 232, 233, 234, 235, 236.</w:t>
      </w:r>
    </w:p>
    <w:bookmarkEnd w:id="204"/>
    <w:bookmarkStart w:name="z212" w:id="205"/>
    <w:p>
      <w:pPr>
        <w:spacing w:after="0"/>
        <w:ind w:left="0"/>
        <w:jc w:val="left"/>
      </w:pPr>
      <w:r>
        <w:rPr>
          <w:rFonts w:ascii="Times New Roman"/>
          <w:b/>
          <w:i w:val="false"/>
          <w:color w:val="000000"/>
        </w:rPr>
        <w:t xml:space="preserve"> №23 сайлау учаскесі</w:t>
      </w:r>
    </w:p>
    <w:bookmarkEnd w:id="205"/>
    <w:bookmarkStart w:name="z213" w:id="206"/>
    <w:p>
      <w:pPr>
        <w:spacing w:after="0"/>
        <w:ind w:left="0"/>
        <w:jc w:val="both"/>
      </w:pPr>
      <w:r>
        <w:rPr>
          <w:rFonts w:ascii="Times New Roman"/>
          <w:b w:val="false"/>
          <w:i w:val="false"/>
          <w:color w:val="000000"/>
          <w:sz w:val="28"/>
        </w:rPr>
        <w:t>
      Орталығы: "Орталық - Қазақстан Академиясы" жеке меншік мекемесі, Пичугин көшесі, 259 үй.</w:t>
      </w:r>
    </w:p>
    <w:bookmarkEnd w:id="206"/>
    <w:bookmarkStart w:name="z214" w:id="207"/>
    <w:p>
      <w:pPr>
        <w:spacing w:after="0"/>
        <w:ind w:left="0"/>
        <w:jc w:val="both"/>
      </w:pPr>
      <w:r>
        <w:rPr>
          <w:rFonts w:ascii="Times New Roman"/>
          <w:b w:val="false"/>
          <w:i w:val="false"/>
          <w:color w:val="000000"/>
          <w:sz w:val="28"/>
        </w:rPr>
        <w:t xml:space="preserve">
      Шекаралары: </w:t>
      </w:r>
    </w:p>
    <w:bookmarkEnd w:id="207"/>
    <w:bookmarkStart w:name="z215" w:id="208"/>
    <w:p>
      <w:pPr>
        <w:spacing w:after="0"/>
        <w:ind w:left="0"/>
        <w:jc w:val="both"/>
      </w:pPr>
      <w:r>
        <w:rPr>
          <w:rFonts w:ascii="Times New Roman"/>
          <w:b w:val="false"/>
          <w:i w:val="false"/>
          <w:color w:val="000000"/>
          <w:sz w:val="28"/>
        </w:rPr>
        <w:t>
      731 км көшесі;</w:t>
      </w:r>
    </w:p>
    <w:bookmarkEnd w:id="208"/>
    <w:bookmarkStart w:name="z216" w:id="209"/>
    <w:p>
      <w:pPr>
        <w:spacing w:after="0"/>
        <w:ind w:left="0"/>
        <w:jc w:val="both"/>
      </w:pPr>
      <w:r>
        <w:rPr>
          <w:rFonts w:ascii="Times New Roman"/>
          <w:b w:val="false"/>
          <w:i w:val="false"/>
          <w:color w:val="000000"/>
          <w:sz w:val="28"/>
        </w:rPr>
        <w:t>
      Ермеков көшесі – 10, 10а, 10/2, 12, 14, 14/2, 16, 16а, 18, 20, 22, 24, 26, 26/2, 28, 30, 30/2, 32, 33, 34, 34/1, 34/2, 36, 36/2, 38, 38/2, 40, 42, 44;</w:t>
      </w:r>
    </w:p>
    <w:bookmarkEnd w:id="209"/>
    <w:bookmarkStart w:name="z217" w:id="210"/>
    <w:p>
      <w:pPr>
        <w:spacing w:after="0"/>
        <w:ind w:left="0"/>
        <w:jc w:val="both"/>
      </w:pPr>
      <w:r>
        <w:rPr>
          <w:rFonts w:ascii="Times New Roman"/>
          <w:b w:val="false"/>
          <w:i w:val="false"/>
          <w:color w:val="000000"/>
          <w:sz w:val="28"/>
        </w:rPr>
        <w:t>
      Ерубаев көшесі – 51/2, 66, 67б, 69, 72, 74, 76;</w:t>
      </w:r>
    </w:p>
    <w:bookmarkEnd w:id="210"/>
    <w:bookmarkStart w:name="z218" w:id="211"/>
    <w:p>
      <w:pPr>
        <w:spacing w:after="0"/>
        <w:ind w:left="0"/>
        <w:jc w:val="both"/>
      </w:pPr>
      <w:r>
        <w:rPr>
          <w:rFonts w:ascii="Times New Roman"/>
          <w:b w:val="false"/>
          <w:i w:val="false"/>
          <w:color w:val="000000"/>
          <w:sz w:val="28"/>
        </w:rPr>
        <w:t>
      Пичугин көшесі – 235/2, 237, 238, 239, 239/1, 239/2, 240, 241, 242, 243, 244, 245, 245/1, 245/2, 246, 247, 248, 249, 250, 251, 251/1, 251/2, 252, 253, 253/1, 253/2, 254, 255, 256, 257, 258, 259.</w:t>
      </w:r>
    </w:p>
    <w:bookmarkEnd w:id="211"/>
    <w:bookmarkStart w:name="z219" w:id="212"/>
    <w:p>
      <w:pPr>
        <w:spacing w:after="0"/>
        <w:ind w:left="0"/>
        <w:jc w:val="left"/>
      </w:pPr>
      <w:r>
        <w:rPr>
          <w:rFonts w:ascii="Times New Roman"/>
          <w:b/>
          <w:i w:val="false"/>
          <w:color w:val="000000"/>
        </w:rPr>
        <w:t xml:space="preserve"> №24 сайлау учаскесі</w:t>
      </w:r>
    </w:p>
    <w:bookmarkEnd w:id="212"/>
    <w:bookmarkStart w:name="z220" w:id="21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"№45 гимназия" коммуналдық мемлекеттік мекемесі, Бұқар жырау даңғылы, 72а үй.</w:t>
      </w:r>
    </w:p>
    <w:bookmarkEnd w:id="213"/>
    <w:bookmarkStart w:name="z221" w:id="214"/>
    <w:p>
      <w:pPr>
        <w:spacing w:after="0"/>
        <w:ind w:left="0"/>
        <w:jc w:val="both"/>
      </w:pPr>
      <w:r>
        <w:rPr>
          <w:rFonts w:ascii="Times New Roman"/>
          <w:b w:val="false"/>
          <w:i w:val="false"/>
          <w:color w:val="000000"/>
          <w:sz w:val="28"/>
        </w:rPr>
        <w:t>
      Шекаралары:</w:t>
      </w:r>
    </w:p>
    <w:bookmarkEnd w:id="214"/>
    <w:bookmarkStart w:name="z222" w:id="215"/>
    <w:p>
      <w:pPr>
        <w:spacing w:after="0"/>
        <w:ind w:left="0"/>
        <w:jc w:val="both"/>
      </w:pPr>
      <w:r>
        <w:rPr>
          <w:rFonts w:ascii="Times New Roman"/>
          <w:b w:val="false"/>
          <w:i w:val="false"/>
          <w:color w:val="000000"/>
          <w:sz w:val="28"/>
        </w:rPr>
        <w:t>
      Ермеков көшесі – 46/2, 48, 50, 52;</w:t>
      </w:r>
    </w:p>
    <w:bookmarkEnd w:id="215"/>
    <w:bookmarkStart w:name="z223" w:id="216"/>
    <w:p>
      <w:pPr>
        <w:spacing w:after="0"/>
        <w:ind w:left="0"/>
        <w:jc w:val="both"/>
      </w:pPr>
      <w:r>
        <w:rPr>
          <w:rFonts w:ascii="Times New Roman"/>
          <w:b w:val="false"/>
          <w:i w:val="false"/>
          <w:color w:val="000000"/>
          <w:sz w:val="28"/>
        </w:rPr>
        <w:t>
       Бұқар жырау даңғылы – 68, 70, 72, 74, 76;</w:t>
      </w:r>
    </w:p>
    <w:bookmarkEnd w:id="216"/>
    <w:bookmarkStart w:name="z224" w:id="217"/>
    <w:p>
      <w:pPr>
        <w:spacing w:after="0"/>
        <w:ind w:left="0"/>
        <w:jc w:val="both"/>
      </w:pPr>
      <w:r>
        <w:rPr>
          <w:rFonts w:ascii="Times New Roman"/>
          <w:b w:val="false"/>
          <w:i w:val="false"/>
          <w:color w:val="000000"/>
          <w:sz w:val="28"/>
        </w:rPr>
        <w:t>
       Пассажирская көшесі – 8, 8а, 9, 11, 12а, 13, 14, 16.</w:t>
      </w:r>
    </w:p>
    <w:bookmarkEnd w:id="217"/>
    <w:bookmarkStart w:name="z225" w:id="218"/>
    <w:p>
      <w:pPr>
        <w:spacing w:after="0"/>
        <w:ind w:left="0"/>
        <w:jc w:val="left"/>
      </w:pPr>
      <w:r>
        <w:rPr>
          <w:rFonts w:ascii="Times New Roman"/>
          <w:b/>
          <w:i w:val="false"/>
          <w:color w:val="000000"/>
        </w:rPr>
        <w:t xml:space="preserve"> №25 сайлау учаскесі</w:t>
      </w:r>
    </w:p>
    <w:bookmarkEnd w:id="218"/>
    <w:bookmarkStart w:name="z226" w:id="219"/>
    <w:p>
      <w:pPr>
        <w:spacing w:after="0"/>
        <w:ind w:left="0"/>
        <w:jc w:val="both"/>
      </w:pPr>
      <w:r>
        <w:rPr>
          <w:rFonts w:ascii="Times New Roman"/>
          <w:b w:val="false"/>
          <w:i w:val="false"/>
          <w:color w:val="000000"/>
          <w:sz w:val="28"/>
        </w:rPr>
        <w:t>
      Орталығы: Қарағанды облысы білім басқармасының "Қарағанды кәсіптік- техникалық колледжі" коммуналдық мемлекеттік мекемесі, Ермеков көшесі, 15 үй.</w:t>
      </w:r>
    </w:p>
    <w:bookmarkEnd w:id="219"/>
    <w:bookmarkStart w:name="z227" w:id="220"/>
    <w:p>
      <w:pPr>
        <w:spacing w:after="0"/>
        <w:ind w:left="0"/>
        <w:jc w:val="both"/>
      </w:pPr>
      <w:r>
        <w:rPr>
          <w:rFonts w:ascii="Times New Roman"/>
          <w:b w:val="false"/>
          <w:i w:val="false"/>
          <w:color w:val="000000"/>
          <w:sz w:val="28"/>
        </w:rPr>
        <w:t xml:space="preserve">
      Шекаралары: </w:t>
      </w:r>
    </w:p>
    <w:bookmarkEnd w:id="220"/>
    <w:bookmarkStart w:name="z228" w:id="221"/>
    <w:p>
      <w:pPr>
        <w:spacing w:after="0"/>
        <w:ind w:left="0"/>
        <w:jc w:val="both"/>
      </w:pPr>
      <w:r>
        <w:rPr>
          <w:rFonts w:ascii="Times New Roman"/>
          <w:b w:val="false"/>
          <w:i w:val="false"/>
          <w:color w:val="000000"/>
          <w:sz w:val="28"/>
        </w:rPr>
        <w:t>
      Ермеков көшесі – 15/3, 17, 19, 21, 21/1, 23, 23/2, 25/2;</w:t>
      </w:r>
    </w:p>
    <w:bookmarkEnd w:id="221"/>
    <w:bookmarkStart w:name="z229" w:id="222"/>
    <w:p>
      <w:pPr>
        <w:spacing w:after="0"/>
        <w:ind w:left="0"/>
        <w:jc w:val="both"/>
      </w:pPr>
      <w:r>
        <w:rPr>
          <w:rFonts w:ascii="Times New Roman"/>
          <w:b w:val="false"/>
          <w:i w:val="false"/>
          <w:color w:val="000000"/>
          <w:sz w:val="28"/>
        </w:rPr>
        <w:t>
       Әбдіров даңғылы – 7, 9;</w:t>
      </w:r>
    </w:p>
    <w:bookmarkEnd w:id="222"/>
    <w:bookmarkStart w:name="z230" w:id="223"/>
    <w:p>
      <w:pPr>
        <w:spacing w:after="0"/>
        <w:ind w:left="0"/>
        <w:jc w:val="both"/>
      </w:pPr>
      <w:r>
        <w:rPr>
          <w:rFonts w:ascii="Times New Roman"/>
          <w:b w:val="false"/>
          <w:i w:val="false"/>
          <w:color w:val="000000"/>
          <w:sz w:val="28"/>
        </w:rPr>
        <w:t>
      Ерубаев көшесі – 51, 51/1, 57, 58, 59, 61, 63, 64, 65, 67;</w:t>
      </w:r>
    </w:p>
    <w:bookmarkEnd w:id="223"/>
    <w:bookmarkStart w:name="z231" w:id="224"/>
    <w:p>
      <w:pPr>
        <w:spacing w:after="0"/>
        <w:ind w:left="0"/>
        <w:jc w:val="both"/>
      </w:pPr>
      <w:r>
        <w:rPr>
          <w:rFonts w:ascii="Times New Roman"/>
          <w:b w:val="false"/>
          <w:i w:val="false"/>
          <w:color w:val="000000"/>
          <w:sz w:val="28"/>
        </w:rPr>
        <w:t>
       Комиссаров көшесі – 14, 16, 18, 20, 20/2, 20/4, 20/5, 22, 23, 26, 28, 28а, 29, 31, 33;</w:t>
      </w:r>
    </w:p>
    <w:bookmarkEnd w:id="224"/>
    <w:bookmarkStart w:name="z232" w:id="225"/>
    <w:p>
      <w:pPr>
        <w:spacing w:after="0"/>
        <w:ind w:left="0"/>
        <w:jc w:val="both"/>
      </w:pPr>
      <w:r>
        <w:rPr>
          <w:rFonts w:ascii="Times New Roman"/>
          <w:b w:val="false"/>
          <w:i w:val="false"/>
          <w:color w:val="000000"/>
          <w:sz w:val="28"/>
        </w:rPr>
        <w:t>
       Можайский көшесі – 2, 3, 4, 5, 6, 7, 8, 9, 10, 11, 12, 14;</w:t>
      </w:r>
    </w:p>
    <w:bookmarkEnd w:id="225"/>
    <w:bookmarkStart w:name="z233" w:id="226"/>
    <w:p>
      <w:pPr>
        <w:spacing w:after="0"/>
        <w:ind w:left="0"/>
        <w:jc w:val="both"/>
      </w:pPr>
      <w:r>
        <w:rPr>
          <w:rFonts w:ascii="Times New Roman"/>
          <w:b w:val="false"/>
          <w:i w:val="false"/>
          <w:color w:val="000000"/>
          <w:sz w:val="28"/>
        </w:rPr>
        <w:t>
       Тимирязев көшесі – 2, 3, 3/2, 4, 5, 6, 7, 8, 9, 11.</w:t>
      </w:r>
    </w:p>
    <w:bookmarkEnd w:id="226"/>
    <w:bookmarkStart w:name="z234" w:id="227"/>
    <w:p>
      <w:pPr>
        <w:spacing w:after="0"/>
        <w:ind w:left="0"/>
        <w:jc w:val="left"/>
      </w:pPr>
      <w:r>
        <w:rPr>
          <w:rFonts w:ascii="Times New Roman"/>
          <w:b/>
          <w:i w:val="false"/>
          <w:color w:val="000000"/>
        </w:rPr>
        <w:t xml:space="preserve"> №26 сайлау учаскесі</w:t>
      </w:r>
    </w:p>
    <w:bookmarkEnd w:id="227"/>
    <w:bookmarkStart w:name="z235" w:id="228"/>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клиникалық ауруханасы" коммуналдық мемлекеттік мекемесі, Нұрсұлтан Назарбаев даңғылы, 10.</w:t>
      </w:r>
    </w:p>
    <w:bookmarkEnd w:id="228"/>
    <w:bookmarkStart w:name="z236" w:id="229"/>
    <w:p>
      <w:pPr>
        <w:spacing w:after="0"/>
        <w:ind w:left="0"/>
        <w:jc w:val="left"/>
      </w:pPr>
      <w:r>
        <w:rPr>
          <w:rFonts w:ascii="Times New Roman"/>
          <w:b/>
          <w:i w:val="false"/>
          <w:color w:val="000000"/>
        </w:rPr>
        <w:t xml:space="preserve"> №27 сайлау учаскесі</w:t>
      </w:r>
    </w:p>
    <w:bookmarkEnd w:id="229"/>
    <w:bookmarkStart w:name="z237" w:id="2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"№91 жалпы білім беретін орта мектебі" коммуналдық мемлекеттік мекемесі, Гудермесская көшесі, 129 үй.</w:t>
      </w:r>
    </w:p>
    <w:bookmarkEnd w:id="230"/>
    <w:bookmarkStart w:name="z238" w:id="231"/>
    <w:p>
      <w:pPr>
        <w:spacing w:after="0"/>
        <w:ind w:left="0"/>
        <w:jc w:val="both"/>
      </w:pPr>
      <w:r>
        <w:rPr>
          <w:rFonts w:ascii="Times New Roman"/>
          <w:b w:val="false"/>
          <w:i w:val="false"/>
          <w:color w:val="000000"/>
          <w:sz w:val="28"/>
        </w:rPr>
        <w:t>
      Шекаралары:</w:t>
      </w:r>
    </w:p>
    <w:bookmarkEnd w:id="231"/>
    <w:bookmarkStart w:name="z239" w:id="232"/>
    <w:p>
      <w:pPr>
        <w:spacing w:after="0"/>
        <w:ind w:left="0"/>
        <w:jc w:val="both"/>
      </w:pPr>
      <w:r>
        <w:rPr>
          <w:rFonts w:ascii="Times New Roman"/>
          <w:b w:val="false"/>
          <w:i w:val="false"/>
          <w:color w:val="000000"/>
          <w:sz w:val="28"/>
        </w:rPr>
        <w:t>
      Космонавттар көшесі – 243, 245, 247, 249, 251, 253, 257, 259, 261, 263, 264, 265, 266, 267, 268, 269, 270, 271, 272, 273, 274, 275, 276, 277, 278, 279, 280, 281, 282, 283, 284, 285, 286, 287, 288, 289, 290, 291, 292, 293, 294, 295, 296, 298, 300, 302, 304, 306, 308, 310, 312, 314, 316, 318, 320, 322, 324, 326, 328, 330, 332, 334, 336, 338, 340, 342;</w:t>
      </w:r>
    </w:p>
    <w:bookmarkEnd w:id="232"/>
    <w:bookmarkStart w:name="z240" w:id="233"/>
    <w:p>
      <w:pPr>
        <w:spacing w:after="0"/>
        <w:ind w:left="0"/>
        <w:jc w:val="both"/>
      </w:pPr>
      <w:r>
        <w:rPr>
          <w:rFonts w:ascii="Times New Roman"/>
          <w:b w:val="false"/>
          <w:i w:val="false"/>
          <w:color w:val="000000"/>
          <w:sz w:val="28"/>
        </w:rPr>
        <w:t>
      Гудермесская көшесі – 102, 104, 106, 108, 110, 112, 114, 116, 118, 120, 122, 124, 126, 128, 131, 132, 133, 134, 135, 136, 137, 138, 140, 141, 142, 143, 144, 144а, 145, 146, 147, 148, 149, 150, 151, 152, 153, 154, 155, 156, 157, 158, 159, 160, 161, 162, 163, 164, 165, 166, 167, 168;</w:t>
      </w:r>
    </w:p>
    <w:bookmarkEnd w:id="233"/>
    <w:bookmarkStart w:name="z241" w:id="234"/>
    <w:p>
      <w:pPr>
        <w:spacing w:after="0"/>
        <w:ind w:left="0"/>
        <w:jc w:val="both"/>
      </w:pPr>
      <w:r>
        <w:rPr>
          <w:rFonts w:ascii="Times New Roman"/>
          <w:b w:val="false"/>
          <w:i w:val="false"/>
          <w:color w:val="000000"/>
          <w:sz w:val="28"/>
        </w:rPr>
        <w:t>
      Авиаторлар көшесі – 1, 2, 2а, 3а, 5, 5а, 6, 8, 9а, 11, 11а, 13;</w:t>
      </w:r>
    </w:p>
    <w:bookmarkEnd w:id="234"/>
    <w:bookmarkStart w:name="z242" w:id="235"/>
    <w:p>
      <w:pPr>
        <w:spacing w:after="0"/>
        <w:ind w:left="0"/>
        <w:jc w:val="both"/>
      </w:pPr>
      <w:r>
        <w:rPr>
          <w:rFonts w:ascii="Times New Roman"/>
          <w:b w:val="false"/>
          <w:i w:val="false"/>
          <w:color w:val="000000"/>
          <w:sz w:val="28"/>
        </w:rPr>
        <w:t>
      Авиаторлар тұйық көшесі – 1, 1а, 1б, 2, 3, 3а, 4, 5, 5а, 6, 7, 7а, 8, 9, 9а, 10, 11, 11а, 11б, 12, 13;</w:t>
      </w:r>
    </w:p>
    <w:bookmarkEnd w:id="235"/>
    <w:bookmarkStart w:name="z243" w:id="236"/>
    <w:p>
      <w:pPr>
        <w:spacing w:after="0"/>
        <w:ind w:left="0"/>
        <w:jc w:val="both"/>
      </w:pPr>
      <w:r>
        <w:rPr>
          <w:rFonts w:ascii="Times New Roman"/>
          <w:b w:val="false"/>
          <w:i w:val="false"/>
          <w:color w:val="000000"/>
          <w:sz w:val="28"/>
        </w:rPr>
        <w:t>
      Аэрологическая көшесі – 1, 2, 3, 4, 5, 6, 7, 8, 9, 10, 11, 12, 13, 14, 15, 16, 17, 18, 19, 20, 21, 22, 23, 24, 25;</w:t>
      </w:r>
    </w:p>
    <w:bookmarkEnd w:id="236"/>
    <w:bookmarkStart w:name="z244" w:id="237"/>
    <w:p>
      <w:pPr>
        <w:spacing w:after="0"/>
        <w:ind w:left="0"/>
        <w:jc w:val="both"/>
      </w:pPr>
      <w:r>
        <w:rPr>
          <w:rFonts w:ascii="Times New Roman"/>
          <w:b w:val="false"/>
          <w:i w:val="false"/>
          <w:color w:val="000000"/>
          <w:sz w:val="28"/>
        </w:rPr>
        <w:t>
      Саяхат көшесі– 1, 2, 3, 4, 5, 6, 7, 8, 9, 10, 11, 11/1, 11/2, 12, 13, 14, 15, 16, 17, 18, 19, 20, 21, 22, 23, 24, 25, 27, 28, 29, 31, 32, 33, 34, 35, 36, 38, 39, 40, 41, 42, 43, 44, 45, 46, 47, 48, 49, 50, 51, 52;</w:t>
      </w:r>
    </w:p>
    <w:bookmarkEnd w:id="237"/>
    <w:bookmarkStart w:name="z245" w:id="238"/>
    <w:p>
      <w:pPr>
        <w:spacing w:after="0"/>
        <w:ind w:left="0"/>
        <w:jc w:val="both"/>
      </w:pPr>
      <w:r>
        <w:rPr>
          <w:rFonts w:ascii="Times New Roman"/>
          <w:b w:val="false"/>
          <w:i w:val="false"/>
          <w:color w:val="000000"/>
          <w:sz w:val="28"/>
        </w:rPr>
        <w:t>
      Самал көшесі– 1, 1а, 1б, 1в, 2, 3, 3а, 4, 5, 6, 7, 8, 9, 9а, 10, 10а, 11, 11а, 12, 13, 14, 15, 15а, 15б, 16, 17, 19, 19а, 20, 21, 21а, 21б, 22, 23, 24, 25, 25а, 26, 26а, 26б, 27, 28, 28а, 29, 29/2, 30, 30а, 31, 32;</w:t>
      </w:r>
    </w:p>
    <w:bookmarkEnd w:id="238"/>
    <w:bookmarkStart w:name="z246" w:id="239"/>
    <w:p>
      <w:pPr>
        <w:spacing w:after="0"/>
        <w:ind w:left="0"/>
        <w:jc w:val="both"/>
      </w:pPr>
      <w:r>
        <w:rPr>
          <w:rFonts w:ascii="Times New Roman"/>
          <w:b w:val="false"/>
          <w:i w:val="false"/>
          <w:color w:val="000000"/>
          <w:sz w:val="28"/>
        </w:rPr>
        <w:t>
      Панорамная көшесі – 1, 2, 3, 4, 5, 6, 7, 8, 9, 10, 11, 12, 13, 14, 15, 16, 17, 18, 19, 20, 21, 22, 23, 24, 25, 26, 27, 28, 29, 30, 31, 32, 33, 34, 35, 35а;</w:t>
      </w:r>
    </w:p>
    <w:bookmarkEnd w:id="239"/>
    <w:bookmarkStart w:name="z247" w:id="240"/>
    <w:p>
      <w:pPr>
        <w:spacing w:after="0"/>
        <w:ind w:left="0"/>
        <w:jc w:val="both"/>
      </w:pPr>
      <w:r>
        <w:rPr>
          <w:rFonts w:ascii="Times New Roman"/>
          <w:b w:val="false"/>
          <w:i w:val="false"/>
          <w:color w:val="000000"/>
          <w:sz w:val="28"/>
        </w:rPr>
        <w:t>
      Панорамный тұйық көшесі – 3, 5, 6, 7, 8, 9, 10, 11, 12, 13, 14, 16, 17, 18, 19, 20, 21, 22а, 23, 24, 25, 27, 29, 31, 31а, 33, 33-1, 33-2, 35;</w:t>
      </w:r>
    </w:p>
    <w:bookmarkEnd w:id="240"/>
    <w:bookmarkStart w:name="z248" w:id="241"/>
    <w:p>
      <w:pPr>
        <w:spacing w:after="0"/>
        <w:ind w:left="0"/>
        <w:jc w:val="both"/>
      </w:pPr>
      <w:r>
        <w:rPr>
          <w:rFonts w:ascii="Times New Roman"/>
          <w:b w:val="false"/>
          <w:i w:val="false"/>
          <w:color w:val="000000"/>
          <w:sz w:val="28"/>
        </w:rPr>
        <w:t>
       Районная көшесі – 2, 3, 4, 5, 6, 7, 8, 9, 10, 11, 12, 14, 15, 16, 17, 18, 19, 20, 21, 22, 23, 24, 25, 26, 27, 28, 29, 30, 31, 32, 33, 34, 35, 36, 37, 38, 39, 40, 41, 42, 43, 44, 45, 47, 48, 49, 50, 51, 52, 53, 54, 55, 57, 59, 61;</w:t>
      </w:r>
    </w:p>
    <w:bookmarkEnd w:id="241"/>
    <w:bookmarkStart w:name="z249" w:id="242"/>
    <w:p>
      <w:pPr>
        <w:spacing w:after="0"/>
        <w:ind w:left="0"/>
        <w:jc w:val="both"/>
      </w:pPr>
      <w:r>
        <w:rPr>
          <w:rFonts w:ascii="Times New Roman"/>
          <w:b w:val="false"/>
          <w:i w:val="false"/>
          <w:color w:val="000000"/>
          <w:sz w:val="28"/>
        </w:rPr>
        <w:t>
      Костюшко көшесі – 1, 2, 3, 4, 5, 6, 7, 8, 9, 10, 11, 12, 13, 14, 15, 16, 17, 18, 19, 20, 21, 21а, 22, 23, 24, 25, 26, 27, 28, 29, 30, 31, 32, 33, 34, 35, 36, 37, 38, 39, 40, 41, 42, 43, 44, 45, 46, 47, 48, 49, 50, 51, 52, 53, 54, 55, 56, 57, 58, 59, 60, 61, 62, 63, 64, 65, 66, 67, 68;</w:t>
      </w:r>
    </w:p>
    <w:bookmarkEnd w:id="242"/>
    <w:bookmarkStart w:name="z250" w:id="243"/>
    <w:p>
      <w:pPr>
        <w:spacing w:after="0"/>
        <w:ind w:left="0"/>
        <w:jc w:val="both"/>
      </w:pPr>
      <w:r>
        <w:rPr>
          <w:rFonts w:ascii="Times New Roman"/>
          <w:b w:val="false"/>
          <w:i w:val="false"/>
          <w:color w:val="000000"/>
          <w:sz w:val="28"/>
        </w:rPr>
        <w:t>
      Бензинная көшесі – 2-1, 4, 5, 6, 7, 9, 10, 11, 12, 13, 14, 15, 16, 17, 18, 19, 20, 21, 22, 23, 24, 25, 26, 27, 28, 29, 30, 31, 32, 33, 34, 35, 36, 37, 38, 39, 40, 41, 42, 43, 44, 45, 45а, 46, 47, 48, 49, 49а, 50, 51, 52, 53, 54, 55, 56, 57, 58, 60, 62, 64, 66, 68;</w:t>
      </w:r>
    </w:p>
    <w:bookmarkEnd w:id="243"/>
    <w:bookmarkStart w:name="z251" w:id="244"/>
    <w:p>
      <w:pPr>
        <w:spacing w:after="0"/>
        <w:ind w:left="0"/>
        <w:jc w:val="both"/>
      </w:pPr>
      <w:r>
        <w:rPr>
          <w:rFonts w:ascii="Times New Roman"/>
          <w:b w:val="false"/>
          <w:i w:val="false"/>
          <w:color w:val="000000"/>
          <w:sz w:val="28"/>
        </w:rPr>
        <w:t>
      Штурманская көшесі – l/l, l/2, l/3, l/5, l/6, l/7, 1/13, 1/16, 2, 2а, 3, 4, 5, 6, 7, 8, 9, 10, 11, 12, 13, 14, 15, 16, 16/4, 17, 18, 19, 20, 21, 22, 23, 24, 25;</w:t>
      </w:r>
    </w:p>
    <w:bookmarkEnd w:id="244"/>
    <w:bookmarkStart w:name="z252" w:id="245"/>
    <w:p>
      <w:pPr>
        <w:spacing w:after="0"/>
        <w:ind w:left="0"/>
        <w:jc w:val="both"/>
      </w:pPr>
      <w:r>
        <w:rPr>
          <w:rFonts w:ascii="Times New Roman"/>
          <w:b w:val="false"/>
          <w:i w:val="false"/>
          <w:color w:val="000000"/>
          <w:sz w:val="28"/>
        </w:rPr>
        <w:t>
      Камская көшесі – 2, 3, 4, 5, 6, 6а, 7, 8, 9, 13, 15, 17, 23, 25, 27, 29, 31, 33, 35, 37, 39, 41, 43, 45, 47, 49, 51, 53, 55, 57, 59, 61, 65, 67, 69, 71, 73, 75, 77, 79, 81;</w:t>
      </w:r>
    </w:p>
    <w:bookmarkEnd w:id="245"/>
    <w:bookmarkStart w:name="z253" w:id="246"/>
    <w:p>
      <w:pPr>
        <w:spacing w:after="0"/>
        <w:ind w:left="0"/>
        <w:jc w:val="both"/>
      </w:pPr>
      <w:r>
        <w:rPr>
          <w:rFonts w:ascii="Times New Roman"/>
          <w:b w:val="false"/>
          <w:i w:val="false"/>
          <w:color w:val="000000"/>
          <w:sz w:val="28"/>
        </w:rPr>
        <w:t>
      Камский тұйық көшесі– 1, 2, 2а-1, 2а-2, 3, 4, 4а, 5, 6, 6а, 7, 8, 19, 21;</w:t>
      </w:r>
    </w:p>
    <w:bookmarkEnd w:id="246"/>
    <w:bookmarkStart w:name="z254" w:id="247"/>
    <w:p>
      <w:pPr>
        <w:spacing w:after="0"/>
        <w:ind w:left="0"/>
        <w:jc w:val="both"/>
      </w:pPr>
      <w:r>
        <w:rPr>
          <w:rFonts w:ascii="Times New Roman"/>
          <w:b w:val="false"/>
          <w:i w:val="false"/>
          <w:color w:val="000000"/>
          <w:sz w:val="28"/>
        </w:rPr>
        <w:t>
      Орская көшесі – 1, 2, 3, 4, 5, 6, 7, 8, 9, 10, 11, 12, 13, 13/1, 14, 15, 16, 17, 18, 19, 19а, 20, 21, 22, 23, 24, 25, 26, 27, 27а, 27б, 28, 29, 29б, 30, 31, 31а, 31б, 32, 33, 34, 35, 36, 37;</w:t>
      </w:r>
    </w:p>
    <w:bookmarkEnd w:id="247"/>
    <w:bookmarkStart w:name="z255" w:id="248"/>
    <w:p>
      <w:pPr>
        <w:spacing w:after="0"/>
        <w:ind w:left="0"/>
        <w:jc w:val="both"/>
      </w:pPr>
      <w:r>
        <w:rPr>
          <w:rFonts w:ascii="Times New Roman"/>
          <w:b w:val="false"/>
          <w:i w:val="false"/>
          <w:color w:val="000000"/>
          <w:sz w:val="28"/>
        </w:rPr>
        <w:t>
       Нефтебаза көшесі – 1, 2, 3, 4, 5, 6, 7;</w:t>
      </w:r>
    </w:p>
    <w:bookmarkEnd w:id="248"/>
    <w:bookmarkStart w:name="z256" w:id="249"/>
    <w:p>
      <w:pPr>
        <w:spacing w:after="0"/>
        <w:ind w:left="0"/>
        <w:jc w:val="both"/>
      </w:pPr>
      <w:r>
        <w:rPr>
          <w:rFonts w:ascii="Times New Roman"/>
          <w:b w:val="false"/>
          <w:i w:val="false"/>
          <w:color w:val="000000"/>
          <w:sz w:val="28"/>
        </w:rPr>
        <w:t>
      Добровольный тұйық көшесі – 1, 1а, 1б, 2, 2а, 3, 4, 5, 6, 7, 8, 9, 10, 11, 12, 13;</w:t>
      </w:r>
    </w:p>
    <w:bookmarkEnd w:id="249"/>
    <w:bookmarkStart w:name="z257" w:id="250"/>
    <w:p>
      <w:pPr>
        <w:spacing w:after="0"/>
        <w:ind w:left="0"/>
        <w:jc w:val="both"/>
      </w:pPr>
      <w:r>
        <w:rPr>
          <w:rFonts w:ascii="Times New Roman"/>
          <w:b w:val="false"/>
          <w:i w:val="false"/>
          <w:color w:val="000000"/>
          <w:sz w:val="28"/>
        </w:rPr>
        <w:t>
      Стартовый тұйық көшесі– 1, 2, 3, 3/1, 4, 5, 6, 6/1, 7, 8, 61;</w:t>
      </w:r>
    </w:p>
    <w:bookmarkEnd w:id="250"/>
    <w:bookmarkStart w:name="z258" w:id="251"/>
    <w:p>
      <w:pPr>
        <w:spacing w:after="0"/>
        <w:ind w:left="0"/>
        <w:jc w:val="both"/>
      </w:pPr>
      <w:r>
        <w:rPr>
          <w:rFonts w:ascii="Times New Roman"/>
          <w:b w:val="false"/>
          <w:i w:val="false"/>
          <w:color w:val="000000"/>
          <w:sz w:val="28"/>
        </w:rPr>
        <w:t>
      Изыскательский тұйық көшесі– 1, 2, 3, 4, 5, 6, 7, 8, 9, 10, 11;</w:t>
      </w:r>
    </w:p>
    <w:bookmarkEnd w:id="251"/>
    <w:bookmarkStart w:name="z259" w:id="252"/>
    <w:p>
      <w:pPr>
        <w:spacing w:after="0"/>
        <w:ind w:left="0"/>
        <w:jc w:val="both"/>
      </w:pPr>
      <w:r>
        <w:rPr>
          <w:rFonts w:ascii="Times New Roman"/>
          <w:b w:val="false"/>
          <w:i w:val="false"/>
          <w:color w:val="000000"/>
          <w:sz w:val="28"/>
        </w:rPr>
        <w:t>
      Товарищеский тұйық көшесі– 1, 2, 3, 4, 5, 6, 7, 8, 9, 10, 11, 12;</w:t>
      </w:r>
    </w:p>
    <w:bookmarkEnd w:id="252"/>
    <w:bookmarkStart w:name="z260" w:id="253"/>
    <w:p>
      <w:pPr>
        <w:spacing w:after="0"/>
        <w:ind w:left="0"/>
        <w:jc w:val="both"/>
      </w:pPr>
      <w:r>
        <w:rPr>
          <w:rFonts w:ascii="Times New Roman"/>
          <w:b w:val="false"/>
          <w:i w:val="false"/>
          <w:color w:val="000000"/>
          <w:sz w:val="28"/>
        </w:rPr>
        <w:t>
      Общественный тұйық көшесі– 1, 2, 3, 4, 5, 6, 7, 8, 9, 10, 11, 12, 13, 14, 15, 16;</w:t>
      </w:r>
    </w:p>
    <w:bookmarkEnd w:id="253"/>
    <w:bookmarkStart w:name="z261" w:id="254"/>
    <w:p>
      <w:pPr>
        <w:spacing w:after="0"/>
        <w:ind w:left="0"/>
        <w:jc w:val="both"/>
      </w:pPr>
      <w:r>
        <w:rPr>
          <w:rFonts w:ascii="Times New Roman"/>
          <w:b w:val="false"/>
          <w:i w:val="false"/>
          <w:color w:val="000000"/>
          <w:sz w:val="28"/>
        </w:rPr>
        <w:t>
      Очередной тұйық көшесі – 1, 2, 3, 4, 5, 6, 7, 8, 9, 10, 11;</w:t>
      </w:r>
    </w:p>
    <w:bookmarkEnd w:id="254"/>
    <w:bookmarkStart w:name="z262" w:id="255"/>
    <w:p>
      <w:pPr>
        <w:spacing w:after="0"/>
        <w:ind w:left="0"/>
        <w:jc w:val="both"/>
      </w:pPr>
      <w:r>
        <w:rPr>
          <w:rFonts w:ascii="Times New Roman"/>
          <w:b w:val="false"/>
          <w:i w:val="false"/>
          <w:color w:val="000000"/>
          <w:sz w:val="28"/>
        </w:rPr>
        <w:t>
      Кұрманғазы көшесі – 35, 37, 39, 41, 43, 45,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w:t>
      </w:r>
    </w:p>
    <w:bookmarkEnd w:id="255"/>
    <w:bookmarkStart w:name="z263" w:id="256"/>
    <w:p>
      <w:pPr>
        <w:spacing w:after="0"/>
        <w:ind w:left="0"/>
        <w:jc w:val="both"/>
      </w:pPr>
      <w:r>
        <w:rPr>
          <w:rFonts w:ascii="Times New Roman"/>
          <w:b w:val="false"/>
          <w:i w:val="false"/>
          <w:color w:val="000000"/>
          <w:sz w:val="28"/>
        </w:rPr>
        <w:t>
      Алтын Арқа шағын ауданы – 6, 8, 10, 11, 12, 17, 19, 21.</w:t>
      </w:r>
    </w:p>
    <w:bookmarkEnd w:id="256"/>
    <w:bookmarkStart w:name="z264" w:id="257"/>
    <w:p>
      <w:pPr>
        <w:spacing w:after="0"/>
        <w:ind w:left="0"/>
        <w:jc w:val="left"/>
      </w:pPr>
      <w:r>
        <w:rPr>
          <w:rFonts w:ascii="Times New Roman"/>
          <w:b/>
          <w:i w:val="false"/>
          <w:color w:val="000000"/>
        </w:rPr>
        <w:t xml:space="preserve"> №28 сайлау учаскесі</w:t>
      </w:r>
    </w:p>
    <w:bookmarkEnd w:id="257"/>
    <w:bookmarkStart w:name="z265" w:id="25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79 негізгі орта мектебі" коммуналдық мемлекеттік мекемесі, Құрманғазы көшесі, 1 үй.</w:t>
      </w:r>
    </w:p>
    <w:bookmarkEnd w:id="258"/>
    <w:bookmarkStart w:name="z266" w:id="259"/>
    <w:p>
      <w:pPr>
        <w:spacing w:after="0"/>
        <w:ind w:left="0"/>
        <w:jc w:val="both"/>
      </w:pPr>
      <w:r>
        <w:rPr>
          <w:rFonts w:ascii="Times New Roman"/>
          <w:b w:val="false"/>
          <w:i w:val="false"/>
          <w:color w:val="000000"/>
          <w:sz w:val="28"/>
        </w:rPr>
        <w:t>
      Шекаралары:</w:t>
      </w:r>
    </w:p>
    <w:bookmarkEnd w:id="259"/>
    <w:bookmarkStart w:name="z267" w:id="260"/>
    <w:p>
      <w:pPr>
        <w:spacing w:after="0"/>
        <w:ind w:left="0"/>
        <w:jc w:val="both"/>
      </w:pPr>
      <w:r>
        <w:rPr>
          <w:rFonts w:ascii="Times New Roman"/>
          <w:b w:val="false"/>
          <w:i w:val="false"/>
          <w:color w:val="000000"/>
          <w:sz w:val="28"/>
        </w:rPr>
        <w:t>
      Гоголь көшесі – 90, 92, 94, 96, 98, 100, 102, 104, 106, 108, 110, 112, 114, 116, 118, 120, 122, 124, 126, 128, 132, 134, 136, 140;</w:t>
      </w:r>
    </w:p>
    <w:bookmarkEnd w:id="260"/>
    <w:bookmarkStart w:name="z268" w:id="261"/>
    <w:p>
      <w:pPr>
        <w:spacing w:after="0"/>
        <w:ind w:left="0"/>
        <w:jc w:val="both"/>
      </w:pPr>
      <w:r>
        <w:rPr>
          <w:rFonts w:ascii="Times New Roman"/>
          <w:b w:val="false"/>
          <w:i w:val="false"/>
          <w:color w:val="000000"/>
          <w:sz w:val="28"/>
        </w:rPr>
        <w:t>
      Гудермесская көшесі – 1, 2, 3, 3/1, 4, 5, 5а, 6, 7, 8, 8а, 9, 10, 11, 12, 12а, 13, 13а, 14, 15, 15а, 15б, 16, 17, 17а, 18, 19, 19а, 20, 21, 21а, 21/2, 22, 22а, 23, 23а, 24, 25, 25а, 26, 27, 28, 29, 30, 31, 32, 33, 34, 35, 35/9, 36, 37, 38, 39, 40, 41, 42, 43, 44, 45, 46, 47, 48, 49, 50, 51, 52, 53, 54, 55, 56, 57, 58, 59, 60, 60а, 61, 62, 63, 63/2, 64, 65, 66, 67, 68, 69, 70, 71, 72, 73, 74, 75, 76, 77, 77а, 78, 78а, 79, 80, 81, 81а, 82, 83, 84, 85, 86, 87, 88, 89, 90, 91, 92, 93, 94, 95, 96, 97, 98, 99, 100, 101, 103, 105, 105А, 107, 109, 109а, 111, 113, 115, 117, 119, 121, 123;</w:t>
      </w:r>
    </w:p>
    <w:bookmarkEnd w:id="261"/>
    <w:bookmarkStart w:name="z269" w:id="262"/>
    <w:p>
      <w:pPr>
        <w:spacing w:after="0"/>
        <w:ind w:left="0"/>
        <w:jc w:val="both"/>
      </w:pPr>
      <w:r>
        <w:rPr>
          <w:rFonts w:ascii="Times New Roman"/>
          <w:b w:val="false"/>
          <w:i w:val="false"/>
          <w:color w:val="000000"/>
          <w:sz w:val="28"/>
        </w:rPr>
        <w:t>
      Құрманғазы көшесі– 1, 1/1, 2, 3, 4, 5, 6, 7, 8, 9, 10, 10а, 10б, 10в, 11, 12, 13, 14, 15, 16, 17, 18, 19, 20, 21, 22, 23, 24, 25, 26, 27, 28, 29, 30, 31, 32, 34, 36, 38, 40, 42, 44, 46;</w:t>
      </w:r>
    </w:p>
    <w:bookmarkEnd w:id="262"/>
    <w:bookmarkStart w:name="z270" w:id="263"/>
    <w:p>
      <w:pPr>
        <w:spacing w:after="0"/>
        <w:ind w:left="0"/>
        <w:jc w:val="both"/>
      </w:pPr>
      <w:r>
        <w:rPr>
          <w:rFonts w:ascii="Times New Roman"/>
          <w:b w:val="false"/>
          <w:i w:val="false"/>
          <w:color w:val="000000"/>
          <w:sz w:val="28"/>
        </w:rPr>
        <w:t>
      Космонавттар көшесі – 111, 119, 120, 121, 122, 123, 124, 125, 126, 127, 128, 129, 130, 131, 132, 133, 134, 135, 136, 137, 138, 139, 140, 141, 142, 143, 144, 145, 145/1, 146, 147, 148, 149, 150, 151, 151а, 152, 153, 154, 155, 156, 157, 157/2, 158, 159, 160, 161, 161а, 162, 162а, 163, 163а,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239/3, 240, 242, 244, 246, 248, 250, 252, 254, 256, 258, 260, 262;</w:t>
      </w:r>
    </w:p>
    <w:bookmarkEnd w:id="263"/>
    <w:bookmarkStart w:name="z271" w:id="264"/>
    <w:p>
      <w:pPr>
        <w:spacing w:after="0"/>
        <w:ind w:left="0"/>
        <w:jc w:val="both"/>
      </w:pPr>
      <w:r>
        <w:rPr>
          <w:rFonts w:ascii="Times New Roman"/>
          <w:b w:val="false"/>
          <w:i w:val="false"/>
          <w:color w:val="000000"/>
          <w:sz w:val="28"/>
        </w:rPr>
        <w:t>
      Пищевая көшесі – 2, 4, 4а, 5, 6, 7, 7а, 8, 9, 9а, 10, 11, 12, 13, 14, 15, 16, 17, 18, 19, 20, 21, 22, 23, 24, 25, 26, 27, 28, 29, 29а, 30, 31, 32, 33, 34, 35, 36, 37, 38, 39, 40, 41, 42, 43, 44, 45, 46, 47, 48, 49, 50, 51, 52, 53, 54, 55, 56, 57, 58, 59, 60, 61, 62, 63, 64, 65, 66, 67, 68, 69, 70, 71, 72, 73, 74, 75, 76, 77, 78, 79;</w:t>
      </w:r>
    </w:p>
    <w:bookmarkEnd w:id="264"/>
    <w:bookmarkStart w:name="z272" w:id="265"/>
    <w:p>
      <w:pPr>
        <w:spacing w:after="0"/>
        <w:ind w:left="0"/>
        <w:jc w:val="both"/>
      </w:pPr>
      <w:r>
        <w:rPr>
          <w:rFonts w:ascii="Times New Roman"/>
          <w:b w:val="false"/>
          <w:i w:val="false"/>
          <w:color w:val="000000"/>
          <w:sz w:val="28"/>
        </w:rPr>
        <w:t>
      Рейдовая көшесі – 1, 2, 3, 4, 5, 6, 7, 8, 9, 10, 11, 12, 12а, 13, 14, 15, 16, 17, 18, 18а, 19, 20, 21, 21а, 22, 23, 24, 25, 26, 27, 28, 29, 30, 31, 32, 33, 34, 35, 36, 37, 38, 39, 40, 41, 42, 43, 43а, 44, 44а, 45, 46, 47, 48, 49, 50, 51, 52, 53, 54, 55, 56, 57, 58, 59, 60, 61, 62, 63, 64, 65, 66, 67, 68, 69, 70, 71, 72, 73, 74, 75, 76, 77, 78, 79, 80, 81, 82, 83, 84, 85, 86, 87, 88, 89, 90, 91, 92, 93, 94, 95, 96, 97, 98, 99, 100, 101, 103, 105, 107, 109, 111, 113, 115, 117, 119, 121, 123;</w:t>
      </w:r>
    </w:p>
    <w:bookmarkEnd w:id="265"/>
    <w:bookmarkStart w:name="z273" w:id="266"/>
    <w:p>
      <w:pPr>
        <w:spacing w:after="0"/>
        <w:ind w:left="0"/>
        <w:jc w:val="both"/>
      </w:pPr>
      <w:r>
        <w:rPr>
          <w:rFonts w:ascii="Times New Roman"/>
          <w:b w:val="false"/>
          <w:i w:val="false"/>
          <w:color w:val="000000"/>
          <w:sz w:val="28"/>
        </w:rPr>
        <w:t>
      Памирская көшесі – 1, 2, 2а, 3, 4, 5, 6, 7, 8, 9, 10, 10а, 11, 12, 13, 14, 15, 16, 17, 18, 18а, 19, 20, 20а, 21, 22, 23, 24, 25, 26, 27, 28, 28а, 29, 30, 31, 32, 33, 34, 35, 36, 37, 38, 39, 40, 41, 42, 43, 44, 44а, 45, 46, 47, 48, 49, 50, 51, 52, 53, 53а, 54, 55, 56, 57, 58, 58а, 59, 60, 61, 62, 63, 64, 65, 66, 67, 68, 69, 70, 71, 72, 73, 74, 75, 76, 77, 78, 79, 80, 81, 82, 83, 84, 85, 86, 87, 88, 89, 89а, 90, 91, 92, 93, 94, 95, 95а, 96, 97, 97а, 98, 99, 99а, 100, 101, 101а, 102, 103, 103а;</w:t>
      </w:r>
    </w:p>
    <w:bookmarkEnd w:id="266"/>
    <w:bookmarkStart w:name="z274" w:id="267"/>
    <w:p>
      <w:pPr>
        <w:spacing w:after="0"/>
        <w:ind w:left="0"/>
        <w:jc w:val="both"/>
      </w:pPr>
      <w:r>
        <w:rPr>
          <w:rFonts w:ascii="Times New Roman"/>
          <w:b w:val="false"/>
          <w:i w:val="false"/>
          <w:color w:val="000000"/>
          <w:sz w:val="28"/>
        </w:rPr>
        <w:t>
      Резник көшесі – 3, 5, 7, 8, 9, 9а, 11, 13, 15, 18, 19, 19а, 21, 25, 27, 27б, 31а, 31б, 33, 37;</w:t>
      </w:r>
    </w:p>
    <w:bookmarkEnd w:id="267"/>
    <w:bookmarkStart w:name="z275" w:id="268"/>
    <w:p>
      <w:pPr>
        <w:spacing w:after="0"/>
        <w:ind w:left="0"/>
        <w:jc w:val="both"/>
      </w:pPr>
      <w:r>
        <w:rPr>
          <w:rFonts w:ascii="Times New Roman"/>
          <w:b w:val="false"/>
          <w:i w:val="false"/>
          <w:color w:val="000000"/>
          <w:sz w:val="28"/>
        </w:rPr>
        <w:t>
      Коперник тұйық көшесі – 1, 2, 3, 4, 5, 6, 6а, 7, 8, 9, 10, 11, 12, 12а, 13, 14, 15, 16, 17, 18, 19, 21;</w:t>
      </w:r>
    </w:p>
    <w:bookmarkEnd w:id="268"/>
    <w:bookmarkStart w:name="z276" w:id="269"/>
    <w:p>
      <w:pPr>
        <w:spacing w:after="0"/>
        <w:ind w:left="0"/>
        <w:jc w:val="both"/>
      </w:pPr>
      <w:r>
        <w:rPr>
          <w:rFonts w:ascii="Times New Roman"/>
          <w:b w:val="false"/>
          <w:i w:val="false"/>
          <w:color w:val="000000"/>
          <w:sz w:val="28"/>
        </w:rPr>
        <w:t>
      Конторский тұйық көшесі – 1, 2, 3, 4, 5, 6, 7, 8, 9, 10, 11, 12, 13, 14, 15, 15/1, 15/2, 16, 17, 18, 19, 20, 21, 21а, 22, 23, 23а, 24, 25, 26, 27, 28, 29, 30, 31, 32, 33, 34, 35, 36, 37, 38, 39, 40, 41, 42, 43, 44, 45, 45а;</w:t>
      </w:r>
    </w:p>
    <w:bookmarkEnd w:id="269"/>
    <w:bookmarkStart w:name="z277" w:id="270"/>
    <w:p>
      <w:pPr>
        <w:spacing w:after="0"/>
        <w:ind w:left="0"/>
        <w:jc w:val="both"/>
      </w:pPr>
      <w:r>
        <w:rPr>
          <w:rFonts w:ascii="Times New Roman"/>
          <w:b w:val="false"/>
          <w:i w:val="false"/>
          <w:color w:val="000000"/>
          <w:sz w:val="28"/>
        </w:rPr>
        <w:t>
      Батумский тұйық көшесі – 1, 2, 3, 4, 5, 6, 7, 8, 9, 10, 11, 12, 13, 14, 17, 19, 20, 22, 24, 25, 25а, 26, 27, 27а, 28, 29, 30, 31, 32, 39;</w:t>
      </w:r>
    </w:p>
    <w:bookmarkEnd w:id="270"/>
    <w:bookmarkStart w:name="z278" w:id="271"/>
    <w:p>
      <w:pPr>
        <w:spacing w:after="0"/>
        <w:ind w:left="0"/>
        <w:jc w:val="both"/>
      </w:pPr>
      <w:r>
        <w:rPr>
          <w:rFonts w:ascii="Times New Roman"/>
          <w:b w:val="false"/>
          <w:i w:val="false"/>
          <w:color w:val="000000"/>
          <w:sz w:val="28"/>
        </w:rPr>
        <w:t>
      Складская көшесі.</w:t>
      </w:r>
    </w:p>
    <w:bookmarkEnd w:id="271"/>
    <w:bookmarkStart w:name="z279" w:id="272"/>
    <w:p>
      <w:pPr>
        <w:spacing w:after="0"/>
        <w:ind w:left="0"/>
        <w:jc w:val="left"/>
      </w:pPr>
      <w:r>
        <w:rPr>
          <w:rFonts w:ascii="Times New Roman"/>
          <w:b/>
          <w:i w:val="false"/>
          <w:color w:val="000000"/>
        </w:rPr>
        <w:t xml:space="preserve"> №29 сайлау учаскесі</w:t>
      </w:r>
    </w:p>
    <w:bookmarkEnd w:id="272"/>
    <w:bookmarkStart w:name="z280" w:id="273"/>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73"/>
    <w:bookmarkStart w:name="z281" w:id="274"/>
    <w:p>
      <w:pPr>
        <w:spacing w:after="0"/>
        <w:ind w:left="0"/>
        <w:jc w:val="both"/>
      </w:pPr>
      <w:r>
        <w:rPr>
          <w:rFonts w:ascii="Times New Roman"/>
          <w:b w:val="false"/>
          <w:i w:val="false"/>
          <w:color w:val="000000"/>
          <w:sz w:val="28"/>
        </w:rPr>
        <w:t>
      Шекаралары:</w:t>
      </w:r>
    </w:p>
    <w:bookmarkEnd w:id="274"/>
    <w:bookmarkStart w:name="z282" w:id="275"/>
    <w:p>
      <w:pPr>
        <w:spacing w:after="0"/>
        <w:ind w:left="0"/>
        <w:jc w:val="both"/>
      </w:pPr>
      <w:r>
        <w:rPr>
          <w:rFonts w:ascii="Times New Roman"/>
          <w:b w:val="false"/>
          <w:i w:val="false"/>
          <w:color w:val="000000"/>
          <w:sz w:val="28"/>
        </w:rPr>
        <w:t>
      Гоголь көшесі – 77, 79, 81, 83, 85, 87, 91, 93, 97, 99, 101, 103, 103а, 105, 107, 109, 111, 113, 115, 117, 119, 121;</w:t>
      </w:r>
    </w:p>
    <w:bookmarkEnd w:id="275"/>
    <w:bookmarkStart w:name="z283" w:id="276"/>
    <w:p>
      <w:pPr>
        <w:spacing w:after="0"/>
        <w:ind w:left="0"/>
        <w:jc w:val="both"/>
      </w:pPr>
      <w:r>
        <w:rPr>
          <w:rFonts w:ascii="Times New Roman"/>
          <w:b w:val="false"/>
          <w:i w:val="false"/>
          <w:color w:val="000000"/>
          <w:sz w:val="28"/>
        </w:rPr>
        <w:t>
      Керамическая көшесі – 82, 82/2, 85, 85/1, 86, 86а, 87, 88, 89, 89а, 90, 91, 92, 93, 94, 95, 96, 97, 98, 99, 100, 101, 102, 103, 104, 105, 106, 107, 108, 109, 110, 111, 112, 113, 114, 115, 116, 117, 118, 119, 120, 121, 122, 123, 124, 125, 126, 127, 128, 129, 130, 131, 132, 133, 134, 135, 136, 137, 138, 139, 140, 142, 144, 144-1, 144-2, 146, 148, 150, 152, 152а;</w:t>
      </w:r>
    </w:p>
    <w:bookmarkEnd w:id="276"/>
    <w:bookmarkStart w:name="z284" w:id="277"/>
    <w:p>
      <w:pPr>
        <w:spacing w:after="0"/>
        <w:ind w:left="0"/>
        <w:jc w:val="both"/>
      </w:pPr>
      <w:r>
        <w:rPr>
          <w:rFonts w:ascii="Times New Roman"/>
          <w:b w:val="false"/>
          <w:i w:val="false"/>
          <w:color w:val="000000"/>
          <w:sz w:val="28"/>
        </w:rPr>
        <w:t>
      Вавилов көшесі – 2, 3, 4, 5, 6, 7, 8, 9, 10, 11, 12, 13, 14, 15, 16, 17, 18, 19, 20, 21, 22, 22а, 23, 24, 25, 26, 27, 28, 29, 30, 31, 32, 33, 34, 35, 36, 37, 38, 39, 40, 41, 42, 43, 44, 45, 46, 47, 48, 50, 51, 52, 54, 56, 58, 60, 62, 64, 66, 68, 70, 72, 74, 76, 78, 80, 82, 84, 86, 88, 90, 92, 94, 96, 98, 100;</w:t>
      </w:r>
    </w:p>
    <w:bookmarkEnd w:id="277"/>
    <w:bookmarkStart w:name="z285" w:id="278"/>
    <w:p>
      <w:pPr>
        <w:spacing w:after="0"/>
        <w:ind w:left="0"/>
        <w:jc w:val="both"/>
      </w:pPr>
      <w:r>
        <w:rPr>
          <w:rFonts w:ascii="Times New Roman"/>
          <w:b w:val="false"/>
          <w:i w:val="false"/>
          <w:color w:val="000000"/>
          <w:sz w:val="28"/>
        </w:rPr>
        <w:t xml:space="preserve">
      Космонавттар көшесі – 1, 1/2, 2, 2а, 3, 4, 5, 6, 6а, 7, 8, 8а, 9, 10, 11, 12, 13, 14, 15, 16, 17, 18, 19, 20, 20а, 21, 22, 23, 24, 25, 26, 27, 28, 29, 30, 31, 32, 33, 34, 35, 36, 37, 37/2, 37/3, 38, 39, 40, 41, 42, 43, 44, 45, 46, 47, 48, 49, 50, 51, 52, 52а, 53, 54, 55, 56, 57, 58, 59, 60, 61, 62, 63, 64, 65, 66, 67, 68, 69, 70, 71, 72, 73, 74, 75, 76, 77, 78, 79, 80, 81, 82, 83, 84, 85, 86, 87, 88, 89, 90, 91, 92, 93, 94, 95, 96, 97, 98, 99, 100, 101, 102, 103, 104, 105, 106, 107, 108, 109, 110, 112, 114, 116, 118; </w:t>
      </w:r>
    </w:p>
    <w:bookmarkEnd w:id="278"/>
    <w:bookmarkStart w:name="z286" w:id="279"/>
    <w:p>
      <w:pPr>
        <w:spacing w:after="0"/>
        <w:ind w:left="0"/>
        <w:jc w:val="both"/>
      </w:pPr>
      <w:r>
        <w:rPr>
          <w:rFonts w:ascii="Times New Roman"/>
          <w:b w:val="false"/>
          <w:i w:val="false"/>
          <w:color w:val="000000"/>
          <w:sz w:val="28"/>
        </w:rPr>
        <w:t>
      Джалил көшесі – 61, 63, 65, 67, 69, 71, 73, 75, 77;</w:t>
      </w:r>
    </w:p>
    <w:bookmarkEnd w:id="279"/>
    <w:bookmarkStart w:name="z287" w:id="280"/>
    <w:p>
      <w:pPr>
        <w:spacing w:after="0"/>
        <w:ind w:left="0"/>
        <w:jc w:val="both"/>
      </w:pPr>
      <w:r>
        <w:rPr>
          <w:rFonts w:ascii="Times New Roman"/>
          <w:b w:val="false"/>
          <w:i w:val="false"/>
          <w:color w:val="000000"/>
          <w:sz w:val="28"/>
        </w:rPr>
        <w:t>
      Высоковольтная көшесі – 1, 1а, 1б, 1в, 2, 2а, 3, 3/2, 4, 5, 6, 7, 8, 9, 10, 11, 12, 13, 14, 15, 15а, 16, 17, 17/1, 18, 19, 20, 21, 22, 23, 24, 25, 26, 27, 28, 29, 30, 31, 31/1, 31/2, 32, 33, 34, 35, 36, 37, 37/2, 38, 39, 40, 41а, 42, 43, 44, 45, 46, 47, 48, 49, 49а, 50, 51, 51-1, 52, 53, 53-1, 53-2, 54, 55, 56, 57, 57а, 58, 59, 59а, 60, 61, 62, 63, 63а, 64, 65, 66, 67, 68, 69, 70, 71, 72, 73, 74, 75, 76, 77, 78, 79, 80, 81, 82, 83, 84, 84-1, 85, 86, 87, 88, 89, 90, 90а, 91, 91-2, 92, 93, 94, 96, 96а, 98, 100, 100а, 102, 104, 106, 108, 110, 110а, 110-1, 112, 112а, 114, 116, 118, 118а, 120, 122, 124, 126, 128;</w:t>
      </w:r>
    </w:p>
    <w:bookmarkEnd w:id="280"/>
    <w:bookmarkStart w:name="z288" w:id="281"/>
    <w:p>
      <w:pPr>
        <w:spacing w:after="0"/>
        <w:ind w:left="0"/>
        <w:jc w:val="both"/>
      </w:pPr>
      <w:r>
        <w:rPr>
          <w:rFonts w:ascii="Times New Roman"/>
          <w:b w:val="false"/>
          <w:i w:val="false"/>
          <w:color w:val="000000"/>
          <w:sz w:val="28"/>
        </w:rPr>
        <w:t>
      Нерчинская көшесі – 1, 1а, 1б, 2, 3, 4, 5, 6, 7, 7/2, 7а, 8, 9, 10, 10/1, 10/2, 11, 12, 13, 14, 15, 16, 17, 17а, 18, 19, 19/2, 20, 21, 22, 23, 23/1, 23/2,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281"/>
    <w:bookmarkStart w:name="z289" w:id="282"/>
    <w:p>
      <w:pPr>
        <w:spacing w:after="0"/>
        <w:ind w:left="0"/>
        <w:jc w:val="both"/>
      </w:pPr>
      <w:r>
        <w:rPr>
          <w:rFonts w:ascii="Times New Roman"/>
          <w:b w:val="false"/>
          <w:i w:val="false"/>
          <w:color w:val="000000"/>
          <w:sz w:val="28"/>
        </w:rPr>
        <w:t>
      Черкасская көшесі – 1, 1а, 1б, 2, 3, 3а, 4, 5, 6, 7, 8, 9, 10, 10а, 11, 12, 13, 14, 14а, 15, 16, 17, 18, 19, 19а, 19б, 20, 20а, 21, 22, 23, 24, 25, 26, 27, 28, 29, 30, 31, 32, 33, 34, 35, 35а, 36, 37, 38, 38а, 39, 39а, 40, 40а, 40б, 41, 42, 42а, 42б, 43, 44, 45, 46, 47, 48, 49, 50, 51, 52, 53, 54, 55, 56, 57, 58, 58а, 59, 60, 61, 61а, 62, 63, 64, 65, 66, 67, 68, 68а, 69, 70, 70а, 71, 72, 73, 74, 75, 76, 77, 78, 79, 80, 81, 82, 83, 84, 84/1, 85, 86, 87, 88, 89, 90, 91, 92, 93, 94, 95, 96, 97, 98, 99, 100, 101, 102, 103, 104, 105, 106, 107, 108, 109, 110, 111, 112, 113, 114, 115, 116, 117, 118, 119, 120, 121, 122;</w:t>
      </w:r>
    </w:p>
    <w:bookmarkEnd w:id="282"/>
    <w:bookmarkStart w:name="z290" w:id="283"/>
    <w:p>
      <w:pPr>
        <w:spacing w:after="0"/>
        <w:ind w:left="0"/>
        <w:jc w:val="both"/>
      </w:pPr>
      <w:r>
        <w:rPr>
          <w:rFonts w:ascii="Times New Roman"/>
          <w:b w:val="false"/>
          <w:i w:val="false"/>
          <w:color w:val="000000"/>
          <w:sz w:val="28"/>
        </w:rPr>
        <w:t>
      Ярославская көшесі – 1, 1а, 1б, 1/3, 2, 3, 4, 5, 6, 7, 7/1, 8, 9, 10, 11, 12, 13, 13а, 14, 15, 16, 17, 18, 19, 20, 21, 22, 23, 24, 25, 26, 27, 28, 29, 30, 31, 31-1, 32, 33, 34, 35, 36, 37, 38, 39, 40, 41, 42, 42а, 43, 44, 45, 46, 47, 48, 49, 50, 51, 52, 53, 54, 55, 56, 56а, 57, 58, 59, 60, 61, 62, 63, 64, 65, 66, 67, 68, 69, 70, 72, 72а;</w:t>
      </w:r>
    </w:p>
    <w:bookmarkEnd w:id="283"/>
    <w:bookmarkStart w:name="z291" w:id="284"/>
    <w:p>
      <w:pPr>
        <w:spacing w:after="0"/>
        <w:ind w:left="0"/>
        <w:jc w:val="both"/>
      </w:pPr>
      <w:r>
        <w:rPr>
          <w:rFonts w:ascii="Times New Roman"/>
          <w:b w:val="false"/>
          <w:i w:val="false"/>
          <w:color w:val="000000"/>
          <w:sz w:val="28"/>
        </w:rPr>
        <w:t>
      Кустанайская көшесі – 1, 1а, 1б, 2, 3, 4, 5, 6, 6/1, 6/2, 7, 8, 8/1, 8/2, 9, 10, 11, 12, 13, 14, 14а, 15, 16, 17, 18, 19, 20, 21, 21-1, 22, 23, 24, 25, 26, 27, 28, 29, 30, 30/1, 31, 32, 33, 34, 35, 36, 37, 38, 39, 40, 41, 42, 43, 44, 45, 46, 47, 48, 49, 50;</w:t>
      </w:r>
    </w:p>
    <w:bookmarkEnd w:id="284"/>
    <w:bookmarkStart w:name="z292" w:id="285"/>
    <w:p>
      <w:pPr>
        <w:spacing w:after="0"/>
        <w:ind w:left="0"/>
        <w:jc w:val="both"/>
      </w:pPr>
      <w:r>
        <w:rPr>
          <w:rFonts w:ascii="Times New Roman"/>
          <w:b w:val="false"/>
          <w:i w:val="false"/>
          <w:color w:val="000000"/>
          <w:sz w:val="28"/>
        </w:rPr>
        <w:t>
      Кустанайский тұйық көшесі – 1, 1а, 1б, 2, 3, 4, 5, 6, 6/1, 6/2, 7, 8, 8/1, 8/2, 9, 10, 11, 12, 13, 14, 14а, 15, 16, 17, 18, 19, 20, 21, 22, 23, 24, 25, 26, 27, 28, 29, 30, 31, 32, 33, 34, 35, 36, 37, 38, 39, 40, 41, 42, 43, 44, 45, 46, 47, 48, 49, 50;</w:t>
      </w:r>
    </w:p>
    <w:bookmarkEnd w:id="285"/>
    <w:bookmarkStart w:name="z293" w:id="286"/>
    <w:p>
      <w:pPr>
        <w:spacing w:after="0"/>
        <w:ind w:left="0"/>
        <w:jc w:val="both"/>
      </w:pPr>
      <w:r>
        <w:rPr>
          <w:rFonts w:ascii="Times New Roman"/>
          <w:b w:val="false"/>
          <w:i w:val="false"/>
          <w:color w:val="000000"/>
          <w:sz w:val="28"/>
        </w:rPr>
        <w:t>
      Рыбная көшесі – 92, 94, 97, 98, 99, 100, 101, 102, 103, 104, 105, 106, 107, 108, 109, 110, 111, 112, 113, 114, 115, 116, 117, 118, 119, 120, 121, 122, 123, 124, 124-1;</w:t>
      </w:r>
    </w:p>
    <w:bookmarkEnd w:id="286"/>
    <w:bookmarkStart w:name="z294" w:id="287"/>
    <w:p>
      <w:pPr>
        <w:spacing w:after="0"/>
        <w:ind w:left="0"/>
        <w:jc w:val="both"/>
      </w:pPr>
      <w:r>
        <w:rPr>
          <w:rFonts w:ascii="Times New Roman"/>
          <w:b w:val="false"/>
          <w:i w:val="false"/>
          <w:color w:val="000000"/>
          <w:sz w:val="28"/>
        </w:rPr>
        <w:t>
      Белорусская көшесі – 1, 1а, 1б, 2, 3, 3а, 4, 4а, 5, 5а, 6, 6а, 7, 8, 8/2, 9, 9а, 10, 11, 12, 13, 14, 15, 16, 16-2, 17, 18, 19, 20, 21, 22, 23, 24, 25, 26, 27, 28, 29, 30, 31, 32, 33, 34, 35, 36, 37, 38, 39, 40, 41, 41а, 42, 43, 43а, 44, 45, 45а, 46, 47, 47а, 47-2, 48, 49, 49а, 50, 51, 52, 53, 54, 54а, 55, 56, 57, 58, 58а, 59, 60, 60а, 60б, 61, 62, 63, 64, 65, 66, 67, 67а, 67-2, 69, 71, 71а, 73;</w:t>
      </w:r>
    </w:p>
    <w:bookmarkEnd w:id="287"/>
    <w:bookmarkStart w:name="z295" w:id="288"/>
    <w:p>
      <w:pPr>
        <w:spacing w:after="0"/>
        <w:ind w:left="0"/>
        <w:jc w:val="both"/>
      </w:pPr>
      <w:r>
        <w:rPr>
          <w:rFonts w:ascii="Times New Roman"/>
          <w:b w:val="false"/>
          <w:i w:val="false"/>
          <w:color w:val="000000"/>
          <w:sz w:val="28"/>
        </w:rPr>
        <w:t>
      Гарибальди көшесі – 1, 1а, 1б, 2, 3, 3а, 4, 4а, 5, 5а, 6, 7, 7а, 8, 9, 10, 11, 12, 12а, 12б, 13, 14, 14а, 15, 16, 16а, 17, 17а, 18, 19, 19а, 20, 21, 22, 23, 24, 24б, 25, 26, 27, 28, 29, 30, 31, 32, 32а, 33, 34, 34а, 35, 36, 37, 37а, 38, 38а, 39, 40, 40/1, 41, 42, 42/1, 42а, 43, 44, 44а, 45, 45а, 46, 47, 48, 49, 50, 50/1, 51, 52, 52а, 52б, 53, 54, 54а, 55, 55а, 56, 57, 57а, 58, 58а, 59, 60, 61, 62, 63, 64, 64а;</w:t>
      </w:r>
    </w:p>
    <w:bookmarkEnd w:id="288"/>
    <w:bookmarkStart w:name="z296" w:id="289"/>
    <w:p>
      <w:pPr>
        <w:spacing w:after="0"/>
        <w:ind w:left="0"/>
        <w:jc w:val="both"/>
      </w:pPr>
      <w:r>
        <w:rPr>
          <w:rFonts w:ascii="Times New Roman"/>
          <w:b w:val="false"/>
          <w:i w:val="false"/>
          <w:color w:val="000000"/>
          <w:sz w:val="28"/>
        </w:rPr>
        <w:t>
      Мельничная көшесі – 3, 5, 6, 7, 8, 9, 10, 11, 11/2, 12а, 13, 14, 15, 16, 17, 18, 19, 20, 21, 21/1, 21/3, 23, 25, 27, 29, 31, 33, 35, 37, 37/2, 57;</w:t>
      </w:r>
    </w:p>
    <w:bookmarkEnd w:id="289"/>
    <w:bookmarkStart w:name="z297" w:id="290"/>
    <w:p>
      <w:pPr>
        <w:spacing w:after="0"/>
        <w:ind w:left="0"/>
        <w:jc w:val="both"/>
      </w:pPr>
      <w:r>
        <w:rPr>
          <w:rFonts w:ascii="Times New Roman"/>
          <w:b w:val="false"/>
          <w:i w:val="false"/>
          <w:color w:val="000000"/>
          <w:sz w:val="28"/>
        </w:rPr>
        <w:t>
      Зональная көшесі – 81/4.</w:t>
      </w:r>
    </w:p>
    <w:bookmarkEnd w:id="290"/>
    <w:bookmarkStart w:name="z298" w:id="291"/>
    <w:p>
      <w:pPr>
        <w:spacing w:after="0"/>
        <w:ind w:left="0"/>
        <w:jc w:val="left"/>
      </w:pPr>
      <w:r>
        <w:rPr>
          <w:rFonts w:ascii="Times New Roman"/>
          <w:b/>
          <w:i w:val="false"/>
          <w:color w:val="000000"/>
        </w:rPr>
        <w:t xml:space="preserve"> №30 сайлау учаскесі</w:t>
      </w:r>
    </w:p>
    <w:bookmarkEnd w:id="291"/>
    <w:bookmarkStart w:name="z299" w:id="292"/>
    <w:p>
      <w:pPr>
        <w:spacing w:after="0"/>
        <w:ind w:left="0"/>
        <w:jc w:val="both"/>
      </w:pPr>
      <w:r>
        <w:rPr>
          <w:rFonts w:ascii="Times New Roman"/>
          <w:b w:val="false"/>
          <w:i w:val="false"/>
          <w:color w:val="000000"/>
          <w:sz w:val="28"/>
        </w:rPr>
        <w:t>
      Орталығы: Қарағанды облысы білім басқармасының "Ақпараттық технологиялар" мамандандырылған мектеп-лицей-интернаты" коммуналдық мемлекеттік мекемесі, Колодезная көшесі, 9.</w:t>
      </w:r>
    </w:p>
    <w:bookmarkEnd w:id="292"/>
    <w:bookmarkStart w:name="z300" w:id="293"/>
    <w:p>
      <w:pPr>
        <w:spacing w:after="0"/>
        <w:ind w:left="0"/>
        <w:jc w:val="both"/>
      </w:pPr>
      <w:r>
        <w:rPr>
          <w:rFonts w:ascii="Times New Roman"/>
          <w:b w:val="false"/>
          <w:i w:val="false"/>
          <w:color w:val="000000"/>
          <w:sz w:val="28"/>
        </w:rPr>
        <w:t>
      Шекаралары:</w:t>
      </w:r>
    </w:p>
    <w:bookmarkEnd w:id="293"/>
    <w:bookmarkStart w:name="z301" w:id="294"/>
    <w:p>
      <w:pPr>
        <w:spacing w:after="0"/>
        <w:ind w:left="0"/>
        <w:jc w:val="both"/>
      </w:pPr>
      <w:r>
        <w:rPr>
          <w:rFonts w:ascii="Times New Roman"/>
          <w:b w:val="false"/>
          <w:i w:val="false"/>
          <w:color w:val="000000"/>
          <w:sz w:val="28"/>
        </w:rPr>
        <w:t>
      Балхашская көшесі – 62, 64, 66, 68, 70, 72, 74, 74а, 76, 77, 78, 78/2, 79, 80, 80/2, 81, 82, 82/1, 83, 84, 85, 86, 87, 88, 89, 90, 91, 92, 93, 94, 95, 96, 97, 98, 99, 100, 101, 101а, 102, 103, 104, 105, 106, 106a, 106б, 107, 108, 108a, 108б, 109, 110, 111, 113, 115, 117, 119, 121, 123, 125, 127, 129, 131, 133, 133а, 133б, 133/2, 135, 137, 139, 141, 143, 145, 147, 149;</w:t>
      </w:r>
    </w:p>
    <w:bookmarkEnd w:id="294"/>
    <w:bookmarkStart w:name="z302" w:id="295"/>
    <w:p>
      <w:pPr>
        <w:spacing w:after="0"/>
        <w:ind w:left="0"/>
        <w:jc w:val="both"/>
      </w:pPr>
      <w:r>
        <w:rPr>
          <w:rFonts w:ascii="Times New Roman"/>
          <w:b w:val="false"/>
          <w:i w:val="false"/>
          <w:color w:val="000000"/>
          <w:sz w:val="28"/>
        </w:rPr>
        <w:t>
      Зональная көшесі – 85, 87, 87/2, 89, 91, 93, 95;</w:t>
      </w:r>
    </w:p>
    <w:bookmarkEnd w:id="295"/>
    <w:bookmarkStart w:name="z303" w:id="296"/>
    <w:p>
      <w:pPr>
        <w:spacing w:after="0"/>
        <w:ind w:left="0"/>
        <w:jc w:val="both"/>
      </w:pPr>
      <w:r>
        <w:rPr>
          <w:rFonts w:ascii="Times New Roman"/>
          <w:b w:val="false"/>
          <w:i w:val="false"/>
          <w:color w:val="000000"/>
          <w:sz w:val="28"/>
        </w:rPr>
        <w:t>
      Тургенев көшесі – 40, 41, 41а, 42, 43, 43а, 44, 45, 46, 47, 48, 49, 50, 51, 52, 53, 54, 55, 56, 57, 58, 59, 60, 61, 62, 63, 64, 65, 66, 67, 68, 69, 70, 71, 72, 73, 74, 75, 76, 77, 78, 79, 80, 81, 82, 83, 84, 84а, 85, 86, 87, 88, 89, 90, 91, 92, 93, 94, 95, 96, 97, 101, 103, 105;</w:t>
      </w:r>
    </w:p>
    <w:bookmarkEnd w:id="296"/>
    <w:bookmarkStart w:name="z304" w:id="297"/>
    <w:p>
      <w:pPr>
        <w:spacing w:after="0"/>
        <w:ind w:left="0"/>
        <w:jc w:val="both"/>
      </w:pPr>
      <w:r>
        <w:rPr>
          <w:rFonts w:ascii="Times New Roman"/>
          <w:b w:val="false"/>
          <w:i w:val="false"/>
          <w:color w:val="000000"/>
          <w:sz w:val="28"/>
        </w:rPr>
        <w:t>
      Чехов көшесі – 14а, 16, 16а, 18, 20, 21, 22, 22а, 23, 23а, 24, 25, 25а, 26, 27, 28, 29, 30, 31, 32, 33, 34, 35, 36, 37, 38, 39, 40, 41, 42, 43, 44, 45, 46, 47, 48, 49, 50, 51, 52, 53, 54, 55, 56, 57, 58, 59, 60, 61, 62, 63, 63а, 64, 65, 66, 67, 68, 69, 70, 71, 72, 73, 74, 75, 77, 79, 81;</w:t>
      </w:r>
    </w:p>
    <w:bookmarkEnd w:id="297"/>
    <w:bookmarkStart w:name="z305" w:id="298"/>
    <w:p>
      <w:pPr>
        <w:spacing w:after="0"/>
        <w:ind w:left="0"/>
        <w:jc w:val="both"/>
      </w:pPr>
      <w:r>
        <w:rPr>
          <w:rFonts w:ascii="Times New Roman"/>
          <w:b w:val="false"/>
          <w:i w:val="false"/>
          <w:color w:val="000000"/>
          <w:sz w:val="28"/>
        </w:rPr>
        <w:t>
      Гончарная көшесі – 51, 53, 55, 55а, 57, 59, 59а, 59б, 61, 63, 63а, 65, 67, 69, 71, 73, 74а, 76, 76а, 78, 80, 81, 82, 82/1, 83, 84, 85, 86, 87, 88, 89, 90, 90/1, 92, 94, 96, 98, 100, 102, 104, 106, 108, 110, 112;</w:t>
      </w:r>
    </w:p>
    <w:bookmarkEnd w:id="298"/>
    <w:bookmarkStart w:name="z306" w:id="299"/>
    <w:p>
      <w:pPr>
        <w:spacing w:after="0"/>
        <w:ind w:left="0"/>
        <w:jc w:val="both"/>
      </w:pPr>
      <w:r>
        <w:rPr>
          <w:rFonts w:ascii="Times New Roman"/>
          <w:b w:val="false"/>
          <w:i w:val="false"/>
          <w:color w:val="000000"/>
          <w:sz w:val="28"/>
        </w:rPr>
        <w:t>
      Колодезная көшесі – 3, 3а, 3б, 3г, 4, 5, 6, 6а, 7, 8, 8а, 9, 10, 10а, 11, 12, 12а, 12б, 13, 15, 17, 19, 21, 23, 25, 27, 27а, 29, 31, 33, 35, 37, 39, 41, 43, 45;</w:t>
      </w:r>
    </w:p>
    <w:bookmarkEnd w:id="299"/>
    <w:bookmarkStart w:name="z307" w:id="300"/>
    <w:p>
      <w:pPr>
        <w:spacing w:after="0"/>
        <w:ind w:left="0"/>
        <w:jc w:val="both"/>
      </w:pPr>
      <w:r>
        <w:rPr>
          <w:rFonts w:ascii="Times New Roman"/>
          <w:b w:val="false"/>
          <w:i w:val="false"/>
          <w:color w:val="000000"/>
          <w:sz w:val="28"/>
        </w:rPr>
        <w:t>
      Кирпичная көшесі – 39, 41, 43, 45, 47, 48, 49, 50, 51, 52, 53, 54, 55, 56, 57, 58, 59, 59а, 59б, 60, 61, 61б, 62, 63, 63а, 64, 65, 66, 67, 68, 68а, 68б, 68/1, 69, 70, 71, 72, 73, 74 74а, 75, 76, 76а, 77, 77а, 78, 79, 80, 81, 81а, 83, 85, 85а, 87, 89, 91, 93, 95, 97, 99;</w:t>
      </w:r>
    </w:p>
    <w:bookmarkEnd w:id="300"/>
    <w:bookmarkStart w:name="z308" w:id="301"/>
    <w:p>
      <w:pPr>
        <w:spacing w:after="0"/>
        <w:ind w:left="0"/>
        <w:jc w:val="both"/>
      </w:pPr>
      <w:r>
        <w:rPr>
          <w:rFonts w:ascii="Times New Roman"/>
          <w:b w:val="false"/>
          <w:i w:val="false"/>
          <w:color w:val="000000"/>
          <w:sz w:val="28"/>
        </w:rPr>
        <w:t>
      Четская көшесі – 63, 63а, 65, 65а, 65б, 65в, 67, 67а, 67б, 69, 69/1, 71, 73, 75, 76, 77, 78, 79, 80, 81, 82, 83, 84, 85, 86, 87, 88, 89, 90, 91, 92, 93, 93а, 94, 95, 96, 97, 97а, 98, 99, 100, 101, 102, 103, 104, 105, 105а, 105б, 106, 106а, 107, 108, 108а, 109, 110, 111, 112, 113, 114, 115, 116, 117, 118, 119, 120, 120а, 121, 122, 123, 124, 125, 126, 127, 128, 128а, 129, 130, 130а, 130б, 131, 132, 132/2, 133, 134, 135, 136, 137, 138, 138а, 139, 140, 141, 142, 143, 144, 145, 146, 147, 148, 149, 150, 151, 152, 153, 154, 155, 156, 157, 158, 158а, 158б, 159, 160, 160/2, 161, 162, 163, 164, 165, 166, 167, 168, 169, 171;</w:t>
      </w:r>
    </w:p>
    <w:bookmarkEnd w:id="301"/>
    <w:bookmarkStart w:name="z309" w:id="302"/>
    <w:p>
      <w:pPr>
        <w:spacing w:after="0"/>
        <w:ind w:left="0"/>
        <w:jc w:val="both"/>
      </w:pPr>
      <w:r>
        <w:rPr>
          <w:rFonts w:ascii="Times New Roman"/>
          <w:b w:val="false"/>
          <w:i w:val="false"/>
          <w:color w:val="000000"/>
          <w:sz w:val="28"/>
        </w:rPr>
        <w:t>
      Сабыр Рахимов көшесі – 29, 31, 32, 33, 34, 35, 36, 37, 38, 39, 40, 41, 42, 43, 44, 45, 46, 47, 48, 49, 50, 51, 52, 53, 54, 55, 56, 57, 58, 59, 60, 61, 62, 63, 64, 65, 66, 67, 68, 69, 70, 71, 72, 73, 74, 74а, 75, 76, 77, 78, 79, 80, 80а, 82, 84, 86, 88, 90, 92, 94, 96, 98, 98а, 100, 102, 104, 106, 106а, 108, 108а, 110, 114, 116, 118, 120, 122, 124, 126, 128, 130, 132, 134, 136, 138, 138а, 140, 142, 144, 146, 148, 150, 152, 154, 156, 156/1, 158, 160, 162, 164, 164а, 166, 166а, 168, 168а, 170;</w:t>
      </w:r>
    </w:p>
    <w:bookmarkEnd w:id="302"/>
    <w:bookmarkStart w:name="z310" w:id="303"/>
    <w:p>
      <w:pPr>
        <w:spacing w:after="0"/>
        <w:ind w:left="0"/>
        <w:jc w:val="both"/>
      </w:pPr>
      <w:r>
        <w:rPr>
          <w:rFonts w:ascii="Times New Roman"/>
          <w:b w:val="false"/>
          <w:i w:val="false"/>
          <w:color w:val="000000"/>
          <w:sz w:val="28"/>
        </w:rPr>
        <w:t>
      Волгоградская көшесі – 1, 2, 3, 4, 5, 6, 7, 8, 9, 10, 11, 12, 13, 14, 15, 16, 17, 17/1, 18, 19, 20, 21, 22, 22а, 23, 23б, 24, 25;</w:t>
      </w:r>
    </w:p>
    <w:bookmarkEnd w:id="303"/>
    <w:bookmarkStart w:name="z311" w:id="304"/>
    <w:p>
      <w:pPr>
        <w:spacing w:after="0"/>
        <w:ind w:left="0"/>
        <w:jc w:val="both"/>
      </w:pPr>
      <w:r>
        <w:rPr>
          <w:rFonts w:ascii="Times New Roman"/>
          <w:b w:val="false"/>
          <w:i w:val="false"/>
          <w:color w:val="000000"/>
          <w:sz w:val="28"/>
        </w:rPr>
        <w:t>
      Смоленская көшесі – 1, 2, 3, 4, 5, 6, 7, 8, 9, 10, 11, 12, 13, 14, 15, 16;</w:t>
      </w:r>
    </w:p>
    <w:bookmarkEnd w:id="304"/>
    <w:bookmarkStart w:name="z312" w:id="305"/>
    <w:p>
      <w:pPr>
        <w:spacing w:after="0"/>
        <w:ind w:left="0"/>
        <w:jc w:val="both"/>
      </w:pPr>
      <w:r>
        <w:rPr>
          <w:rFonts w:ascii="Times New Roman"/>
          <w:b w:val="false"/>
          <w:i w:val="false"/>
          <w:color w:val="000000"/>
          <w:sz w:val="28"/>
        </w:rPr>
        <w:t>
      Оршанский тұйық көшесі – 1, 2, 3, 4, 5, 6, 7, 8, 9, 10, 11, 12, 13;</w:t>
      </w:r>
    </w:p>
    <w:bookmarkEnd w:id="305"/>
    <w:bookmarkStart w:name="z313" w:id="306"/>
    <w:p>
      <w:pPr>
        <w:spacing w:after="0"/>
        <w:ind w:left="0"/>
        <w:jc w:val="both"/>
      </w:pPr>
      <w:r>
        <w:rPr>
          <w:rFonts w:ascii="Times New Roman"/>
          <w:b w:val="false"/>
          <w:i w:val="false"/>
          <w:color w:val="000000"/>
          <w:sz w:val="28"/>
        </w:rPr>
        <w:t>
      Хвойный тұйық көшесі – 1, 2, 3, 3а, 4, 5, 6, 8, 9, 10, 11, 12, 13, 14, 15, 16, 17, 18, 19, 20, 21, 22, 22а, 23, 24, 25, 26, 27, 28, 29, 30, 31, 32, 33, 34, 37;</w:t>
      </w:r>
    </w:p>
    <w:bookmarkEnd w:id="306"/>
    <w:bookmarkStart w:name="z314" w:id="307"/>
    <w:p>
      <w:pPr>
        <w:spacing w:after="0"/>
        <w:ind w:left="0"/>
        <w:jc w:val="both"/>
      </w:pPr>
      <w:r>
        <w:rPr>
          <w:rFonts w:ascii="Times New Roman"/>
          <w:b w:val="false"/>
          <w:i w:val="false"/>
          <w:color w:val="000000"/>
          <w:sz w:val="28"/>
        </w:rPr>
        <w:t xml:space="preserve">
      Волочаевская көшесі – 32, 34, 36, 36а, 38, 40, 44/2; </w:t>
      </w:r>
    </w:p>
    <w:bookmarkEnd w:id="307"/>
    <w:bookmarkStart w:name="z315" w:id="308"/>
    <w:p>
      <w:pPr>
        <w:spacing w:after="0"/>
        <w:ind w:left="0"/>
        <w:jc w:val="both"/>
      </w:pPr>
      <w:r>
        <w:rPr>
          <w:rFonts w:ascii="Times New Roman"/>
          <w:b w:val="false"/>
          <w:i w:val="false"/>
          <w:color w:val="000000"/>
          <w:sz w:val="28"/>
        </w:rPr>
        <w:t>
      Бұқар жырау даңғылы – 90, 108, 114, 116, 118, 122, 124, 126, 128, 130, 132, 134, 136, 140, 142, 144, 146;</w:t>
      </w:r>
    </w:p>
    <w:bookmarkEnd w:id="308"/>
    <w:bookmarkStart w:name="z316" w:id="309"/>
    <w:p>
      <w:pPr>
        <w:spacing w:after="0"/>
        <w:ind w:left="0"/>
        <w:jc w:val="both"/>
      </w:pPr>
      <w:r>
        <w:rPr>
          <w:rFonts w:ascii="Times New Roman"/>
          <w:b w:val="false"/>
          <w:i w:val="false"/>
          <w:color w:val="000000"/>
          <w:sz w:val="28"/>
        </w:rPr>
        <w:t>
      Самаркандская көшесі – 1, 1а, 2, 2а, 2б, 3, 4, 5, 6, 7, 8, 9, 10, 11, 12, 13, 14, 15, 16, 17, 18, 19, 20, 21, 22, 23, 23а, 24, 25, 26, 27, 28, 29, 30, 31, 32, 33, 34, 35, 36, 37, 38, 39, 40, 41, 42, 43, 44, 45, 46, 47, 48, 49, 50, 51;</w:t>
      </w:r>
    </w:p>
    <w:bookmarkEnd w:id="309"/>
    <w:bookmarkStart w:name="z317" w:id="310"/>
    <w:p>
      <w:pPr>
        <w:spacing w:after="0"/>
        <w:ind w:left="0"/>
        <w:jc w:val="both"/>
      </w:pPr>
      <w:r>
        <w:rPr>
          <w:rFonts w:ascii="Times New Roman"/>
          <w:b w:val="false"/>
          <w:i w:val="false"/>
          <w:color w:val="000000"/>
          <w:sz w:val="28"/>
        </w:rPr>
        <w:t>
      Приканальная көшесі – 6;</w:t>
      </w:r>
    </w:p>
    <w:bookmarkEnd w:id="310"/>
    <w:bookmarkStart w:name="z318" w:id="311"/>
    <w:p>
      <w:pPr>
        <w:spacing w:after="0"/>
        <w:ind w:left="0"/>
        <w:jc w:val="both"/>
      </w:pPr>
      <w:r>
        <w:rPr>
          <w:rFonts w:ascii="Times New Roman"/>
          <w:b w:val="false"/>
          <w:i w:val="false"/>
          <w:color w:val="000000"/>
          <w:sz w:val="28"/>
        </w:rPr>
        <w:t>
      Джалил көшесі – 1, 2, 3, 4, 5, 5б, 5в, 5г, 6, 7, 8, 9, 10, 11, 12, 13, 14, 15, 16, 17, 17а, 18, 19, 20, 21, 22, 23, 24, 24/2, 25, 26, 27, 28, 29, 30, 31, 32, 33, 34, 35, 36, 37, 38, 39, 40, 41, 42, 43, 44, 45, 46, 47, 48, 49, 50, 51, 52, 53, 55, 57, 59;</w:t>
      </w:r>
    </w:p>
    <w:bookmarkEnd w:id="311"/>
    <w:bookmarkStart w:name="z319" w:id="312"/>
    <w:p>
      <w:pPr>
        <w:spacing w:after="0"/>
        <w:ind w:left="0"/>
        <w:jc w:val="both"/>
      </w:pPr>
      <w:r>
        <w:rPr>
          <w:rFonts w:ascii="Times New Roman"/>
          <w:b w:val="false"/>
          <w:i w:val="false"/>
          <w:color w:val="000000"/>
          <w:sz w:val="28"/>
        </w:rPr>
        <w:t>
      Кувская көшесі – 1, 1/1, 2, 2а, 3, 4, 4а, 5, 5-2, 6/2, 7, 8, 9, 9а, 10, 10/1, 11, 11а, 12, 12/1, 13, 14, 14а, 15, 15а, 16, 17, 18, 19, 20, 21, 21а, 21б, 22, 22-1, 23, 23а, 24, 24-1, 24/2, 25, 25-2, 26, 27, 28, 28-1, 29, 30, 30а, 31, 32, 32а, 33, 33а, 34, 34а, 35, 35а, 35б, 36, 36а, 37, 38, 38а, 39, 39а, 40, 40а, 41, 42, 42а, 42а/3, 42б, 43, 44, 44а, 45, 46, 46а, 46а/2, 47, 47а, 48, 48а, 48б, 49, 49а, 50, 50а, 51, 52, 52/2, 52а, 52б, 53, 53а, 54, 54а, 55, 55а, 56, 56а, 56/1, 56/5, 56а-1, 56б, 56б-1, 57, 58, 58а, 58а/1, 59, 60, 61, 62, 63, 64, 65, 65а, 66, 67, 68, 69, 70, 70а, 71, 72, 73, 74, 76, 78, 168а;</w:t>
      </w:r>
    </w:p>
    <w:bookmarkEnd w:id="312"/>
    <w:bookmarkStart w:name="z320" w:id="313"/>
    <w:p>
      <w:pPr>
        <w:spacing w:after="0"/>
        <w:ind w:left="0"/>
        <w:jc w:val="both"/>
      </w:pPr>
      <w:r>
        <w:rPr>
          <w:rFonts w:ascii="Times New Roman"/>
          <w:b w:val="false"/>
          <w:i w:val="false"/>
          <w:color w:val="000000"/>
          <w:sz w:val="28"/>
        </w:rPr>
        <w:t>
      Кондитерская көшесі – 75, 75а, 77, 78, 78а, 79, 80, 81, 82, 83, 84, 85, 86, 87, 88, 89, 90, 91, 92, 93, 94, 95, 96, 97, 98, 99, 100, 101, 102, 103, 104, 105, 106, 106а, 107, 108, 108а, 109, 110, 111, 112, 113, 114, 115, 116, 117, 118, 119, 120, 121, 122, 123, 124;</w:t>
      </w:r>
    </w:p>
    <w:bookmarkEnd w:id="313"/>
    <w:bookmarkStart w:name="z321" w:id="314"/>
    <w:p>
      <w:pPr>
        <w:spacing w:after="0"/>
        <w:ind w:left="0"/>
        <w:jc w:val="both"/>
      </w:pPr>
      <w:r>
        <w:rPr>
          <w:rFonts w:ascii="Times New Roman"/>
          <w:b w:val="false"/>
          <w:i w:val="false"/>
          <w:color w:val="000000"/>
          <w:sz w:val="28"/>
        </w:rPr>
        <w:t>
      Колодезная көшесі –18, 20, 22, 24, 26, 28, 30, 32, 32/1, 34, 36, 38, 40, 42, 44.</w:t>
      </w:r>
    </w:p>
    <w:bookmarkEnd w:id="314"/>
    <w:bookmarkStart w:name="z322" w:id="315"/>
    <w:p>
      <w:pPr>
        <w:spacing w:after="0"/>
        <w:ind w:left="0"/>
        <w:jc w:val="left"/>
      </w:pPr>
      <w:r>
        <w:rPr>
          <w:rFonts w:ascii="Times New Roman"/>
          <w:b/>
          <w:i w:val="false"/>
          <w:color w:val="000000"/>
        </w:rPr>
        <w:t xml:space="preserve"> №31 сайлау учаскесі</w:t>
      </w:r>
    </w:p>
    <w:bookmarkEnd w:id="315"/>
    <w:bookmarkStart w:name="z323" w:id="31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"М.Жұмабаев атындағы №39 гимназия" коммуналдық мемлекеттік мекемесі, Степной-4 ықшамауданы, 33/2 үй.</w:t>
      </w:r>
    </w:p>
    <w:bookmarkEnd w:id="316"/>
    <w:bookmarkStart w:name="z324" w:id="317"/>
    <w:p>
      <w:pPr>
        <w:spacing w:after="0"/>
        <w:ind w:left="0"/>
        <w:jc w:val="both"/>
      </w:pPr>
      <w:r>
        <w:rPr>
          <w:rFonts w:ascii="Times New Roman"/>
          <w:b w:val="false"/>
          <w:i w:val="false"/>
          <w:color w:val="000000"/>
          <w:sz w:val="28"/>
        </w:rPr>
        <w:t>
      Шекаралары:</w:t>
      </w:r>
    </w:p>
    <w:bookmarkEnd w:id="317"/>
    <w:bookmarkStart w:name="z325" w:id="318"/>
    <w:p>
      <w:pPr>
        <w:spacing w:after="0"/>
        <w:ind w:left="0"/>
        <w:jc w:val="both"/>
      </w:pPr>
      <w:r>
        <w:rPr>
          <w:rFonts w:ascii="Times New Roman"/>
          <w:b w:val="false"/>
          <w:i w:val="false"/>
          <w:color w:val="000000"/>
          <w:sz w:val="28"/>
        </w:rPr>
        <w:t>
      Степной-2 ықшамауданы – 9, 60, 61, 62, 63, 64, 65;</w:t>
      </w:r>
    </w:p>
    <w:bookmarkEnd w:id="318"/>
    <w:bookmarkStart w:name="z326" w:id="319"/>
    <w:p>
      <w:pPr>
        <w:spacing w:after="0"/>
        <w:ind w:left="0"/>
        <w:jc w:val="both"/>
      </w:pPr>
      <w:r>
        <w:rPr>
          <w:rFonts w:ascii="Times New Roman"/>
          <w:b w:val="false"/>
          <w:i w:val="false"/>
          <w:color w:val="000000"/>
          <w:sz w:val="28"/>
        </w:rPr>
        <w:t>
      Степной-3 ықшамауданы – 3;</w:t>
      </w:r>
    </w:p>
    <w:bookmarkEnd w:id="319"/>
    <w:bookmarkStart w:name="z327" w:id="320"/>
    <w:p>
      <w:pPr>
        <w:spacing w:after="0"/>
        <w:ind w:left="0"/>
        <w:jc w:val="both"/>
      </w:pPr>
      <w:r>
        <w:rPr>
          <w:rFonts w:ascii="Times New Roman"/>
          <w:b w:val="false"/>
          <w:i w:val="false"/>
          <w:color w:val="000000"/>
          <w:sz w:val="28"/>
        </w:rPr>
        <w:t>
      Степной-4 ықшамауданы – 24,25,26, 27, 28, 29, 30, 31, 32, 33.</w:t>
      </w:r>
    </w:p>
    <w:bookmarkEnd w:id="320"/>
    <w:bookmarkStart w:name="z328" w:id="321"/>
    <w:p>
      <w:pPr>
        <w:spacing w:after="0"/>
        <w:ind w:left="0"/>
        <w:jc w:val="left"/>
      </w:pPr>
      <w:r>
        <w:rPr>
          <w:rFonts w:ascii="Times New Roman"/>
          <w:b/>
          <w:i w:val="false"/>
          <w:color w:val="000000"/>
        </w:rPr>
        <w:t xml:space="preserve"> №32 сайлау учаскесі</w:t>
      </w:r>
    </w:p>
    <w:bookmarkEnd w:id="321"/>
    <w:bookmarkStart w:name="z329" w:id="32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"М. Жұмабаев атындағы №39 гимназия" коммуналдық мемлекеттік мекемесі, Степной-4 ықшамауданы, 33/2.</w:t>
      </w:r>
    </w:p>
    <w:bookmarkEnd w:id="322"/>
    <w:bookmarkStart w:name="z330" w:id="323"/>
    <w:p>
      <w:pPr>
        <w:spacing w:after="0"/>
        <w:ind w:left="0"/>
        <w:jc w:val="both"/>
      </w:pPr>
      <w:r>
        <w:rPr>
          <w:rFonts w:ascii="Times New Roman"/>
          <w:b w:val="false"/>
          <w:i w:val="false"/>
          <w:color w:val="000000"/>
          <w:sz w:val="28"/>
        </w:rPr>
        <w:t>
      Шекаралары:</w:t>
      </w:r>
    </w:p>
    <w:bookmarkEnd w:id="323"/>
    <w:bookmarkStart w:name="z331" w:id="324"/>
    <w:p>
      <w:pPr>
        <w:spacing w:after="0"/>
        <w:ind w:left="0"/>
        <w:jc w:val="both"/>
      </w:pPr>
      <w:r>
        <w:rPr>
          <w:rFonts w:ascii="Times New Roman"/>
          <w:b w:val="false"/>
          <w:i w:val="false"/>
          <w:color w:val="000000"/>
          <w:sz w:val="28"/>
        </w:rPr>
        <w:t>
      Степной-4 ықшамауданы – 1, 2, 3, 4, 5, 6, 7, 8, 14, 15, 16, 17, 18, 19, 20, 21, 22, 23.</w:t>
      </w:r>
    </w:p>
    <w:bookmarkEnd w:id="324"/>
    <w:bookmarkStart w:name="z332" w:id="325"/>
    <w:p>
      <w:pPr>
        <w:spacing w:after="0"/>
        <w:ind w:left="0"/>
        <w:jc w:val="left"/>
      </w:pPr>
      <w:r>
        <w:rPr>
          <w:rFonts w:ascii="Times New Roman"/>
          <w:b/>
          <w:i w:val="false"/>
          <w:color w:val="000000"/>
        </w:rPr>
        <w:t xml:space="preserve"> №33 сайлау учаскесі</w:t>
      </w:r>
    </w:p>
    <w:bookmarkEnd w:id="325"/>
    <w:bookmarkStart w:name="z333" w:id="32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 жалпы білім беретін орта мектебі" коммуналдық мемлекеттік мекемесі, Степной-1 ықшамауданы.</w:t>
      </w:r>
    </w:p>
    <w:bookmarkEnd w:id="326"/>
    <w:bookmarkStart w:name="z334" w:id="327"/>
    <w:p>
      <w:pPr>
        <w:spacing w:after="0"/>
        <w:ind w:left="0"/>
        <w:jc w:val="both"/>
      </w:pPr>
      <w:r>
        <w:rPr>
          <w:rFonts w:ascii="Times New Roman"/>
          <w:b w:val="false"/>
          <w:i w:val="false"/>
          <w:color w:val="000000"/>
          <w:sz w:val="28"/>
        </w:rPr>
        <w:t>
      Шекаралары:</w:t>
      </w:r>
    </w:p>
    <w:bookmarkEnd w:id="327"/>
    <w:bookmarkStart w:name="z335" w:id="328"/>
    <w:p>
      <w:pPr>
        <w:spacing w:after="0"/>
        <w:ind w:left="0"/>
        <w:jc w:val="both"/>
      </w:pPr>
      <w:r>
        <w:rPr>
          <w:rFonts w:ascii="Times New Roman"/>
          <w:b w:val="false"/>
          <w:i w:val="false"/>
          <w:color w:val="000000"/>
          <w:sz w:val="28"/>
        </w:rPr>
        <w:t>
      Степной-1 ықшамауданы – 25, 26, 27, 28, 29, 30, 31, 32, 33, 34, 35, 36, 37, 38, 40, 41, 41а, 41б, 42, 42а, 42б, 43, 43а, 44, 44а, 45, 46, 47, 48, 49;</w:t>
      </w:r>
    </w:p>
    <w:bookmarkEnd w:id="328"/>
    <w:bookmarkStart w:name="z336" w:id="329"/>
    <w:p>
      <w:pPr>
        <w:spacing w:after="0"/>
        <w:ind w:left="0"/>
        <w:jc w:val="both"/>
      </w:pPr>
      <w:r>
        <w:rPr>
          <w:rFonts w:ascii="Times New Roman"/>
          <w:b w:val="false"/>
          <w:i w:val="false"/>
          <w:color w:val="000000"/>
          <w:sz w:val="28"/>
        </w:rPr>
        <w:t>
      Степной-2 ықшамауданы – 2/4, 6, 6/1, 6/2, 7, 8, 9, 10, 11, 11/13, 12, 13.</w:t>
      </w:r>
    </w:p>
    <w:bookmarkEnd w:id="329"/>
    <w:bookmarkStart w:name="z337" w:id="330"/>
    <w:p>
      <w:pPr>
        <w:spacing w:after="0"/>
        <w:ind w:left="0"/>
        <w:jc w:val="left"/>
      </w:pPr>
      <w:r>
        <w:rPr>
          <w:rFonts w:ascii="Times New Roman"/>
          <w:b/>
          <w:i w:val="false"/>
          <w:color w:val="000000"/>
        </w:rPr>
        <w:t xml:space="preserve"> №34 сайлау учаскесі</w:t>
      </w:r>
    </w:p>
    <w:bookmarkEnd w:id="330"/>
    <w:bookmarkStart w:name="z338" w:id="33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 жалпы білім беретін орта мектебі" коммуналдық мемлекеттік мекемесі, Степной-1 ықшамауданы.</w:t>
      </w:r>
    </w:p>
    <w:bookmarkEnd w:id="331"/>
    <w:bookmarkStart w:name="z339" w:id="332"/>
    <w:p>
      <w:pPr>
        <w:spacing w:after="0"/>
        <w:ind w:left="0"/>
        <w:jc w:val="both"/>
      </w:pPr>
      <w:r>
        <w:rPr>
          <w:rFonts w:ascii="Times New Roman"/>
          <w:b w:val="false"/>
          <w:i w:val="false"/>
          <w:color w:val="000000"/>
          <w:sz w:val="28"/>
        </w:rPr>
        <w:t>
      Шекаралары:</w:t>
      </w:r>
    </w:p>
    <w:bookmarkEnd w:id="332"/>
    <w:bookmarkStart w:name="z340" w:id="333"/>
    <w:p>
      <w:pPr>
        <w:spacing w:after="0"/>
        <w:ind w:left="0"/>
        <w:jc w:val="both"/>
      </w:pPr>
      <w:r>
        <w:rPr>
          <w:rFonts w:ascii="Times New Roman"/>
          <w:b w:val="false"/>
          <w:i w:val="false"/>
          <w:color w:val="000000"/>
          <w:sz w:val="28"/>
        </w:rPr>
        <w:t>
      Степной-2 ықшамауданы – 1, 1/1, 1/2, 1/3, 2, 3, 3/2, 3/5, 3/46, 4, 4/4, 5, 28, 29, 30, 31, 32, 33, 34, 35, 36, 37, 38, 39, 40, 41, 42, 43, 44, 45, 46, 47, 48, 49, 50, 51, 52.</w:t>
      </w:r>
    </w:p>
    <w:bookmarkEnd w:id="333"/>
    <w:bookmarkStart w:name="z341" w:id="334"/>
    <w:p>
      <w:pPr>
        <w:spacing w:after="0"/>
        <w:ind w:left="0"/>
        <w:jc w:val="left"/>
      </w:pPr>
      <w:r>
        <w:rPr>
          <w:rFonts w:ascii="Times New Roman"/>
          <w:b/>
          <w:i w:val="false"/>
          <w:color w:val="000000"/>
        </w:rPr>
        <w:t xml:space="preserve"> №35 сайлау учаскесі</w:t>
      </w:r>
    </w:p>
    <w:bookmarkEnd w:id="334"/>
    <w:bookmarkStart w:name="z342" w:id="33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ықшамауданы, 1/2 үй.</w:t>
      </w:r>
    </w:p>
    <w:bookmarkEnd w:id="335"/>
    <w:bookmarkStart w:name="z343" w:id="336"/>
    <w:p>
      <w:pPr>
        <w:spacing w:after="0"/>
        <w:ind w:left="0"/>
        <w:jc w:val="both"/>
      </w:pPr>
      <w:r>
        <w:rPr>
          <w:rFonts w:ascii="Times New Roman"/>
          <w:b w:val="false"/>
          <w:i w:val="false"/>
          <w:color w:val="000000"/>
          <w:sz w:val="28"/>
        </w:rPr>
        <w:t>
      Шекаралары:</w:t>
      </w:r>
    </w:p>
    <w:bookmarkEnd w:id="336"/>
    <w:bookmarkStart w:name="z344" w:id="337"/>
    <w:p>
      <w:pPr>
        <w:spacing w:after="0"/>
        <w:ind w:left="0"/>
        <w:jc w:val="both"/>
      </w:pPr>
      <w:r>
        <w:rPr>
          <w:rFonts w:ascii="Times New Roman"/>
          <w:b w:val="false"/>
          <w:i w:val="false"/>
          <w:color w:val="000000"/>
          <w:sz w:val="28"/>
        </w:rPr>
        <w:t>
      Тәттімбет көшесі – 3, 3/7, 4, 5, 5а, 5б, 5/2, 6, 7, 8, 8/1, 9, 10, 11.</w:t>
      </w:r>
    </w:p>
    <w:bookmarkEnd w:id="337"/>
    <w:bookmarkStart w:name="z345" w:id="338"/>
    <w:p>
      <w:pPr>
        <w:spacing w:after="0"/>
        <w:ind w:left="0"/>
        <w:jc w:val="left"/>
      </w:pPr>
      <w:r>
        <w:rPr>
          <w:rFonts w:ascii="Times New Roman"/>
          <w:b/>
          <w:i w:val="false"/>
          <w:color w:val="000000"/>
        </w:rPr>
        <w:t xml:space="preserve"> №36 сайлау учаскесі</w:t>
      </w:r>
    </w:p>
    <w:bookmarkEnd w:id="338"/>
    <w:bookmarkStart w:name="z346" w:id="33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"№101 мектеп-лицейі" коммуналдық мемлекеттік мекемесі, Гүлдер-1 шағын ауданы, 1/2 үй.</w:t>
      </w:r>
    </w:p>
    <w:bookmarkEnd w:id="339"/>
    <w:bookmarkStart w:name="z347" w:id="340"/>
    <w:p>
      <w:pPr>
        <w:spacing w:after="0"/>
        <w:ind w:left="0"/>
        <w:jc w:val="both"/>
      </w:pPr>
      <w:r>
        <w:rPr>
          <w:rFonts w:ascii="Times New Roman"/>
          <w:b w:val="false"/>
          <w:i w:val="false"/>
          <w:color w:val="000000"/>
          <w:sz w:val="28"/>
        </w:rPr>
        <w:t>
      Шекаралары:</w:t>
      </w:r>
    </w:p>
    <w:bookmarkEnd w:id="340"/>
    <w:bookmarkStart w:name="z348" w:id="341"/>
    <w:p>
      <w:pPr>
        <w:spacing w:after="0"/>
        <w:ind w:left="0"/>
        <w:jc w:val="both"/>
      </w:pPr>
      <w:r>
        <w:rPr>
          <w:rFonts w:ascii="Times New Roman"/>
          <w:b w:val="false"/>
          <w:i w:val="false"/>
          <w:color w:val="000000"/>
          <w:sz w:val="28"/>
        </w:rPr>
        <w:t>
      Тәттімбет көшесі – 12, 13, 14, 15, 16, 17, 18, 19, 20, 21, 22, 34у, 36/4;</w:t>
      </w:r>
    </w:p>
    <w:bookmarkEnd w:id="341"/>
    <w:bookmarkStart w:name="z349" w:id="342"/>
    <w:p>
      <w:pPr>
        <w:spacing w:after="0"/>
        <w:ind w:left="0"/>
        <w:jc w:val="both"/>
      </w:pPr>
      <w:r>
        <w:rPr>
          <w:rFonts w:ascii="Times New Roman"/>
          <w:b w:val="false"/>
          <w:i w:val="false"/>
          <w:color w:val="000000"/>
          <w:sz w:val="28"/>
        </w:rPr>
        <w:t>
      Бөкетов көшесі – участок 7, 13, 19, 30/2.</w:t>
      </w:r>
    </w:p>
    <w:bookmarkEnd w:id="342"/>
    <w:bookmarkStart w:name="z350" w:id="343"/>
    <w:p>
      <w:pPr>
        <w:spacing w:after="0"/>
        <w:ind w:left="0"/>
        <w:jc w:val="left"/>
      </w:pPr>
      <w:r>
        <w:rPr>
          <w:rFonts w:ascii="Times New Roman"/>
          <w:b/>
          <w:i w:val="false"/>
          <w:color w:val="000000"/>
        </w:rPr>
        <w:t xml:space="preserve"> №37 сайлау учаскесі</w:t>
      </w:r>
    </w:p>
    <w:bookmarkEnd w:id="343"/>
    <w:bookmarkStart w:name="z351" w:id="344"/>
    <w:p>
      <w:pPr>
        <w:spacing w:after="0"/>
        <w:ind w:left="0"/>
        <w:jc w:val="both"/>
      </w:pPr>
      <w:r>
        <w:rPr>
          <w:rFonts w:ascii="Times New Roman"/>
          <w:b w:val="false"/>
          <w:i w:val="false"/>
          <w:color w:val="000000"/>
          <w:sz w:val="28"/>
        </w:rPr>
        <w:t>
      Орталығы: Қазақстан Республикасы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p>
    <w:bookmarkEnd w:id="344"/>
    <w:bookmarkStart w:name="z352" w:id="345"/>
    <w:p>
      <w:pPr>
        <w:spacing w:after="0"/>
        <w:ind w:left="0"/>
        <w:jc w:val="both"/>
      </w:pPr>
      <w:r>
        <w:rPr>
          <w:rFonts w:ascii="Times New Roman"/>
          <w:b w:val="false"/>
          <w:i w:val="false"/>
          <w:color w:val="000000"/>
          <w:sz w:val="28"/>
        </w:rPr>
        <w:t>
      Шекаралары:</w:t>
      </w:r>
    </w:p>
    <w:bookmarkEnd w:id="345"/>
    <w:bookmarkStart w:name="z353" w:id="346"/>
    <w:p>
      <w:pPr>
        <w:spacing w:after="0"/>
        <w:ind w:left="0"/>
        <w:jc w:val="both"/>
      </w:pPr>
      <w:r>
        <w:rPr>
          <w:rFonts w:ascii="Times New Roman"/>
          <w:b w:val="false"/>
          <w:i w:val="false"/>
          <w:color w:val="000000"/>
          <w:sz w:val="28"/>
        </w:rPr>
        <w:t>
      Күнгей ықшамауданы;</w:t>
      </w:r>
    </w:p>
    <w:bookmarkEnd w:id="346"/>
    <w:bookmarkStart w:name="z354" w:id="347"/>
    <w:p>
      <w:pPr>
        <w:spacing w:after="0"/>
        <w:ind w:left="0"/>
        <w:jc w:val="both"/>
      </w:pPr>
      <w:r>
        <w:rPr>
          <w:rFonts w:ascii="Times New Roman"/>
          <w:b w:val="false"/>
          <w:i w:val="false"/>
          <w:color w:val="000000"/>
          <w:sz w:val="28"/>
        </w:rPr>
        <w:t>
      Мұқанов көшесі – 43, 43 тұрғын алабы 1 учаске, 43/8, 43/9, 43/11, 43/12, 43/18, 45/1, 45/2, 45/3, 45/4, 45/5, 45/6, 45/7, 45/8, 45/9, 45/10, 45/11, 45/12, 45/13, 45/14, 45/15, 45/16, 45/17, 45/19, 45/20, 45/21, 45/22, 45/23, 45/25, 45/27, 45/28, 45/35, 45/38, 45/40, 45/42, 45/43, 45/44, 45/45, 45/46, 45/48, 45/49, 45/50, 45/53, 45/54, 45/55, 45/56, 45/57, 45/58, 45/59, 45/60, 45/61, 45/62, 45/63, 45/64, 48/18, 55 тұрғын алабы 10 үй, 57, 57а, 57б, 57/2, 59/1, 59 тұрғын алабы 13 үй, 59 тұрғын алабы 13/1 үй, 59а, 59б, 63, 65/1, 67/1, 80;</w:t>
      </w:r>
    </w:p>
    <w:bookmarkEnd w:id="347"/>
    <w:bookmarkStart w:name="z355" w:id="348"/>
    <w:p>
      <w:pPr>
        <w:spacing w:after="0"/>
        <w:ind w:left="0"/>
        <w:jc w:val="both"/>
      </w:pPr>
      <w:r>
        <w:rPr>
          <w:rFonts w:ascii="Times New Roman"/>
          <w:b w:val="false"/>
          <w:i w:val="false"/>
          <w:color w:val="000000"/>
          <w:sz w:val="28"/>
        </w:rPr>
        <w:t>
      Гүлдер ықшамауданы - 1 – 15, 16, 17;</w:t>
      </w:r>
    </w:p>
    <w:bookmarkEnd w:id="348"/>
    <w:bookmarkStart w:name="z356" w:id="349"/>
    <w:p>
      <w:pPr>
        <w:spacing w:after="0"/>
        <w:ind w:left="0"/>
        <w:jc w:val="both"/>
      </w:pPr>
      <w:r>
        <w:rPr>
          <w:rFonts w:ascii="Times New Roman"/>
          <w:b w:val="false"/>
          <w:i w:val="false"/>
          <w:color w:val="000000"/>
          <w:sz w:val="28"/>
        </w:rPr>
        <w:t>
      ДЭУ көшесі - 50 – 1, 2, 2а, 3, 4, 5, 6, 7, 8, 9, 10, 11, 12, 13;</w:t>
      </w:r>
    </w:p>
    <w:bookmarkEnd w:id="349"/>
    <w:bookmarkStart w:name="z357" w:id="350"/>
    <w:p>
      <w:pPr>
        <w:spacing w:after="0"/>
        <w:ind w:left="0"/>
        <w:jc w:val="both"/>
      </w:pPr>
      <w:r>
        <w:rPr>
          <w:rFonts w:ascii="Times New Roman"/>
          <w:b w:val="false"/>
          <w:i w:val="false"/>
          <w:color w:val="000000"/>
          <w:sz w:val="28"/>
        </w:rPr>
        <w:t>
      163 есептік квартал - 395 құрылыс, 45 құрылыс, 389, 2 құрылыс;</w:t>
      </w:r>
    </w:p>
    <w:bookmarkEnd w:id="350"/>
    <w:bookmarkStart w:name="z358" w:id="351"/>
    <w:p>
      <w:pPr>
        <w:spacing w:after="0"/>
        <w:ind w:left="0"/>
        <w:jc w:val="both"/>
      </w:pPr>
      <w:r>
        <w:rPr>
          <w:rFonts w:ascii="Times New Roman"/>
          <w:b w:val="false"/>
          <w:i w:val="false"/>
          <w:color w:val="000000"/>
          <w:sz w:val="28"/>
        </w:rPr>
        <w:t xml:space="preserve">
      200 есептік квартал - 25 құрылыс; </w:t>
      </w:r>
    </w:p>
    <w:bookmarkEnd w:id="351"/>
    <w:bookmarkStart w:name="z359" w:id="352"/>
    <w:p>
      <w:pPr>
        <w:spacing w:after="0"/>
        <w:ind w:left="0"/>
        <w:jc w:val="both"/>
      </w:pPr>
      <w:r>
        <w:rPr>
          <w:rFonts w:ascii="Times New Roman"/>
          <w:b w:val="false"/>
          <w:i w:val="false"/>
          <w:color w:val="000000"/>
          <w:sz w:val="28"/>
        </w:rPr>
        <w:t>
      218 есептік квартал - 50 құрылыс, 3, 25, 26, 50;</w:t>
      </w:r>
    </w:p>
    <w:bookmarkEnd w:id="352"/>
    <w:bookmarkStart w:name="z360" w:id="353"/>
    <w:p>
      <w:pPr>
        <w:spacing w:after="0"/>
        <w:ind w:left="0"/>
        <w:jc w:val="both"/>
      </w:pPr>
      <w:r>
        <w:rPr>
          <w:rFonts w:ascii="Times New Roman"/>
          <w:b w:val="false"/>
          <w:i w:val="false"/>
          <w:color w:val="000000"/>
          <w:sz w:val="28"/>
        </w:rPr>
        <w:t>
      143 есептік квартал.</w:t>
      </w:r>
    </w:p>
    <w:bookmarkEnd w:id="353"/>
    <w:bookmarkStart w:name="z361" w:id="354"/>
    <w:p>
      <w:pPr>
        <w:spacing w:after="0"/>
        <w:ind w:left="0"/>
        <w:jc w:val="left"/>
      </w:pPr>
      <w:r>
        <w:rPr>
          <w:rFonts w:ascii="Times New Roman"/>
          <w:b/>
          <w:i w:val="false"/>
          <w:color w:val="000000"/>
        </w:rPr>
        <w:t xml:space="preserve"> №38 сайлау учаскесі</w:t>
      </w:r>
    </w:p>
    <w:bookmarkEnd w:id="354"/>
    <w:bookmarkStart w:name="z362" w:id="355"/>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41 үй.</w:t>
      </w:r>
    </w:p>
    <w:bookmarkEnd w:id="355"/>
    <w:bookmarkStart w:name="z363" w:id="356"/>
    <w:p>
      <w:pPr>
        <w:spacing w:after="0"/>
        <w:ind w:left="0"/>
        <w:jc w:val="both"/>
      </w:pPr>
      <w:r>
        <w:rPr>
          <w:rFonts w:ascii="Times New Roman"/>
          <w:b w:val="false"/>
          <w:i w:val="false"/>
          <w:color w:val="000000"/>
          <w:sz w:val="28"/>
        </w:rPr>
        <w:t>
      Шекаралары:</w:t>
      </w:r>
    </w:p>
    <w:bookmarkEnd w:id="356"/>
    <w:bookmarkStart w:name="z364" w:id="357"/>
    <w:p>
      <w:pPr>
        <w:spacing w:after="0"/>
        <w:ind w:left="0"/>
        <w:jc w:val="both"/>
      </w:pPr>
      <w:r>
        <w:rPr>
          <w:rFonts w:ascii="Times New Roman"/>
          <w:b w:val="false"/>
          <w:i w:val="false"/>
          <w:color w:val="000000"/>
          <w:sz w:val="28"/>
        </w:rPr>
        <w:t>
      Степной-1 ықшамауданы – 1, 1/5, 2, 2/10, 2/17, 3, 3/25, 4, 4/2, 5, 5/5, 6, 6/4, 6/9, 6/40, 7, 7/46, 8, 9а, 10, 10/1, 11, 12, 13, 14, 14а, 15, 16, 17, 18, 19, 20, 21, 22, 24;</w:t>
      </w:r>
    </w:p>
    <w:bookmarkEnd w:id="357"/>
    <w:bookmarkStart w:name="z365" w:id="358"/>
    <w:p>
      <w:pPr>
        <w:spacing w:after="0"/>
        <w:ind w:left="0"/>
        <w:jc w:val="both"/>
      </w:pPr>
      <w:r>
        <w:rPr>
          <w:rFonts w:ascii="Times New Roman"/>
          <w:b w:val="false"/>
          <w:i w:val="false"/>
          <w:color w:val="000000"/>
          <w:sz w:val="28"/>
        </w:rPr>
        <w:t>
      Степной-4 ықшамауданы – 9, 10, 11, 12, 13.</w:t>
      </w:r>
    </w:p>
    <w:bookmarkEnd w:id="358"/>
    <w:bookmarkStart w:name="z366" w:id="359"/>
    <w:p>
      <w:pPr>
        <w:spacing w:after="0"/>
        <w:ind w:left="0"/>
        <w:jc w:val="left"/>
      </w:pPr>
      <w:r>
        <w:rPr>
          <w:rFonts w:ascii="Times New Roman"/>
          <w:b/>
          <w:i w:val="false"/>
          <w:color w:val="000000"/>
        </w:rPr>
        <w:t xml:space="preserve"> №39 сайлау учаскесі</w:t>
      </w:r>
    </w:p>
    <w:bookmarkEnd w:id="359"/>
    <w:bookmarkStart w:name="z367" w:id="36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"№23 жалпы білім беретін орта мектебі" коммуналдық мемлекеттік мекемесі, Степной-3 ықшамауданы.</w:t>
      </w:r>
    </w:p>
    <w:bookmarkEnd w:id="360"/>
    <w:bookmarkStart w:name="z368" w:id="361"/>
    <w:p>
      <w:pPr>
        <w:spacing w:after="0"/>
        <w:ind w:left="0"/>
        <w:jc w:val="both"/>
      </w:pPr>
      <w:r>
        <w:rPr>
          <w:rFonts w:ascii="Times New Roman"/>
          <w:b w:val="false"/>
          <w:i w:val="false"/>
          <w:color w:val="000000"/>
          <w:sz w:val="28"/>
        </w:rPr>
        <w:t>
      Шекаралары:</w:t>
      </w:r>
    </w:p>
    <w:bookmarkEnd w:id="361"/>
    <w:bookmarkStart w:name="z369" w:id="362"/>
    <w:p>
      <w:pPr>
        <w:spacing w:after="0"/>
        <w:ind w:left="0"/>
        <w:jc w:val="both"/>
      </w:pPr>
      <w:r>
        <w:rPr>
          <w:rFonts w:ascii="Times New Roman"/>
          <w:b w:val="false"/>
          <w:i w:val="false"/>
          <w:color w:val="000000"/>
          <w:sz w:val="28"/>
        </w:rPr>
        <w:t>
      Степной-1 ықшамауданы – 9, 23;</w:t>
      </w:r>
    </w:p>
    <w:bookmarkEnd w:id="362"/>
    <w:bookmarkStart w:name="z370" w:id="363"/>
    <w:p>
      <w:pPr>
        <w:spacing w:after="0"/>
        <w:ind w:left="0"/>
        <w:jc w:val="both"/>
      </w:pPr>
      <w:r>
        <w:rPr>
          <w:rFonts w:ascii="Times New Roman"/>
          <w:b w:val="false"/>
          <w:i w:val="false"/>
          <w:color w:val="000000"/>
          <w:sz w:val="28"/>
        </w:rPr>
        <w:t>
      Степной-3 ықшамауданы– 3/1, 3/2, 4, 5, 6, 7, 8.</w:t>
      </w:r>
    </w:p>
    <w:bookmarkEnd w:id="363"/>
    <w:bookmarkStart w:name="z371" w:id="364"/>
    <w:p>
      <w:pPr>
        <w:spacing w:after="0"/>
        <w:ind w:left="0"/>
        <w:jc w:val="left"/>
      </w:pPr>
      <w:r>
        <w:rPr>
          <w:rFonts w:ascii="Times New Roman"/>
          <w:b/>
          <w:i w:val="false"/>
          <w:color w:val="000000"/>
        </w:rPr>
        <w:t xml:space="preserve"> №40 сайлау учаскесі</w:t>
      </w:r>
    </w:p>
    <w:bookmarkEnd w:id="364"/>
    <w:bookmarkStart w:name="z372" w:id="36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"№23 жалпы білім беретін орта мектебі" коммуналдық мемлекеттік мекемесі, Степной-3 ықшамауданы.</w:t>
      </w:r>
    </w:p>
    <w:bookmarkEnd w:id="365"/>
    <w:bookmarkStart w:name="z373" w:id="366"/>
    <w:p>
      <w:pPr>
        <w:spacing w:after="0"/>
        <w:ind w:left="0"/>
        <w:jc w:val="both"/>
      </w:pPr>
      <w:r>
        <w:rPr>
          <w:rFonts w:ascii="Times New Roman"/>
          <w:b w:val="false"/>
          <w:i w:val="false"/>
          <w:color w:val="000000"/>
          <w:sz w:val="28"/>
        </w:rPr>
        <w:t>
      Шекаралары:</w:t>
      </w:r>
    </w:p>
    <w:bookmarkEnd w:id="366"/>
    <w:bookmarkStart w:name="z374" w:id="367"/>
    <w:p>
      <w:pPr>
        <w:spacing w:after="0"/>
        <w:ind w:left="0"/>
        <w:jc w:val="both"/>
      </w:pPr>
      <w:r>
        <w:rPr>
          <w:rFonts w:ascii="Times New Roman"/>
          <w:b w:val="false"/>
          <w:i w:val="false"/>
          <w:color w:val="000000"/>
          <w:sz w:val="28"/>
        </w:rPr>
        <w:t>
      Гүлдер-1 ықшамауданы– 1, 1/4, 2, 3, 3/4, 4, 5, 6, 9, 10, 11, 13, 14, 18.</w:t>
      </w:r>
    </w:p>
    <w:bookmarkEnd w:id="367"/>
    <w:bookmarkStart w:name="z375" w:id="368"/>
    <w:p>
      <w:pPr>
        <w:spacing w:after="0"/>
        <w:ind w:left="0"/>
        <w:jc w:val="left"/>
      </w:pPr>
      <w:r>
        <w:rPr>
          <w:rFonts w:ascii="Times New Roman"/>
          <w:b/>
          <w:i w:val="false"/>
          <w:color w:val="000000"/>
        </w:rPr>
        <w:t xml:space="preserve"> № 41 сайлау учаскесі</w:t>
      </w:r>
    </w:p>
    <w:bookmarkEnd w:id="368"/>
    <w:bookmarkStart w:name="z376" w:id="36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102 мектеп-гимназия" коммуналдық мемлекеттік мекемесі, Шахтерлер даңғылы, 66.</w:t>
      </w:r>
    </w:p>
    <w:bookmarkEnd w:id="369"/>
    <w:bookmarkStart w:name="z377" w:id="370"/>
    <w:p>
      <w:pPr>
        <w:spacing w:after="0"/>
        <w:ind w:left="0"/>
        <w:jc w:val="both"/>
      </w:pPr>
      <w:r>
        <w:rPr>
          <w:rFonts w:ascii="Times New Roman"/>
          <w:b w:val="false"/>
          <w:i w:val="false"/>
          <w:color w:val="000000"/>
          <w:sz w:val="28"/>
        </w:rPr>
        <w:t>
      Шекаралары:</w:t>
      </w:r>
    </w:p>
    <w:bookmarkEnd w:id="370"/>
    <w:bookmarkStart w:name="z378" w:id="371"/>
    <w:p>
      <w:pPr>
        <w:spacing w:after="0"/>
        <w:ind w:left="0"/>
        <w:jc w:val="both"/>
      </w:pPr>
      <w:r>
        <w:rPr>
          <w:rFonts w:ascii="Times New Roman"/>
          <w:b w:val="false"/>
          <w:i w:val="false"/>
          <w:color w:val="000000"/>
          <w:sz w:val="28"/>
        </w:rPr>
        <w:t>
      Степной-3 ықшамауданы – 1, 1/1, 2;</w:t>
      </w:r>
    </w:p>
    <w:bookmarkEnd w:id="371"/>
    <w:bookmarkStart w:name="z379" w:id="372"/>
    <w:p>
      <w:pPr>
        <w:spacing w:after="0"/>
        <w:ind w:left="0"/>
        <w:jc w:val="both"/>
      </w:pPr>
      <w:r>
        <w:rPr>
          <w:rFonts w:ascii="Times New Roman"/>
          <w:b w:val="false"/>
          <w:i w:val="false"/>
          <w:color w:val="000000"/>
          <w:sz w:val="28"/>
        </w:rPr>
        <w:t>
      Шахтерлер даңғылы – 52, 60;</w:t>
      </w:r>
    </w:p>
    <w:bookmarkEnd w:id="372"/>
    <w:bookmarkStart w:name="z380" w:id="373"/>
    <w:p>
      <w:pPr>
        <w:spacing w:after="0"/>
        <w:ind w:left="0"/>
        <w:jc w:val="both"/>
      </w:pPr>
      <w:r>
        <w:rPr>
          <w:rFonts w:ascii="Times New Roman"/>
          <w:b w:val="false"/>
          <w:i w:val="false"/>
          <w:color w:val="000000"/>
          <w:sz w:val="28"/>
        </w:rPr>
        <w:t>
      Приканальная көшесі – 19, 21.</w:t>
      </w:r>
    </w:p>
    <w:bookmarkEnd w:id="373"/>
    <w:bookmarkStart w:name="z381" w:id="374"/>
    <w:p>
      <w:pPr>
        <w:spacing w:after="0"/>
        <w:ind w:left="0"/>
        <w:jc w:val="left"/>
      </w:pPr>
      <w:r>
        <w:rPr>
          <w:rFonts w:ascii="Times New Roman"/>
          <w:b/>
          <w:i w:val="false"/>
          <w:color w:val="000000"/>
        </w:rPr>
        <w:t xml:space="preserve"> № 42 сайлау учаскесі</w:t>
      </w:r>
    </w:p>
    <w:bookmarkEnd w:id="374"/>
    <w:bookmarkStart w:name="z382" w:id="37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102 мектеп-гимназия" коммуналдық мемлекеттік мекемесі, Шахтерлер даңғылы, 66.</w:t>
      </w:r>
    </w:p>
    <w:bookmarkEnd w:id="375"/>
    <w:bookmarkStart w:name="z383" w:id="376"/>
    <w:p>
      <w:pPr>
        <w:spacing w:after="0"/>
        <w:ind w:left="0"/>
        <w:jc w:val="both"/>
      </w:pPr>
      <w:r>
        <w:rPr>
          <w:rFonts w:ascii="Times New Roman"/>
          <w:b w:val="false"/>
          <w:i w:val="false"/>
          <w:color w:val="000000"/>
          <w:sz w:val="28"/>
        </w:rPr>
        <w:t>
      Шекаралары:</w:t>
      </w:r>
    </w:p>
    <w:bookmarkEnd w:id="376"/>
    <w:bookmarkStart w:name="z384" w:id="377"/>
    <w:p>
      <w:pPr>
        <w:spacing w:after="0"/>
        <w:ind w:left="0"/>
        <w:jc w:val="both"/>
      </w:pPr>
      <w:r>
        <w:rPr>
          <w:rFonts w:ascii="Times New Roman"/>
          <w:b w:val="false"/>
          <w:i w:val="false"/>
          <w:color w:val="000000"/>
          <w:sz w:val="28"/>
        </w:rPr>
        <w:t>
      Гүлдер-1 ықшамауданы– 12,19, 20, 21, 21а, 22, 29;</w:t>
      </w:r>
    </w:p>
    <w:bookmarkEnd w:id="377"/>
    <w:bookmarkStart w:name="z385" w:id="378"/>
    <w:p>
      <w:pPr>
        <w:spacing w:after="0"/>
        <w:ind w:left="0"/>
        <w:jc w:val="both"/>
      </w:pPr>
      <w:r>
        <w:rPr>
          <w:rFonts w:ascii="Times New Roman"/>
          <w:b w:val="false"/>
          <w:i w:val="false"/>
          <w:color w:val="000000"/>
          <w:sz w:val="28"/>
        </w:rPr>
        <w:t xml:space="preserve">
      Шахтерлер даңғылы – 70, 74; </w:t>
      </w:r>
    </w:p>
    <w:bookmarkEnd w:id="378"/>
    <w:bookmarkStart w:name="z386" w:id="379"/>
    <w:p>
      <w:pPr>
        <w:spacing w:after="0"/>
        <w:ind w:left="0"/>
        <w:jc w:val="both"/>
      </w:pPr>
      <w:r>
        <w:rPr>
          <w:rFonts w:ascii="Times New Roman"/>
          <w:b w:val="false"/>
          <w:i w:val="false"/>
          <w:color w:val="000000"/>
          <w:sz w:val="28"/>
        </w:rPr>
        <w:t>
      Таугүл ықшамауданы.</w:t>
      </w:r>
    </w:p>
    <w:bookmarkEnd w:id="379"/>
    <w:bookmarkStart w:name="z387" w:id="380"/>
    <w:p>
      <w:pPr>
        <w:spacing w:after="0"/>
        <w:ind w:left="0"/>
        <w:jc w:val="left"/>
      </w:pPr>
      <w:r>
        <w:rPr>
          <w:rFonts w:ascii="Times New Roman"/>
          <w:b/>
          <w:i w:val="false"/>
          <w:color w:val="000000"/>
        </w:rPr>
        <w:t xml:space="preserve"> №43 сайлау учаскесі</w:t>
      </w:r>
    </w:p>
    <w:bookmarkEnd w:id="380"/>
    <w:bookmarkStart w:name="z388" w:id="381"/>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наркологиялық диспансері" коммуналдық мемлекеттік кәсіпорны, Мұқанов көшесі, 35 үй.</w:t>
      </w:r>
    </w:p>
    <w:bookmarkEnd w:id="381"/>
    <w:bookmarkStart w:name="z389" w:id="382"/>
    <w:p>
      <w:pPr>
        <w:spacing w:after="0"/>
        <w:ind w:left="0"/>
        <w:jc w:val="left"/>
      </w:pPr>
      <w:r>
        <w:rPr>
          <w:rFonts w:ascii="Times New Roman"/>
          <w:b/>
          <w:i w:val="false"/>
          <w:color w:val="000000"/>
        </w:rPr>
        <w:t xml:space="preserve"> №44 сайлау учаскесі</w:t>
      </w:r>
    </w:p>
    <w:bookmarkEnd w:id="382"/>
    <w:bookmarkStart w:name="z390" w:id="383"/>
    <w:p>
      <w:pPr>
        <w:spacing w:after="0"/>
        <w:ind w:left="0"/>
        <w:jc w:val="both"/>
      </w:pPr>
      <w:r>
        <w:rPr>
          <w:rFonts w:ascii="Times New Roman"/>
          <w:b w:val="false"/>
          <w:i w:val="false"/>
          <w:color w:val="000000"/>
          <w:sz w:val="28"/>
        </w:rPr>
        <w:t>
      Орталығы: Қарағанды облысы білім басқармасының "Қарағанды политехникалық колледжі" коммуналдық мемлекеттік қазыналық кәсіпорны, Бұқар жырау даңғылы, 9 үй.</w:t>
      </w:r>
    </w:p>
    <w:bookmarkEnd w:id="383"/>
    <w:bookmarkStart w:name="z391" w:id="384"/>
    <w:p>
      <w:pPr>
        <w:spacing w:after="0"/>
        <w:ind w:left="0"/>
        <w:jc w:val="both"/>
      </w:pPr>
      <w:r>
        <w:rPr>
          <w:rFonts w:ascii="Times New Roman"/>
          <w:b w:val="false"/>
          <w:i w:val="false"/>
          <w:color w:val="000000"/>
          <w:sz w:val="28"/>
        </w:rPr>
        <w:t>
      Шекаралары:</w:t>
      </w:r>
    </w:p>
    <w:bookmarkEnd w:id="384"/>
    <w:bookmarkStart w:name="z392" w:id="385"/>
    <w:p>
      <w:pPr>
        <w:spacing w:after="0"/>
        <w:ind w:left="0"/>
        <w:jc w:val="both"/>
      </w:pPr>
      <w:r>
        <w:rPr>
          <w:rFonts w:ascii="Times New Roman"/>
          <w:b w:val="false"/>
          <w:i w:val="false"/>
          <w:color w:val="000000"/>
          <w:sz w:val="28"/>
        </w:rPr>
        <w:t>
      Кислородный тұйық көшесі – 1, 2, 3, 4, 5, 6, 7, 8, 9, 10, 11, 12, 13, 14, 16, 17, 18, 20, 22, 21, 23, 24, 25, 26, 27, 28, 29, 30, 31, 32, 33, 34;</w:t>
      </w:r>
    </w:p>
    <w:bookmarkEnd w:id="385"/>
    <w:bookmarkStart w:name="z393" w:id="386"/>
    <w:p>
      <w:pPr>
        <w:spacing w:after="0"/>
        <w:ind w:left="0"/>
        <w:jc w:val="both"/>
      </w:pPr>
      <w:r>
        <w:rPr>
          <w:rFonts w:ascii="Times New Roman"/>
          <w:b w:val="false"/>
          <w:i w:val="false"/>
          <w:color w:val="000000"/>
          <w:sz w:val="28"/>
        </w:rPr>
        <w:t>
      Сборный тұйық көшесі – 1, 2, 3, 4, 5, 6, 7, 8, 10, 11, 12, 13, 14, 16, 17, 18, 19, 20;</w:t>
      </w:r>
    </w:p>
    <w:bookmarkEnd w:id="386"/>
    <w:bookmarkStart w:name="z394" w:id="387"/>
    <w:p>
      <w:pPr>
        <w:spacing w:after="0"/>
        <w:ind w:left="0"/>
        <w:jc w:val="both"/>
      </w:pPr>
      <w:r>
        <w:rPr>
          <w:rFonts w:ascii="Times New Roman"/>
          <w:b w:val="false"/>
          <w:i w:val="false"/>
          <w:color w:val="000000"/>
          <w:sz w:val="28"/>
        </w:rPr>
        <w:t>
      Сельский тұйық көшесі – 2, 3, 4, 5, 6, 7, 8, 9, 10, 11, 12, 13, 14, 15, 16, 17, 18, 19, 20, 56;</w:t>
      </w:r>
    </w:p>
    <w:bookmarkEnd w:id="387"/>
    <w:bookmarkStart w:name="z395" w:id="388"/>
    <w:p>
      <w:pPr>
        <w:spacing w:after="0"/>
        <w:ind w:left="0"/>
        <w:jc w:val="both"/>
      </w:pPr>
      <w:r>
        <w:rPr>
          <w:rFonts w:ascii="Times New Roman"/>
          <w:b w:val="false"/>
          <w:i w:val="false"/>
          <w:color w:val="000000"/>
          <w:sz w:val="28"/>
        </w:rPr>
        <w:t>
      Химический тұйық көшесі – 1, 2, 3, 4, 5, 6;</w:t>
      </w:r>
    </w:p>
    <w:bookmarkEnd w:id="388"/>
    <w:bookmarkStart w:name="z396" w:id="389"/>
    <w:p>
      <w:pPr>
        <w:spacing w:after="0"/>
        <w:ind w:left="0"/>
        <w:jc w:val="both"/>
      </w:pPr>
      <w:r>
        <w:rPr>
          <w:rFonts w:ascii="Times New Roman"/>
          <w:b w:val="false"/>
          <w:i w:val="false"/>
          <w:color w:val="000000"/>
          <w:sz w:val="28"/>
        </w:rPr>
        <w:t>
      Бұқар жырау даңғылы– 1/1, 1/2, 1/4, 1/5, 1/7, 1/8, 1/9, 1/9а, 1/10, 1/11, 5, 7, 11, 11б, 13, 17, 21, 23, 25, 27, 29, 31, 33, 35, 39;</w:t>
      </w:r>
    </w:p>
    <w:bookmarkEnd w:id="389"/>
    <w:bookmarkStart w:name="z397" w:id="390"/>
    <w:p>
      <w:pPr>
        <w:spacing w:after="0"/>
        <w:ind w:left="0"/>
        <w:jc w:val="both"/>
      </w:pPr>
      <w:r>
        <w:rPr>
          <w:rFonts w:ascii="Times New Roman"/>
          <w:b w:val="false"/>
          <w:i w:val="false"/>
          <w:color w:val="000000"/>
          <w:sz w:val="28"/>
        </w:rPr>
        <w:t>
      Болотников көшесі – 1, 2, 3, 4, 5, 6, 7, 8, 9, 10, 11, 12, 13, 14, 15, 16, 17, 18, 19, 20, 21, 22, 23, 24, 25, 26, 27, 28, 29, 30, 31, 32, 33;</w:t>
      </w:r>
    </w:p>
    <w:bookmarkEnd w:id="390"/>
    <w:bookmarkStart w:name="z398" w:id="391"/>
    <w:p>
      <w:pPr>
        <w:spacing w:after="0"/>
        <w:ind w:left="0"/>
        <w:jc w:val="both"/>
      </w:pPr>
      <w:r>
        <w:rPr>
          <w:rFonts w:ascii="Times New Roman"/>
          <w:b w:val="false"/>
          <w:i w:val="false"/>
          <w:color w:val="000000"/>
          <w:sz w:val="28"/>
        </w:rPr>
        <w:t>
      Жауынгер-Интернационалистер көшесі – 2, 4, 14, 18, 20, 22, 22а, 24;</w:t>
      </w:r>
    </w:p>
    <w:bookmarkEnd w:id="391"/>
    <w:bookmarkStart w:name="z399" w:id="392"/>
    <w:p>
      <w:pPr>
        <w:spacing w:after="0"/>
        <w:ind w:left="0"/>
        <w:jc w:val="both"/>
      </w:pPr>
      <w:r>
        <w:rPr>
          <w:rFonts w:ascii="Times New Roman"/>
          <w:b w:val="false"/>
          <w:i w:val="false"/>
          <w:color w:val="000000"/>
          <w:sz w:val="28"/>
        </w:rPr>
        <w:t>
      Инженерная көшесі – 2, 4, 6, 8, 8/2, 10;</w:t>
      </w:r>
    </w:p>
    <w:bookmarkEnd w:id="392"/>
    <w:bookmarkStart w:name="z400" w:id="393"/>
    <w:p>
      <w:pPr>
        <w:spacing w:after="0"/>
        <w:ind w:left="0"/>
        <w:jc w:val="both"/>
      </w:pPr>
      <w:r>
        <w:rPr>
          <w:rFonts w:ascii="Times New Roman"/>
          <w:b w:val="false"/>
          <w:i w:val="false"/>
          <w:color w:val="000000"/>
          <w:sz w:val="28"/>
        </w:rPr>
        <w:t>
      Ипподромная көшесі – 1, 1/1, 2, 3, 3а, 4, 5, 5а;</w:t>
      </w:r>
    </w:p>
    <w:bookmarkEnd w:id="393"/>
    <w:bookmarkStart w:name="z401" w:id="394"/>
    <w:p>
      <w:pPr>
        <w:spacing w:after="0"/>
        <w:ind w:left="0"/>
        <w:jc w:val="both"/>
      </w:pPr>
      <w:r>
        <w:rPr>
          <w:rFonts w:ascii="Times New Roman"/>
          <w:b w:val="false"/>
          <w:i w:val="false"/>
          <w:color w:val="000000"/>
          <w:sz w:val="28"/>
        </w:rPr>
        <w:t>
      Казахстанская көшесі – 9, 15, 16, 18, 18а;</w:t>
      </w:r>
    </w:p>
    <w:bookmarkEnd w:id="394"/>
    <w:bookmarkStart w:name="z402" w:id="395"/>
    <w:p>
      <w:pPr>
        <w:spacing w:after="0"/>
        <w:ind w:left="0"/>
        <w:jc w:val="both"/>
      </w:pPr>
      <w:r>
        <w:rPr>
          <w:rFonts w:ascii="Times New Roman"/>
          <w:b w:val="false"/>
          <w:i w:val="false"/>
          <w:color w:val="000000"/>
          <w:sz w:val="28"/>
        </w:rPr>
        <w:t>
      Коммунальная көшесі – 1, 1а, 1б, 3;</w:t>
      </w:r>
    </w:p>
    <w:bookmarkEnd w:id="395"/>
    <w:bookmarkStart w:name="z403" w:id="396"/>
    <w:p>
      <w:pPr>
        <w:spacing w:after="0"/>
        <w:ind w:left="0"/>
        <w:jc w:val="both"/>
      </w:pPr>
      <w:r>
        <w:rPr>
          <w:rFonts w:ascii="Times New Roman"/>
          <w:b w:val="false"/>
          <w:i w:val="false"/>
          <w:color w:val="000000"/>
          <w:sz w:val="28"/>
        </w:rPr>
        <w:t>
      Механическая көшесі – 2, 4, 6, 8, 8а, 10;</w:t>
      </w:r>
    </w:p>
    <w:bookmarkEnd w:id="396"/>
    <w:bookmarkStart w:name="z404" w:id="397"/>
    <w:p>
      <w:pPr>
        <w:spacing w:after="0"/>
        <w:ind w:left="0"/>
        <w:jc w:val="both"/>
      </w:pPr>
      <w:r>
        <w:rPr>
          <w:rFonts w:ascii="Times New Roman"/>
          <w:b w:val="false"/>
          <w:i w:val="false"/>
          <w:color w:val="000000"/>
          <w:sz w:val="28"/>
        </w:rPr>
        <w:t>
      Московская көшесі – 2, 3, 5, 7, 9, 10, 11, 12, 13, 14, 15, 16, 17, 18, 19, 20, 21, 22, 23;</w:t>
      </w:r>
    </w:p>
    <w:bookmarkEnd w:id="397"/>
    <w:bookmarkStart w:name="z405" w:id="398"/>
    <w:p>
      <w:pPr>
        <w:spacing w:after="0"/>
        <w:ind w:left="0"/>
        <w:jc w:val="both"/>
      </w:pPr>
      <w:r>
        <w:rPr>
          <w:rFonts w:ascii="Times New Roman"/>
          <w:b w:val="false"/>
          <w:i w:val="false"/>
          <w:color w:val="000000"/>
          <w:sz w:val="28"/>
        </w:rPr>
        <w:t>
      Моторная көшесі – 1, 2, 3/1, 4, 6, 8, 10, 12, 14, 14а;</w:t>
      </w:r>
    </w:p>
    <w:bookmarkEnd w:id="398"/>
    <w:bookmarkStart w:name="z406" w:id="399"/>
    <w:p>
      <w:pPr>
        <w:spacing w:after="0"/>
        <w:ind w:left="0"/>
        <w:jc w:val="both"/>
      </w:pPr>
      <w:r>
        <w:rPr>
          <w:rFonts w:ascii="Times New Roman"/>
          <w:b w:val="false"/>
          <w:i w:val="false"/>
          <w:color w:val="000000"/>
          <w:sz w:val="28"/>
        </w:rPr>
        <w:t>
      Научная көшесі –13, 17, 19;</w:t>
      </w:r>
    </w:p>
    <w:bookmarkEnd w:id="399"/>
    <w:bookmarkStart w:name="z407" w:id="400"/>
    <w:p>
      <w:pPr>
        <w:spacing w:after="0"/>
        <w:ind w:left="0"/>
        <w:jc w:val="both"/>
      </w:pPr>
      <w:r>
        <w:rPr>
          <w:rFonts w:ascii="Times New Roman"/>
          <w:b w:val="false"/>
          <w:i w:val="false"/>
          <w:color w:val="000000"/>
          <w:sz w:val="28"/>
        </w:rPr>
        <w:t>
      Олимпийская көшесі – 7, 8, 12, 12-1, 16;</w:t>
      </w:r>
    </w:p>
    <w:bookmarkEnd w:id="400"/>
    <w:bookmarkStart w:name="z408" w:id="401"/>
    <w:p>
      <w:pPr>
        <w:spacing w:after="0"/>
        <w:ind w:left="0"/>
        <w:jc w:val="both"/>
      </w:pPr>
      <w:r>
        <w:rPr>
          <w:rFonts w:ascii="Times New Roman"/>
          <w:b w:val="false"/>
          <w:i w:val="false"/>
          <w:color w:val="000000"/>
          <w:sz w:val="28"/>
        </w:rPr>
        <w:t>
      Рейсовая көшесі – 1, 1/6;</w:t>
      </w:r>
    </w:p>
    <w:bookmarkEnd w:id="401"/>
    <w:bookmarkStart w:name="z409" w:id="402"/>
    <w:p>
      <w:pPr>
        <w:spacing w:after="0"/>
        <w:ind w:left="0"/>
        <w:jc w:val="both"/>
      </w:pPr>
      <w:r>
        <w:rPr>
          <w:rFonts w:ascii="Times New Roman"/>
          <w:b w:val="false"/>
          <w:i w:val="false"/>
          <w:color w:val="000000"/>
          <w:sz w:val="28"/>
        </w:rPr>
        <w:t>
      Чкалов көшесі – 2, 4, 5, 6;</w:t>
      </w:r>
    </w:p>
    <w:bookmarkEnd w:id="402"/>
    <w:bookmarkStart w:name="z410" w:id="403"/>
    <w:p>
      <w:pPr>
        <w:spacing w:after="0"/>
        <w:ind w:left="0"/>
        <w:jc w:val="both"/>
      </w:pPr>
      <w:r>
        <w:rPr>
          <w:rFonts w:ascii="Times New Roman"/>
          <w:b w:val="false"/>
          <w:i w:val="false"/>
          <w:color w:val="000000"/>
          <w:sz w:val="28"/>
        </w:rPr>
        <w:t>
      Сопыжан Ашляев көшесі – 2, 3, 4, 5, 6, 7, 8, 9, 9а;</w:t>
      </w:r>
    </w:p>
    <w:bookmarkEnd w:id="403"/>
    <w:bookmarkStart w:name="z411" w:id="404"/>
    <w:p>
      <w:pPr>
        <w:spacing w:after="0"/>
        <w:ind w:left="0"/>
        <w:jc w:val="both"/>
      </w:pPr>
      <w:r>
        <w:rPr>
          <w:rFonts w:ascii="Times New Roman"/>
          <w:b w:val="false"/>
          <w:i w:val="false"/>
          <w:color w:val="000000"/>
          <w:sz w:val="28"/>
        </w:rPr>
        <w:t>
      Заводская көшесі – 1, 1а, 3, 3а, 5а, 5а-4;</w:t>
      </w:r>
    </w:p>
    <w:bookmarkEnd w:id="404"/>
    <w:bookmarkStart w:name="z412" w:id="405"/>
    <w:p>
      <w:pPr>
        <w:spacing w:after="0"/>
        <w:ind w:left="0"/>
        <w:jc w:val="both"/>
      </w:pPr>
      <w:r>
        <w:rPr>
          <w:rFonts w:ascii="Times New Roman"/>
          <w:b w:val="false"/>
          <w:i w:val="false"/>
          <w:color w:val="000000"/>
          <w:sz w:val="28"/>
        </w:rPr>
        <w:t>
      Металлургтер көшесі – 1.</w:t>
      </w:r>
    </w:p>
    <w:bookmarkEnd w:id="405"/>
    <w:bookmarkStart w:name="z413" w:id="406"/>
    <w:p>
      <w:pPr>
        <w:spacing w:after="0"/>
        <w:ind w:left="0"/>
        <w:jc w:val="left"/>
      </w:pPr>
      <w:r>
        <w:rPr>
          <w:rFonts w:ascii="Times New Roman"/>
          <w:b/>
          <w:i w:val="false"/>
          <w:color w:val="000000"/>
        </w:rPr>
        <w:t xml:space="preserve"> №45 сайлау учаскесі</w:t>
      </w:r>
    </w:p>
    <w:bookmarkEnd w:id="406"/>
    <w:bookmarkStart w:name="z414" w:id="40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"№78 негізгі орта мектебі" коммуналдық мемлекеттік мекемесі, Баженов көшесі, 160 үй.</w:t>
      </w:r>
    </w:p>
    <w:bookmarkEnd w:id="407"/>
    <w:bookmarkStart w:name="z415" w:id="408"/>
    <w:p>
      <w:pPr>
        <w:spacing w:after="0"/>
        <w:ind w:left="0"/>
        <w:jc w:val="both"/>
      </w:pPr>
      <w:r>
        <w:rPr>
          <w:rFonts w:ascii="Times New Roman"/>
          <w:b w:val="false"/>
          <w:i w:val="false"/>
          <w:color w:val="000000"/>
          <w:sz w:val="28"/>
        </w:rPr>
        <w:t>
      Шекаралары:</w:t>
      </w:r>
    </w:p>
    <w:bookmarkEnd w:id="408"/>
    <w:bookmarkStart w:name="z416" w:id="409"/>
    <w:p>
      <w:pPr>
        <w:spacing w:after="0"/>
        <w:ind w:left="0"/>
        <w:jc w:val="both"/>
      </w:pPr>
      <w:r>
        <w:rPr>
          <w:rFonts w:ascii="Times New Roman"/>
          <w:b w:val="false"/>
          <w:i w:val="false"/>
          <w:color w:val="000000"/>
          <w:sz w:val="28"/>
        </w:rPr>
        <w:t>
      Смелый тұйық көшесі – 34, 36, 37, 38, 39, 40, 41;</w:t>
      </w:r>
    </w:p>
    <w:bookmarkEnd w:id="409"/>
    <w:bookmarkStart w:name="z417" w:id="410"/>
    <w:p>
      <w:pPr>
        <w:spacing w:after="0"/>
        <w:ind w:left="0"/>
        <w:jc w:val="both"/>
      </w:pPr>
      <w:r>
        <w:rPr>
          <w:rFonts w:ascii="Times New Roman"/>
          <w:b w:val="false"/>
          <w:i w:val="false"/>
          <w:color w:val="000000"/>
          <w:sz w:val="28"/>
        </w:rPr>
        <w:t>
      Баженов көшесі – 140, 142, 144, 145, 146, 147, 148, 149, 149а, 150, 151, 151а, 152, 152а, 153, 153а, 153б, 154, 155, 156, 157, 158, 158а, 159, 159а, 160, 161, 162, 163, 164, 165, 166, 167, 168, 169, 170, 171, 172, 173, 174, 175, 176, 177, 178, 178а, 179, 180, 181, 182, 183, 184, 185, 186, 187, 188, 189, 190, 191, 192, 193, 194, 195, 196, 197, 198, 199, 200, 201, 202, 203, 204, 205, 206, 207, 209;</w:t>
      </w:r>
    </w:p>
    <w:bookmarkEnd w:id="410"/>
    <w:bookmarkStart w:name="z418" w:id="411"/>
    <w:p>
      <w:pPr>
        <w:spacing w:after="0"/>
        <w:ind w:left="0"/>
        <w:jc w:val="both"/>
      </w:pPr>
      <w:r>
        <w:rPr>
          <w:rFonts w:ascii="Times New Roman"/>
          <w:b w:val="false"/>
          <w:i w:val="false"/>
          <w:color w:val="000000"/>
          <w:sz w:val="28"/>
        </w:rPr>
        <w:t>
      Ветеринарная көшесі – 1, 1а, 2, 2а, 3, 4, 5, 7, 8, 8а, 9, 10, 10а, 11, 11а, 12, 12а, 13, 14, 14а, 15, 16;</w:t>
      </w:r>
    </w:p>
    <w:bookmarkEnd w:id="411"/>
    <w:bookmarkStart w:name="z419" w:id="412"/>
    <w:p>
      <w:pPr>
        <w:spacing w:after="0"/>
        <w:ind w:left="0"/>
        <w:jc w:val="both"/>
      </w:pPr>
      <w:r>
        <w:rPr>
          <w:rFonts w:ascii="Times New Roman"/>
          <w:b w:val="false"/>
          <w:i w:val="false"/>
          <w:color w:val="000000"/>
          <w:sz w:val="28"/>
        </w:rPr>
        <w:t>
      Доватор көшесі – 1, 2, 3, 3/2, 3/3, 4, 5, 6, 7, 8, 9, 10, 11, 12, 13, 14, 15, 16, 17, 18, 19, 20, 21, 22, 23, 24, 25, 26, 27, 27а, 28, 29, 30, 31;</w:t>
      </w:r>
    </w:p>
    <w:bookmarkEnd w:id="412"/>
    <w:bookmarkStart w:name="z420" w:id="413"/>
    <w:p>
      <w:pPr>
        <w:spacing w:after="0"/>
        <w:ind w:left="0"/>
        <w:jc w:val="both"/>
      </w:pPr>
      <w:r>
        <w:rPr>
          <w:rFonts w:ascii="Times New Roman"/>
          <w:b w:val="false"/>
          <w:i w:val="false"/>
          <w:color w:val="000000"/>
          <w:sz w:val="28"/>
        </w:rPr>
        <w:t xml:space="preserve">
      Западная көшесі – 83, 85, 87, 87а, 88, 89, 89а, 90, 91, 92, 93, 94, 95, 96, 97, 97а, 98, 99, 100, 101, 102, 103, 104, 106, 108, 110, 111, 112, 113, 114, 115, 116, 117, 118, 119, 120, 121, 122, 123, 124, 125, 126, 127, 128, 130; </w:t>
      </w:r>
    </w:p>
    <w:bookmarkEnd w:id="413"/>
    <w:bookmarkStart w:name="z421" w:id="414"/>
    <w:p>
      <w:pPr>
        <w:spacing w:after="0"/>
        <w:ind w:left="0"/>
        <w:jc w:val="both"/>
      </w:pPr>
      <w:r>
        <w:rPr>
          <w:rFonts w:ascii="Times New Roman"/>
          <w:b w:val="false"/>
          <w:i w:val="false"/>
          <w:color w:val="000000"/>
          <w:sz w:val="28"/>
        </w:rPr>
        <w:t>
      3ащитная көшесі – 2-1, 2-2, 18-1, 18-2, 30-2, 34, 35, 36, 36а, 37, 38, 39, 40, 41, 42, 43, 44, 45, 46, 47, 48, 49, 50, 51, 52, 53, 54, 55, 56, 57, 58, 59, 60, 61, 63, 64, 64а, 65, 67, 68, 69, 70, 71, 72, 72-1, 73, 74, 75, 76, 77, 79, 81, 82, 83, 84, 85, 86, 87, 88, 89, 90, 91, 92, 93, 94, 95, 96, 97, 98, 99, 101, 102, 103, 103а, 103б, 103в, 103/1, 103/2, 103/3, 103/4, 103/5, 103/6, 104, 105, 107, 108, 109, 110, 111, 112, 113, 114, 115, 115/2, 116, 117, 118, 119, 120, 121, 122, 123, 124, 125, 126;</w:t>
      </w:r>
    </w:p>
    <w:bookmarkEnd w:id="414"/>
    <w:bookmarkStart w:name="z422" w:id="415"/>
    <w:p>
      <w:pPr>
        <w:spacing w:after="0"/>
        <w:ind w:left="0"/>
        <w:jc w:val="both"/>
      </w:pPr>
      <w:r>
        <w:rPr>
          <w:rFonts w:ascii="Times New Roman"/>
          <w:b w:val="false"/>
          <w:i w:val="false"/>
          <w:color w:val="000000"/>
          <w:sz w:val="28"/>
        </w:rPr>
        <w:t>
      Кременский көшесі – 1, 1а, 2, 2a, 3, 4, 5, 6, 7, 8, 8a, 9, 10, 10a, 11, 11а, 12, 12a, 13, 14, 15, 16, 16a, 17, 18, 18a, 18б, 19, 20, 20а, 21;</w:t>
      </w:r>
    </w:p>
    <w:bookmarkEnd w:id="415"/>
    <w:bookmarkStart w:name="z423" w:id="416"/>
    <w:p>
      <w:pPr>
        <w:spacing w:after="0"/>
        <w:ind w:left="0"/>
        <w:jc w:val="both"/>
      </w:pPr>
      <w:r>
        <w:rPr>
          <w:rFonts w:ascii="Times New Roman"/>
          <w:b w:val="false"/>
          <w:i w:val="false"/>
          <w:color w:val="000000"/>
          <w:sz w:val="28"/>
        </w:rPr>
        <w:t xml:space="preserve">
      Коцюбинский көшесі – 1, 3, 5, 7, 9, 11, 13, 15, 17, 19, 21, 23, 25, 27, 31, 33, 35, 35а, 37, 37а, 39, 39а, 41, 41а, 43, 45; </w:t>
      </w:r>
    </w:p>
    <w:bookmarkEnd w:id="416"/>
    <w:bookmarkStart w:name="z424" w:id="417"/>
    <w:p>
      <w:pPr>
        <w:spacing w:after="0"/>
        <w:ind w:left="0"/>
        <w:jc w:val="both"/>
      </w:pPr>
      <w:r>
        <w:rPr>
          <w:rFonts w:ascii="Times New Roman"/>
          <w:b w:val="false"/>
          <w:i w:val="false"/>
          <w:color w:val="000000"/>
          <w:sz w:val="28"/>
        </w:rPr>
        <w:t>
      Омская көшесі – 1, 1а, 2, 2а, 2/2, 3, 5, 6, 7, 8, 8а, 9, 10, 10а, 11, 11а, 12, 12а, 13, 14, 14а, 15, 16, 16а, 17, 18, 18а, 18б, 19, 20, 20а;</w:t>
      </w:r>
    </w:p>
    <w:bookmarkEnd w:id="417"/>
    <w:bookmarkStart w:name="z425" w:id="418"/>
    <w:p>
      <w:pPr>
        <w:spacing w:after="0"/>
        <w:ind w:left="0"/>
        <w:jc w:val="both"/>
      </w:pPr>
      <w:r>
        <w:rPr>
          <w:rFonts w:ascii="Times New Roman"/>
          <w:b w:val="false"/>
          <w:i w:val="false"/>
          <w:color w:val="000000"/>
          <w:sz w:val="28"/>
        </w:rPr>
        <w:t xml:space="preserve">
      Планетная көшесі – 1, 1а, 2, 2а, 2б, 3, 3/2, 4, 5, 6, 7, 8, 8а, 9, 10, 10а, 11, 11а, 12, 12а, 13, 14, 14а, 15, 16а, 17, 18, 18а, 18б, 19, 20, 20а, 21, 22а, 23, 24, 24а, 25, 26, 26а, 27, 27а, 28, 28а, 29, 30, 30а, 31, 32, 33, 34, 35, 35а, 36а, 37, 37а, 38, 39, 39а, 40, 40а, 41, 41а, 42, 42а, 43, 44, 44а, 45, 45а, 46, 46а, 46б; </w:t>
      </w:r>
    </w:p>
    <w:bookmarkEnd w:id="418"/>
    <w:bookmarkStart w:name="z426" w:id="419"/>
    <w:p>
      <w:pPr>
        <w:spacing w:after="0"/>
        <w:ind w:left="0"/>
        <w:jc w:val="both"/>
      </w:pPr>
      <w:r>
        <w:rPr>
          <w:rFonts w:ascii="Times New Roman"/>
          <w:b w:val="false"/>
          <w:i w:val="false"/>
          <w:color w:val="000000"/>
          <w:sz w:val="28"/>
        </w:rPr>
        <w:t>
      Степная көшесі – 115, 116, 117, 118, 119, 120, 121, 122, 123, 124, 125, 126, 127, 128, 129, 130, 131, 132, 133, 134, 135, 136, 137, 138, 138а, 139, 141, 143, 144, 145, 146, 147;</w:t>
      </w:r>
    </w:p>
    <w:bookmarkEnd w:id="419"/>
    <w:bookmarkStart w:name="z427" w:id="420"/>
    <w:p>
      <w:pPr>
        <w:spacing w:after="0"/>
        <w:ind w:left="0"/>
        <w:jc w:val="both"/>
      </w:pPr>
      <w:r>
        <w:rPr>
          <w:rFonts w:ascii="Times New Roman"/>
          <w:b w:val="false"/>
          <w:i w:val="false"/>
          <w:color w:val="000000"/>
          <w:sz w:val="28"/>
        </w:rPr>
        <w:t>
      Нұрмақов көшесі – 1, 1а, 2, 2а, 3, 4, 5, 6, 6/1, 7, 8, 8а, 9, 10, 10а, 11, 11а, 12, 12а, 13, 14, 14а, 15, 16, 16а, 17, 18, 18а, 18б, 19, 20, 20а, 21, 22, 22а, 23, 24, 24а, 25, 26, 26а, 27, 27а, 28, 28а, 29.</w:t>
      </w:r>
    </w:p>
    <w:bookmarkEnd w:id="420"/>
    <w:bookmarkStart w:name="z428" w:id="421"/>
    <w:p>
      <w:pPr>
        <w:spacing w:after="0"/>
        <w:ind w:left="0"/>
        <w:jc w:val="left"/>
      </w:pPr>
      <w:r>
        <w:rPr>
          <w:rFonts w:ascii="Times New Roman"/>
          <w:b/>
          <w:i w:val="false"/>
          <w:color w:val="000000"/>
        </w:rPr>
        <w:t xml:space="preserve"> №46 сайлау учаскесі</w:t>
      </w:r>
    </w:p>
    <w:bookmarkEnd w:id="421"/>
    <w:bookmarkStart w:name="z429" w:id="422"/>
    <w:p>
      <w:pPr>
        <w:spacing w:after="0"/>
        <w:ind w:left="0"/>
        <w:jc w:val="both"/>
      </w:pPr>
      <w:r>
        <w:rPr>
          <w:rFonts w:ascii="Times New Roman"/>
          <w:b w:val="false"/>
          <w:i w:val="false"/>
          <w:color w:val="000000"/>
          <w:sz w:val="28"/>
        </w:rPr>
        <w:t>
      Орталығы: Қарағанды облысы денсаулық сақтау басқармасының "Қарағанды қаласының медициналық колледжі" коммуналдық мемлекеттік кәсіпорны, Чкалов көшесі, 9 үй.</w:t>
      </w:r>
    </w:p>
    <w:bookmarkEnd w:id="422"/>
    <w:bookmarkStart w:name="z430" w:id="423"/>
    <w:p>
      <w:pPr>
        <w:spacing w:after="0"/>
        <w:ind w:left="0"/>
        <w:jc w:val="both"/>
      </w:pPr>
      <w:r>
        <w:rPr>
          <w:rFonts w:ascii="Times New Roman"/>
          <w:b w:val="false"/>
          <w:i w:val="false"/>
          <w:color w:val="000000"/>
          <w:sz w:val="28"/>
        </w:rPr>
        <w:t>
      Шекаралары:</w:t>
      </w:r>
    </w:p>
    <w:bookmarkEnd w:id="423"/>
    <w:bookmarkStart w:name="z431" w:id="424"/>
    <w:p>
      <w:pPr>
        <w:spacing w:after="0"/>
        <w:ind w:left="0"/>
        <w:jc w:val="both"/>
      </w:pPr>
      <w:r>
        <w:rPr>
          <w:rFonts w:ascii="Times New Roman"/>
          <w:b w:val="false"/>
          <w:i w:val="false"/>
          <w:color w:val="000000"/>
          <w:sz w:val="28"/>
        </w:rPr>
        <w:t xml:space="preserve">
      Кривогуз көшесі – 1, 3, 5/2, 7, 7/2, 9, 13; </w:t>
      </w:r>
    </w:p>
    <w:bookmarkEnd w:id="424"/>
    <w:bookmarkStart w:name="z432" w:id="425"/>
    <w:p>
      <w:pPr>
        <w:spacing w:after="0"/>
        <w:ind w:left="0"/>
        <w:jc w:val="both"/>
      </w:pPr>
      <w:r>
        <w:rPr>
          <w:rFonts w:ascii="Times New Roman"/>
          <w:b w:val="false"/>
          <w:i w:val="false"/>
          <w:color w:val="000000"/>
          <w:sz w:val="28"/>
        </w:rPr>
        <w:t>
      Крылов көшесі – 1, 2у, 4, 4а, 4/1, 6;</w:t>
      </w:r>
    </w:p>
    <w:bookmarkEnd w:id="425"/>
    <w:bookmarkStart w:name="z433" w:id="426"/>
    <w:p>
      <w:pPr>
        <w:spacing w:after="0"/>
        <w:ind w:left="0"/>
        <w:jc w:val="both"/>
      </w:pPr>
      <w:r>
        <w:rPr>
          <w:rFonts w:ascii="Times New Roman"/>
          <w:b w:val="false"/>
          <w:i w:val="false"/>
          <w:color w:val="000000"/>
          <w:sz w:val="28"/>
        </w:rPr>
        <w:t>
      Коммунальная көшесі – 6, 8, 8а, 10, 12а, 13, 14а, 16, 16а, 20, 22, 26;</w:t>
      </w:r>
    </w:p>
    <w:bookmarkEnd w:id="426"/>
    <w:bookmarkStart w:name="z434" w:id="427"/>
    <w:p>
      <w:pPr>
        <w:spacing w:after="0"/>
        <w:ind w:left="0"/>
        <w:jc w:val="both"/>
      </w:pPr>
      <w:r>
        <w:rPr>
          <w:rFonts w:ascii="Times New Roman"/>
          <w:b w:val="false"/>
          <w:i w:val="false"/>
          <w:color w:val="000000"/>
          <w:sz w:val="28"/>
        </w:rPr>
        <w:t>
      Казахстанская көшесі – 13, 19, 21, 23, 24/1, 25, 26, 28, 29, 31, 32, 33, 38;</w:t>
      </w:r>
    </w:p>
    <w:bookmarkEnd w:id="427"/>
    <w:bookmarkStart w:name="z435" w:id="428"/>
    <w:p>
      <w:pPr>
        <w:spacing w:after="0"/>
        <w:ind w:left="0"/>
        <w:jc w:val="both"/>
      </w:pPr>
      <w:r>
        <w:rPr>
          <w:rFonts w:ascii="Times New Roman"/>
          <w:b w:val="false"/>
          <w:i w:val="false"/>
          <w:color w:val="000000"/>
          <w:sz w:val="28"/>
        </w:rPr>
        <w:t>
      Челябинская көшесі – 1, 2, 3, 4, 4а, 5, 6, 7, 8, 9, 10, 11, 12, 13, 14, 14а, 15, 15/1, 16, 16а, 17, 17/1, 18, 19, 20, 21, 22, 23, 24, 25, 26, 28;</w:t>
      </w:r>
    </w:p>
    <w:bookmarkEnd w:id="428"/>
    <w:bookmarkStart w:name="z436" w:id="429"/>
    <w:p>
      <w:pPr>
        <w:spacing w:after="0"/>
        <w:ind w:left="0"/>
        <w:jc w:val="both"/>
      </w:pPr>
      <w:r>
        <w:rPr>
          <w:rFonts w:ascii="Times New Roman"/>
          <w:b w:val="false"/>
          <w:i w:val="false"/>
          <w:color w:val="000000"/>
          <w:sz w:val="28"/>
        </w:rPr>
        <w:t>
      Моторная көшесі – 18, 20, 22, 22а, 24, 24а, 26, 26а, 30, 32, 34, 36, 38, 40;</w:t>
      </w:r>
    </w:p>
    <w:bookmarkEnd w:id="429"/>
    <w:bookmarkStart w:name="z437" w:id="430"/>
    <w:p>
      <w:pPr>
        <w:spacing w:after="0"/>
        <w:ind w:left="0"/>
        <w:jc w:val="both"/>
      </w:pPr>
      <w:r>
        <w:rPr>
          <w:rFonts w:ascii="Times New Roman"/>
          <w:b w:val="false"/>
          <w:i w:val="false"/>
          <w:color w:val="000000"/>
          <w:sz w:val="28"/>
        </w:rPr>
        <w:t>
      Армейская көшесі – 2, 3, 4, 5, 6, 8, 9, 10, 11, 12, 13, 17, 18, 19, 20, 21, 22, 23, 24, 25, 26, 27, 28, 28а, 29, 31, 33, 36, 37, 38, 39, 40, 41, 42, 43, 44, 45, 46, 47, 48, 49, 50, 51, 52, 54, 55, 56, 57, 58, 59, 61, 64, 65, 67;</w:t>
      </w:r>
    </w:p>
    <w:bookmarkEnd w:id="430"/>
    <w:bookmarkStart w:name="z438" w:id="431"/>
    <w:p>
      <w:pPr>
        <w:spacing w:after="0"/>
        <w:ind w:left="0"/>
        <w:jc w:val="both"/>
      </w:pPr>
      <w:r>
        <w:rPr>
          <w:rFonts w:ascii="Times New Roman"/>
          <w:b w:val="false"/>
          <w:i w:val="false"/>
          <w:color w:val="000000"/>
          <w:sz w:val="28"/>
        </w:rPr>
        <w:t xml:space="preserve">
      Заводская көшесі – 4, 6, 16, 20, 22, 24, 26, 28, 30, 32, 119, 121, 125, 134; </w:t>
      </w:r>
    </w:p>
    <w:bookmarkEnd w:id="431"/>
    <w:bookmarkStart w:name="z439" w:id="432"/>
    <w:p>
      <w:pPr>
        <w:spacing w:after="0"/>
        <w:ind w:left="0"/>
        <w:jc w:val="both"/>
      </w:pPr>
      <w:r>
        <w:rPr>
          <w:rFonts w:ascii="Times New Roman"/>
          <w:b w:val="false"/>
          <w:i w:val="false"/>
          <w:color w:val="000000"/>
          <w:sz w:val="28"/>
        </w:rPr>
        <w:t>
      Бажов көшесі – 1, 2, 3, 4, 5, 6, 7, 8, 9, 10, 11, 12, 13, 14, 15;</w:t>
      </w:r>
    </w:p>
    <w:bookmarkEnd w:id="432"/>
    <w:bookmarkStart w:name="z440" w:id="433"/>
    <w:p>
      <w:pPr>
        <w:spacing w:after="0"/>
        <w:ind w:left="0"/>
        <w:jc w:val="both"/>
      </w:pPr>
      <w:r>
        <w:rPr>
          <w:rFonts w:ascii="Times New Roman"/>
          <w:b w:val="false"/>
          <w:i w:val="false"/>
          <w:color w:val="000000"/>
          <w:sz w:val="28"/>
        </w:rPr>
        <w:t>
      Ленинградская көшесі – 3, 4, 5, 7, 8, 9, 10, 11, 12, 15, 16, 19, 20, 21, 22, 24, 26, 27а, 28, 28а, 30, 31, 32, 33, 34, 35, 36, 37, 38, 39, 40, 41, 42, 44, 45, 46, 47, 48, 49, 50, 51, 52, 53, 54, 55, 56, 57, 58, 59, 60, 61, 62, 63, 64, 65, 66, 67, 68, 69, 70, 71, 72, 73, 74, 75, 76, 79;</w:t>
      </w:r>
    </w:p>
    <w:bookmarkEnd w:id="433"/>
    <w:bookmarkStart w:name="z441" w:id="434"/>
    <w:p>
      <w:pPr>
        <w:spacing w:after="0"/>
        <w:ind w:left="0"/>
        <w:jc w:val="both"/>
      </w:pPr>
      <w:r>
        <w:rPr>
          <w:rFonts w:ascii="Times New Roman"/>
          <w:b w:val="false"/>
          <w:i w:val="false"/>
          <w:color w:val="000000"/>
          <w:sz w:val="28"/>
        </w:rPr>
        <w:t>
      Горноспасательная көшесі – 3, 4, 5, 6, 9, 10, 11, 12, 14, 16, 18, 20, 22, 24, 24а, 25, 26, 26а, 27, 27а, 28, 28а, 29, 30, 31, 32, 33, 50, 67, 117а;</w:t>
      </w:r>
    </w:p>
    <w:bookmarkEnd w:id="434"/>
    <w:bookmarkStart w:name="z442" w:id="435"/>
    <w:p>
      <w:pPr>
        <w:spacing w:after="0"/>
        <w:ind w:left="0"/>
        <w:jc w:val="both"/>
      </w:pPr>
      <w:r>
        <w:rPr>
          <w:rFonts w:ascii="Times New Roman"/>
          <w:b w:val="false"/>
          <w:i w:val="false"/>
          <w:color w:val="000000"/>
          <w:sz w:val="28"/>
        </w:rPr>
        <w:t>
      Олимпийская көшесі – 11, 13, 15, 17, 18, 19, 21, 22, 23, 25, 26, 27, 27а, 28, 28а, 29, 30, 31, 32, 33, 35, 36, 37, 38, 39, 40, 41, 42, 43, 44, 45, 46, 47, 48, 49, 50, 51, 52, 53;</w:t>
      </w:r>
    </w:p>
    <w:bookmarkEnd w:id="435"/>
    <w:bookmarkStart w:name="z443" w:id="436"/>
    <w:p>
      <w:pPr>
        <w:spacing w:after="0"/>
        <w:ind w:left="0"/>
        <w:jc w:val="both"/>
      </w:pPr>
      <w:r>
        <w:rPr>
          <w:rFonts w:ascii="Times New Roman"/>
          <w:b w:val="false"/>
          <w:i w:val="false"/>
          <w:color w:val="000000"/>
          <w:sz w:val="28"/>
        </w:rPr>
        <w:t>
      Ровенская көшесі – 13, 15, 17, 19, 21, 23, 25, 27, 29, 31, 33, 35, 37, 39, 41, 43, 45, 47, 49, 51, 53, 55, 57, 59, 61, 63, 65;</w:t>
      </w:r>
    </w:p>
    <w:bookmarkEnd w:id="436"/>
    <w:bookmarkStart w:name="z444" w:id="437"/>
    <w:p>
      <w:pPr>
        <w:spacing w:after="0"/>
        <w:ind w:left="0"/>
        <w:jc w:val="both"/>
      </w:pPr>
      <w:r>
        <w:rPr>
          <w:rFonts w:ascii="Times New Roman"/>
          <w:b w:val="false"/>
          <w:i w:val="false"/>
          <w:color w:val="000000"/>
          <w:sz w:val="28"/>
        </w:rPr>
        <w:t>
      Рыночная көшесі – 13, 18, 19, 20, 22, 23, 24, 25, 26, 27, 27а, 28, 28а, 29, 30, 31;</w:t>
      </w:r>
    </w:p>
    <w:bookmarkEnd w:id="437"/>
    <w:bookmarkStart w:name="z445" w:id="438"/>
    <w:p>
      <w:pPr>
        <w:spacing w:after="0"/>
        <w:ind w:left="0"/>
        <w:jc w:val="both"/>
      </w:pPr>
      <w:r>
        <w:rPr>
          <w:rFonts w:ascii="Times New Roman"/>
          <w:b w:val="false"/>
          <w:i w:val="false"/>
          <w:color w:val="000000"/>
          <w:sz w:val="28"/>
        </w:rPr>
        <w:t>
      Жилстроевская көшесі – 32, 34, 36;</w:t>
      </w:r>
    </w:p>
    <w:bookmarkEnd w:id="438"/>
    <w:bookmarkStart w:name="z446" w:id="439"/>
    <w:p>
      <w:pPr>
        <w:spacing w:after="0"/>
        <w:ind w:left="0"/>
        <w:jc w:val="both"/>
      </w:pPr>
      <w:r>
        <w:rPr>
          <w:rFonts w:ascii="Times New Roman"/>
          <w:b w:val="false"/>
          <w:i w:val="false"/>
          <w:color w:val="000000"/>
          <w:sz w:val="28"/>
        </w:rPr>
        <w:t xml:space="preserve">
      Календарный тұйық көшесі – 1, 2, 3, 4, 5, 6; </w:t>
      </w:r>
    </w:p>
    <w:bookmarkEnd w:id="439"/>
    <w:bookmarkStart w:name="z447" w:id="440"/>
    <w:p>
      <w:pPr>
        <w:spacing w:after="0"/>
        <w:ind w:left="0"/>
        <w:jc w:val="both"/>
      </w:pPr>
      <w:r>
        <w:rPr>
          <w:rFonts w:ascii="Times New Roman"/>
          <w:b w:val="false"/>
          <w:i w:val="false"/>
          <w:color w:val="000000"/>
          <w:sz w:val="28"/>
        </w:rPr>
        <w:t>
      Ремесленный тұйық көшесі – 2, 3, 4, 5, 6, 6а, 7, 8, 9, 10, 14, 15, 16, 17, 18, 19, 21, 22, 23, 24, 25, 26, 27, 27а, 28, 28а, 29, 30;</w:t>
      </w:r>
    </w:p>
    <w:bookmarkEnd w:id="440"/>
    <w:bookmarkStart w:name="z448" w:id="441"/>
    <w:p>
      <w:pPr>
        <w:spacing w:after="0"/>
        <w:ind w:left="0"/>
        <w:jc w:val="both"/>
      </w:pPr>
      <w:r>
        <w:rPr>
          <w:rFonts w:ascii="Times New Roman"/>
          <w:b w:val="false"/>
          <w:i w:val="false"/>
          <w:color w:val="000000"/>
          <w:sz w:val="28"/>
        </w:rPr>
        <w:t>
      Невский тұйық көшесі – 2, 3, 4, 5, 6, 7, 10, 11, 12, 13, 14, 16, 17, 18;</w:t>
      </w:r>
    </w:p>
    <w:bookmarkEnd w:id="441"/>
    <w:bookmarkStart w:name="z449" w:id="442"/>
    <w:p>
      <w:pPr>
        <w:spacing w:after="0"/>
        <w:ind w:left="0"/>
        <w:jc w:val="both"/>
      </w:pPr>
      <w:r>
        <w:rPr>
          <w:rFonts w:ascii="Times New Roman"/>
          <w:b w:val="false"/>
          <w:i w:val="false"/>
          <w:color w:val="000000"/>
          <w:sz w:val="28"/>
        </w:rPr>
        <w:t xml:space="preserve">
      Жилстроевская көшесі – 1, 2, 2а, 3, 4, 5, 6, 7, 8, 9, 10, 11, 12, 13, 14, 15, 16, 17, 18, 18а, 18б, 19, 20, 20а, 21, 22, 22а, 22б, 23, 24, 24а, 24б, 25, 25а, 26а, 27, 27а, 28, 30, 29, 29а, 31, 31а, 33, 33а, 35, 37, 38, 39, 40, 41, 42, 43, 44, 45, 46, 47, 48, 49, 50, 52, 54, 56, 58, 60, 62, 64, 66; </w:t>
      </w:r>
    </w:p>
    <w:bookmarkEnd w:id="442"/>
    <w:bookmarkStart w:name="z450" w:id="443"/>
    <w:p>
      <w:pPr>
        <w:spacing w:after="0"/>
        <w:ind w:left="0"/>
        <w:jc w:val="both"/>
      </w:pPr>
      <w:r>
        <w:rPr>
          <w:rFonts w:ascii="Times New Roman"/>
          <w:b w:val="false"/>
          <w:i w:val="false"/>
          <w:color w:val="000000"/>
          <w:sz w:val="28"/>
        </w:rPr>
        <w:t>
      Давыдов көшесі – 2, 3, 4, 5, 6, 7, 8, 9, 10, 11, 12, 13, 14, 15, 16, 17, 18, 19, 20, 21, 22, 23, 24, 25, 26, 27, 28, 29, 30, 31, 32, 33, 34, 35, 36, 36а, 37, 38, 39, 40, 41, 42, 43, 44, 45, 46, 47, 48, 48а, 49, 51, 54, 56, 58, 60;</w:t>
      </w:r>
    </w:p>
    <w:bookmarkEnd w:id="443"/>
    <w:bookmarkStart w:name="z451" w:id="444"/>
    <w:p>
      <w:pPr>
        <w:spacing w:after="0"/>
        <w:ind w:left="0"/>
        <w:jc w:val="both"/>
      </w:pPr>
      <w:r>
        <w:rPr>
          <w:rFonts w:ascii="Times New Roman"/>
          <w:b w:val="false"/>
          <w:i w:val="false"/>
          <w:color w:val="000000"/>
          <w:sz w:val="28"/>
        </w:rPr>
        <w:t>
      Мусин көшесі – 1, 2, 3, 4, 5, 6, 7, 8, 9, 10, 11, 12, 13, 14, 15, 16, 17, 18, 19, 20, 21, 22, 23, 24, 25, 26, 27, 28, 29, 30, 31, 32, 33, 34, 35, 36, 37, 38, 39, 40, 41, 42, 43, 44, 45, 46, 47, 48, 49, 51, 52, 53, 54.</w:t>
      </w:r>
    </w:p>
    <w:bookmarkEnd w:id="444"/>
    <w:bookmarkStart w:name="z452" w:id="445"/>
    <w:p>
      <w:pPr>
        <w:spacing w:after="0"/>
        <w:ind w:left="0"/>
        <w:jc w:val="left"/>
      </w:pPr>
      <w:r>
        <w:rPr>
          <w:rFonts w:ascii="Times New Roman"/>
          <w:b/>
          <w:i w:val="false"/>
          <w:color w:val="000000"/>
        </w:rPr>
        <w:t xml:space="preserve"> №47 сайлау учаскесі</w:t>
      </w:r>
    </w:p>
    <w:bookmarkEnd w:id="445"/>
    <w:bookmarkStart w:name="z453" w:id="44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 жалпы білім беретін орта мектебі" коммуналдық мемлекеттік мекемесі, Крылов көшесі, 8 үй.</w:t>
      </w:r>
    </w:p>
    <w:bookmarkEnd w:id="446"/>
    <w:bookmarkStart w:name="z454" w:id="447"/>
    <w:p>
      <w:pPr>
        <w:spacing w:after="0"/>
        <w:ind w:left="0"/>
        <w:jc w:val="both"/>
      </w:pPr>
      <w:r>
        <w:rPr>
          <w:rFonts w:ascii="Times New Roman"/>
          <w:b w:val="false"/>
          <w:i w:val="false"/>
          <w:color w:val="000000"/>
          <w:sz w:val="28"/>
        </w:rPr>
        <w:t>
      Шекаралары:</w:t>
      </w:r>
    </w:p>
    <w:bookmarkEnd w:id="447"/>
    <w:bookmarkStart w:name="z455" w:id="448"/>
    <w:p>
      <w:pPr>
        <w:spacing w:after="0"/>
        <w:ind w:left="0"/>
        <w:jc w:val="both"/>
      </w:pPr>
      <w:r>
        <w:rPr>
          <w:rFonts w:ascii="Times New Roman"/>
          <w:b w:val="false"/>
          <w:i w:val="false"/>
          <w:color w:val="000000"/>
          <w:sz w:val="28"/>
        </w:rPr>
        <w:t>
      Музейный тұйық көшесі – 5, 6;</w:t>
      </w:r>
    </w:p>
    <w:bookmarkEnd w:id="448"/>
    <w:bookmarkStart w:name="z456" w:id="449"/>
    <w:p>
      <w:pPr>
        <w:spacing w:after="0"/>
        <w:ind w:left="0"/>
        <w:jc w:val="both"/>
      </w:pPr>
      <w:r>
        <w:rPr>
          <w:rFonts w:ascii="Times New Roman"/>
          <w:b w:val="false"/>
          <w:i w:val="false"/>
          <w:color w:val="000000"/>
          <w:sz w:val="28"/>
        </w:rPr>
        <w:t>
      Кривогуз көшесі – 6, 8, 8у, 8/1, 10, 12/1, 12/2, 15, 15/2, 15/3, 15/4, 16ж, 17, 17/2, 17/4, 19, 21, 23, 30, 42;</w:t>
      </w:r>
    </w:p>
    <w:bookmarkEnd w:id="449"/>
    <w:bookmarkStart w:name="z457" w:id="450"/>
    <w:p>
      <w:pPr>
        <w:spacing w:after="0"/>
        <w:ind w:left="0"/>
        <w:jc w:val="both"/>
      </w:pPr>
      <w:r>
        <w:rPr>
          <w:rFonts w:ascii="Times New Roman"/>
          <w:b w:val="false"/>
          <w:i w:val="false"/>
          <w:color w:val="000000"/>
          <w:sz w:val="28"/>
        </w:rPr>
        <w:t>
      Крылов көшесі – 3, 3/1, 5, 5/1, 5/2, 7, 8, 9, 9а, 10, 11, 11/1, 12, 14, 16, 16/1, 16/2, 17, 17/1, 17/2, 18, 18/1, 18/2, 18/3, 18/4, 18/5, 19, 20, 20б, 21, 21а, 21б, 21з, 21е, 22, 24, 24а, 25, 25/2, 26;</w:t>
      </w:r>
    </w:p>
    <w:bookmarkEnd w:id="450"/>
    <w:bookmarkStart w:name="z458" w:id="451"/>
    <w:p>
      <w:pPr>
        <w:spacing w:after="0"/>
        <w:ind w:left="0"/>
        <w:jc w:val="both"/>
      </w:pPr>
      <w:r>
        <w:rPr>
          <w:rFonts w:ascii="Times New Roman"/>
          <w:b w:val="false"/>
          <w:i w:val="false"/>
          <w:color w:val="000000"/>
          <w:sz w:val="28"/>
        </w:rPr>
        <w:t>
      Мичурин көшесі – 1, 3, 5, 7, 7/1, 7-2, 9, 15, 21, 21/1, 21/2, 21/3, 23, 23а, 23б, 24/3, 27/2, 29, 29/1, 29/2, 31, 60/2, 70/2, 71/2, 72/2;</w:t>
      </w:r>
    </w:p>
    <w:bookmarkEnd w:id="451"/>
    <w:bookmarkStart w:name="z459" w:id="452"/>
    <w:p>
      <w:pPr>
        <w:spacing w:after="0"/>
        <w:ind w:left="0"/>
        <w:jc w:val="both"/>
      </w:pPr>
      <w:r>
        <w:rPr>
          <w:rFonts w:ascii="Times New Roman"/>
          <w:b w:val="false"/>
          <w:i w:val="false"/>
          <w:color w:val="000000"/>
          <w:sz w:val="28"/>
        </w:rPr>
        <w:t>
      Сәкена Сейфуллин даңғылы – 1, 3, 7, 7а, 7б, 7г, 13, 21.</w:t>
      </w:r>
    </w:p>
    <w:bookmarkEnd w:id="452"/>
    <w:bookmarkStart w:name="z460" w:id="453"/>
    <w:p>
      <w:pPr>
        <w:spacing w:after="0"/>
        <w:ind w:left="0"/>
        <w:jc w:val="left"/>
      </w:pPr>
      <w:r>
        <w:rPr>
          <w:rFonts w:ascii="Times New Roman"/>
          <w:b/>
          <w:i w:val="false"/>
          <w:color w:val="000000"/>
        </w:rPr>
        <w:t xml:space="preserve"> №49 сайлау учаскесі</w:t>
      </w:r>
    </w:p>
    <w:bookmarkEnd w:id="453"/>
    <w:bookmarkStart w:name="z461" w:id="454"/>
    <w:p>
      <w:pPr>
        <w:spacing w:after="0"/>
        <w:ind w:left="0"/>
        <w:jc w:val="both"/>
      </w:pPr>
      <w:r>
        <w:rPr>
          <w:rFonts w:ascii="Times New Roman"/>
          <w:b w:val="false"/>
          <w:i w:val="false"/>
          <w:color w:val="000000"/>
          <w:sz w:val="28"/>
        </w:rPr>
        <w:t>
      Орталығы: Қарағанды облысы денсаулық сақтау басқармасының "Профессор Х.Ж. Макажанов атындағы көп салалы аурухана" шаруашылық жүргізу құқығындағы коммуналдық мемлекеттік кәсіпорны, Сәкен Сейфуллин даңғылы, 13 үй.</w:t>
      </w:r>
    </w:p>
    <w:bookmarkEnd w:id="454"/>
    <w:bookmarkStart w:name="z462" w:id="455"/>
    <w:p>
      <w:pPr>
        <w:spacing w:after="0"/>
        <w:ind w:left="0"/>
        <w:jc w:val="left"/>
      </w:pPr>
      <w:r>
        <w:rPr>
          <w:rFonts w:ascii="Times New Roman"/>
          <w:b/>
          <w:i w:val="false"/>
          <w:color w:val="000000"/>
        </w:rPr>
        <w:t xml:space="preserve"> №50 сайлау учаскесі</w:t>
      </w:r>
    </w:p>
    <w:bookmarkEnd w:id="455"/>
    <w:bookmarkStart w:name="z463" w:id="456"/>
    <w:p>
      <w:pPr>
        <w:spacing w:after="0"/>
        <w:ind w:left="0"/>
        <w:jc w:val="both"/>
      </w:pPr>
      <w:r>
        <w:rPr>
          <w:rFonts w:ascii="Times New Roman"/>
          <w:b w:val="false"/>
          <w:i w:val="false"/>
          <w:color w:val="000000"/>
          <w:sz w:val="28"/>
        </w:rPr>
        <w:t>
      Орталығы: "Луч" нейрооңалту орталығы" жауапкершілігі шектеулі серіктестігі, Ермеков көшесі, 102/8.</w:t>
      </w:r>
    </w:p>
    <w:bookmarkEnd w:id="456"/>
    <w:bookmarkStart w:name="z464" w:id="457"/>
    <w:p>
      <w:pPr>
        <w:spacing w:after="0"/>
        <w:ind w:left="0"/>
        <w:jc w:val="left"/>
      </w:pPr>
      <w:r>
        <w:rPr>
          <w:rFonts w:ascii="Times New Roman"/>
          <w:b/>
          <w:i w:val="false"/>
          <w:color w:val="000000"/>
        </w:rPr>
        <w:t xml:space="preserve"> №52 сайлау учаскесі</w:t>
      </w:r>
    </w:p>
    <w:bookmarkEnd w:id="457"/>
    <w:bookmarkStart w:name="z465" w:id="45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"№21 негізгі мектебі" коммуналдық мемлекеттік мекемесі, Казахстанская көшесі, 40 үй.</w:t>
      </w:r>
    </w:p>
    <w:bookmarkEnd w:id="458"/>
    <w:bookmarkStart w:name="z466" w:id="459"/>
    <w:p>
      <w:pPr>
        <w:spacing w:after="0"/>
        <w:ind w:left="0"/>
        <w:jc w:val="both"/>
      </w:pPr>
      <w:r>
        <w:rPr>
          <w:rFonts w:ascii="Times New Roman"/>
          <w:b w:val="false"/>
          <w:i w:val="false"/>
          <w:color w:val="000000"/>
          <w:sz w:val="28"/>
        </w:rPr>
        <w:t>
      Шекаралары:</w:t>
      </w:r>
    </w:p>
    <w:bookmarkEnd w:id="459"/>
    <w:bookmarkStart w:name="z467" w:id="460"/>
    <w:p>
      <w:pPr>
        <w:spacing w:after="0"/>
        <w:ind w:left="0"/>
        <w:jc w:val="both"/>
      </w:pPr>
      <w:r>
        <w:rPr>
          <w:rFonts w:ascii="Times New Roman"/>
          <w:b w:val="false"/>
          <w:i w:val="false"/>
          <w:color w:val="000000"/>
          <w:sz w:val="28"/>
        </w:rPr>
        <w:t>
      Сәкен Сейфуллин даңғылы - 43, 45, 47, 49, 51, 53, 63, 69, 71, 73, 75, 99/1, 99/2, 99/3, 99/4, 99/5, 99/6, 99/13, 99/16, 99/17;</w:t>
      </w:r>
    </w:p>
    <w:bookmarkEnd w:id="460"/>
    <w:bookmarkStart w:name="z468" w:id="461"/>
    <w:p>
      <w:pPr>
        <w:spacing w:after="0"/>
        <w:ind w:left="0"/>
        <w:jc w:val="both"/>
      </w:pPr>
      <w:r>
        <w:rPr>
          <w:rFonts w:ascii="Times New Roman"/>
          <w:b w:val="false"/>
          <w:i w:val="false"/>
          <w:color w:val="000000"/>
          <w:sz w:val="28"/>
        </w:rPr>
        <w:t>
      Путейская көшесі – 1, 2, 3, 4, 5, 6, 7, 8, 9, 10, 11, 12, 13, 13а, 14, 19;</w:t>
      </w:r>
    </w:p>
    <w:bookmarkEnd w:id="461"/>
    <w:bookmarkStart w:name="z469" w:id="462"/>
    <w:p>
      <w:pPr>
        <w:spacing w:after="0"/>
        <w:ind w:left="0"/>
        <w:jc w:val="both"/>
      </w:pPr>
      <w:r>
        <w:rPr>
          <w:rFonts w:ascii="Times New Roman"/>
          <w:b w:val="false"/>
          <w:i w:val="false"/>
          <w:color w:val="000000"/>
          <w:sz w:val="28"/>
        </w:rPr>
        <w:t>
      Бадин көшесі – 1, 2, 3, 4, 6, 7, 8, 13, 14, 16, 17, 17б, 17в, 20, 21, 22, 23, 24, 25, 26, 27, 28, 29, 30, 30а, 31, 33, 35, 36, 37, 38, 39, 41, 43, 44, 45, 47, 49, 51, 53, 55, 57, 59, 61, 63, 65, 67;</w:t>
      </w:r>
    </w:p>
    <w:bookmarkEnd w:id="462"/>
    <w:bookmarkStart w:name="z470" w:id="463"/>
    <w:p>
      <w:pPr>
        <w:spacing w:after="0"/>
        <w:ind w:left="0"/>
        <w:jc w:val="both"/>
      </w:pPr>
      <w:r>
        <w:rPr>
          <w:rFonts w:ascii="Times New Roman"/>
          <w:b w:val="false"/>
          <w:i w:val="false"/>
          <w:color w:val="000000"/>
          <w:sz w:val="28"/>
        </w:rPr>
        <w:t>
      Посадочная көшесі – 1, 2, 3, 4, 5, 6, 7, 8, 9, 10, 11, 12, 13, 13а, 14, 15, 17, 19, 21, 23;</w:t>
      </w:r>
    </w:p>
    <w:bookmarkEnd w:id="463"/>
    <w:bookmarkStart w:name="z471" w:id="464"/>
    <w:p>
      <w:pPr>
        <w:spacing w:after="0"/>
        <w:ind w:left="0"/>
        <w:jc w:val="both"/>
      </w:pPr>
      <w:r>
        <w:rPr>
          <w:rFonts w:ascii="Times New Roman"/>
          <w:b w:val="false"/>
          <w:i w:val="false"/>
          <w:color w:val="000000"/>
          <w:sz w:val="28"/>
        </w:rPr>
        <w:t>
      Арбатская көшесі – 2, 3, 4, 4а, 5, 5а, 7, 7а, 8, 9, 10, 11, 11а, 12, 13, 13а, 13б, 14, 14а, 15, 15а, 16, 17, 18, 19, 20, 22, 23, 24, 25, 26, 27, 27а, 28а, 29, 30, 31, 32, 33, 33/2, 34, 35, 36, 37, 38, 40, 45, 49, 51, 53, 55;</w:t>
      </w:r>
    </w:p>
    <w:bookmarkEnd w:id="464"/>
    <w:bookmarkStart w:name="z472" w:id="465"/>
    <w:p>
      <w:pPr>
        <w:spacing w:after="0"/>
        <w:ind w:left="0"/>
        <w:jc w:val="both"/>
      </w:pPr>
      <w:r>
        <w:rPr>
          <w:rFonts w:ascii="Times New Roman"/>
          <w:b w:val="false"/>
          <w:i w:val="false"/>
          <w:color w:val="000000"/>
          <w:sz w:val="28"/>
        </w:rPr>
        <w:t>
      Нахимов көшесі – 2, 3, 3a, 4, 5, 5a, 6, 7, 7a, 8, 9, 9a, 10, 11, 11а, 12, 13, 13a, 15, 15a, 17, 17a, 19, 19a, 21, 21а, 23, 23а, 24, 25, 25а, 26, 27а, 28, 29, 30, 31, 31а, 32, 33, 34, 38, 44, 46;</w:t>
      </w:r>
    </w:p>
    <w:bookmarkEnd w:id="465"/>
    <w:bookmarkStart w:name="z473" w:id="466"/>
    <w:p>
      <w:pPr>
        <w:spacing w:after="0"/>
        <w:ind w:left="0"/>
        <w:jc w:val="both"/>
      </w:pPr>
      <w:r>
        <w:rPr>
          <w:rFonts w:ascii="Times New Roman"/>
          <w:b w:val="false"/>
          <w:i w:val="false"/>
          <w:color w:val="000000"/>
          <w:sz w:val="28"/>
        </w:rPr>
        <w:t>
      Строительная көшесі – 1, 2, 2а, 3, 3а, 4, 4а, 5, 5а, 6, 6а, 7а, 8, 8а, 9, 10, 10а, 11, 11а, 12, 13, 15, 16, 16/2, 17, 18, 19, 19-3, 20, 21, 23, 24, 25, 26, 27, 27а, 28а, 30, 31, 32, 33, 34, 35, 36, 37, 38, 39;</w:t>
      </w:r>
    </w:p>
    <w:bookmarkEnd w:id="466"/>
    <w:bookmarkStart w:name="z474" w:id="467"/>
    <w:p>
      <w:pPr>
        <w:spacing w:after="0"/>
        <w:ind w:left="0"/>
        <w:jc w:val="both"/>
      </w:pPr>
      <w:r>
        <w:rPr>
          <w:rFonts w:ascii="Times New Roman"/>
          <w:b w:val="false"/>
          <w:i w:val="false"/>
          <w:color w:val="000000"/>
          <w:sz w:val="28"/>
        </w:rPr>
        <w:t>
      Дальняя көшесі – 1, 2, 3, 4, 5, 6, 7, 8, 9, 10, 11, 12, 16, 24, 25а, 26, 26а, 27, 27а, 28а, 29, 29а, 33, 39;</w:t>
      </w:r>
    </w:p>
    <w:bookmarkEnd w:id="467"/>
    <w:bookmarkStart w:name="z475" w:id="468"/>
    <w:p>
      <w:pPr>
        <w:spacing w:after="0"/>
        <w:ind w:left="0"/>
        <w:jc w:val="both"/>
      </w:pPr>
      <w:r>
        <w:rPr>
          <w:rFonts w:ascii="Times New Roman"/>
          <w:b w:val="false"/>
          <w:i w:val="false"/>
          <w:color w:val="000000"/>
          <w:sz w:val="28"/>
        </w:rPr>
        <w:t>
      Баженов көшесі – 1, 1а, 2, 2а, 3, 3а, 4, 4а, 5, 5а, 6, 6а, 7, 7а, 8, 8а, 9, 9а, 10, 10а, 11, 11а, 12, 13, 13а, 14, 15, 16, 17, 18, 19, 20, 21, 22, 23, 24, 25, 26, 27, 28, 29, 30, 31, 32, 33, 34, 35, 36, 37, 38;</w:t>
      </w:r>
    </w:p>
    <w:bookmarkEnd w:id="468"/>
    <w:bookmarkStart w:name="z476" w:id="469"/>
    <w:p>
      <w:pPr>
        <w:spacing w:after="0"/>
        <w:ind w:left="0"/>
        <w:jc w:val="both"/>
      </w:pPr>
      <w:r>
        <w:rPr>
          <w:rFonts w:ascii="Times New Roman"/>
          <w:b w:val="false"/>
          <w:i w:val="false"/>
          <w:color w:val="000000"/>
          <w:sz w:val="28"/>
        </w:rPr>
        <w:t>
      Москвин көшесі – 1, 1а, 1/3, 2, 2а, 3, 3а, 4, 4а, 5, 5а, 6, 6а, 7, 7а, 8, 8а, 9, 9а, 10, 10а, 11, 11а, 11б, 12, 12а, 14, 14а, 16, 20, 21, 22, 23, 24, 25, 29, 30, 31, 35, 37;</w:t>
      </w:r>
    </w:p>
    <w:bookmarkEnd w:id="469"/>
    <w:bookmarkStart w:name="z477" w:id="470"/>
    <w:p>
      <w:pPr>
        <w:spacing w:after="0"/>
        <w:ind w:left="0"/>
        <w:jc w:val="both"/>
      </w:pPr>
      <w:r>
        <w:rPr>
          <w:rFonts w:ascii="Times New Roman"/>
          <w:b w:val="false"/>
          <w:i w:val="false"/>
          <w:color w:val="000000"/>
          <w:sz w:val="28"/>
        </w:rPr>
        <w:t>
      Степная көшесі – 1, 1а, 1б, 3, 5;</w:t>
      </w:r>
    </w:p>
    <w:bookmarkEnd w:id="470"/>
    <w:bookmarkStart w:name="z478" w:id="471"/>
    <w:p>
      <w:pPr>
        <w:spacing w:after="0"/>
        <w:ind w:left="0"/>
        <w:jc w:val="both"/>
      </w:pPr>
      <w:r>
        <w:rPr>
          <w:rFonts w:ascii="Times New Roman"/>
          <w:b w:val="false"/>
          <w:i w:val="false"/>
          <w:color w:val="000000"/>
          <w:sz w:val="28"/>
        </w:rPr>
        <w:t xml:space="preserve">
      Охотская көшесі – 2, 3, 3а, 5, 9, 11, 15, 17, 21а, 22, 24, 24а, 26, 26а, 28, 28а, 29, 30, 30а, 31, 31а, 32, 32а, 33, 33а, 34, 35, 36, 37, 37а, 38а, 39; </w:t>
      </w:r>
    </w:p>
    <w:bookmarkEnd w:id="471"/>
    <w:bookmarkStart w:name="z479" w:id="472"/>
    <w:p>
      <w:pPr>
        <w:spacing w:after="0"/>
        <w:ind w:left="0"/>
        <w:jc w:val="both"/>
      </w:pPr>
      <w:r>
        <w:rPr>
          <w:rFonts w:ascii="Times New Roman"/>
          <w:b w:val="false"/>
          <w:i w:val="false"/>
          <w:color w:val="000000"/>
          <w:sz w:val="28"/>
        </w:rPr>
        <w:t>
      Потемкин көшесі – 10, 12, 14, 16, 18, 24, 28а, 32, 35, 35а, 37, 37а, 39, 39а, 40, 41, 41а, 43, 43а, 44, 45, 45а, 46, 48, 50, 50-1, 52, 54;</w:t>
      </w:r>
    </w:p>
    <w:bookmarkEnd w:id="472"/>
    <w:bookmarkStart w:name="z480" w:id="473"/>
    <w:p>
      <w:pPr>
        <w:spacing w:after="0"/>
        <w:ind w:left="0"/>
        <w:jc w:val="both"/>
      </w:pPr>
      <w:r>
        <w:rPr>
          <w:rFonts w:ascii="Times New Roman"/>
          <w:b w:val="false"/>
          <w:i w:val="false"/>
          <w:color w:val="000000"/>
          <w:sz w:val="28"/>
        </w:rPr>
        <w:t xml:space="preserve">
      Радио тұйық көшесі – 13, 14, 15, 16, 17, 18, 19, 20; </w:t>
      </w:r>
    </w:p>
    <w:bookmarkEnd w:id="473"/>
    <w:bookmarkStart w:name="z481" w:id="474"/>
    <w:p>
      <w:pPr>
        <w:spacing w:after="0"/>
        <w:ind w:left="0"/>
        <w:jc w:val="both"/>
      </w:pPr>
      <w:r>
        <w:rPr>
          <w:rFonts w:ascii="Times New Roman"/>
          <w:b w:val="false"/>
          <w:i w:val="false"/>
          <w:color w:val="000000"/>
          <w:sz w:val="28"/>
        </w:rPr>
        <w:t>
      Казахстанская көшесі – 35, 39, 41, 43, 44, 45, 46, 47, 48, 49, 51, 52, 53, 54, 55, 56, 57, 58, 61, 63, 64, 65, 66, 67, 68, 69, 70, 71, 72, 73, 74, 75, 76, 77, 78, 79, 79/2, 80, 81, 82, 83, 84, 85, 86, 87, 88, 89, 90, 91, 92, 93, 94, 95, 96, 97, 98, 99, 100, 101, 102, 103, 104, 105, 106, 108, 109, 110, 112, 113, 114, 115, 116, 118, 119, 120, 122, 124, 125, 126, 127, 129, 131, 133, 135, 137, 139, 143, 145;</w:t>
      </w:r>
    </w:p>
    <w:bookmarkEnd w:id="474"/>
    <w:bookmarkStart w:name="z482" w:id="475"/>
    <w:p>
      <w:pPr>
        <w:spacing w:after="0"/>
        <w:ind w:left="0"/>
        <w:jc w:val="both"/>
      </w:pPr>
      <w:r>
        <w:rPr>
          <w:rFonts w:ascii="Times New Roman"/>
          <w:b w:val="false"/>
          <w:i w:val="false"/>
          <w:color w:val="000000"/>
          <w:sz w:val="28"/>
        </w:rPr>
        <w:t>
      Горноспасательная көшесі – 36, 37, 38, 39, 40, 41, 42, 43, 44, 45, 46, 47, 47а, 48, 49, 51, 52, 53, 53а, 54, 55, 55а, 56, 57, 57а, 58, 59, 60, 61, 62, 63, 64, 65, 66, 68, 69, 70, 71, 72, 73, 73а, 74, 75, 75а, 76, 77, 77а, 78, 79, 79а, 80, 81, 81а, 82, 83, 83а, 84, 85, 85а, 86, 87, 87а, 88, 89, 89а, 90, 91, 92, 93, 93а, 94, 95, 96, 97, 98, 99, 100, 101, 102, 103, 104, 105, 107, 109, 111, 113, 114, 115, 116, 117, 118, 119, 120, 121, 122, 123, 124, 125, 126, 127, 128, 129, 130, 131, 132, 133, 134, 135, 136, 137, 138, 141, 143, 145, 147, 149, 151, 153, 155;</w:t>
      </w:r>
    </w:p>
    <w:bookmarkEnd w:id="475"/>
    <w:bookmarkStart w:name="z483" w:id="476"/>
    <w:p>
      <w:pPr>
        <w:spacing w:after="0"/>
        <w:ind w:left="0"/>
        <w:jc w:val="both"/>
      </w:pPr>
      <w:r>
        <w:rPr>
          <w:rFonts w:ascii="Times New Roman"/>
          <w:b w:val="false"/>
          <w:i w:val="false"/>
          <w:color w:val="000000"/>
          <w:sz w:val="28"/>
        </w:rPr>
        <w:t>
      Заводская көшесі – 34, 35, 36, 37, 38, 39, 40, 41, 42, 43, 44, 45, 46, 47, 48, 49, 50, 51, 52, 53, 54, 55, 56, 57, 58, 59, 60, 61, 62, 63, 64, 65, 66, 67, 68, 70, 72, 74, 76, 78, 80, 84, 86, 88, 90, 92, 94, 96, 98, 100, 102, 104, 106, 108, 108/1, 110, 112, 114, 118, 120, 122, 123, 124, 126, 128, 130, 132, 134а, 134б, 138, 140, 142, 144;</w:t>
      </w:r>
    </w:p>
    <w:bookmarkEnd w:id="476"/>
    <w:bookmarkStart w:name="z484" w:id="477"/>
    <w:p>
      <w:pPr>
        <w:spacing w:after="0"/>
        <w:ind w:left="0"/>
        <w:jc w:val="both"/>
      </w:pPr>
      <w:r>
        <w:rPr>
          <w:rFonts w:ascii="Times New Roman"/>
          <w:b w:val="false"/>
          <w:i w:val="false"/>
          <w:color w:val="000000"/>
          <w:sz w:val="28"/>
        </w:rPr>
        <w:t>
      Гладков көшесі – 1, 2, 3, 4, 5, 6, 6/2, 7, 7а, 8, 9, 10, 11, 12, 13, 14, 15, 16, 17, 18, 19, 20, 21, 22, 23, 25, 26, 27, 28, 29, 30, 31, 32, 33, 34, 35, 36, 37, 38, 39, 40, 42, 47, 49, 51, 52, 53, 54, 55, 56, 57, 58, 59, 60, 61, 62, 63, 64, 65, 66, 68, 72, 74, 76;</w:t>
      </w:r>
    </w:p>
    <w:bookmarkEnd w:id="477"/>
    <w:bookmarkStart w:name="z485" w:id="478"/>
    <w:p>
      <w:pPr>
        <w:spacing w:after="0"/>
        <w:ind w:left="0"/>
        <w:jc w:val="both"/>
      </w:pPr>
      <w:r>
        <w:rPr>
          <w:rFonts w:ascii="Times New Roman"/>
          <w:b w:val="false"/>
          <w:i w:val="false"/>
          <w:color w:val="000000"/>
          <w:sz w:val="28"/>
        </w:rPr>
        <w:t>
      Балакирев көшесі – 1, 2, 3, 4, 5, 6, 7, 8, 9, 10, 11, 12, 13, 14;</w:t>
      </w:r>
    </w:p>
    <w:bookmarkEnd w:id="478"/>
    <w:bookmarkStart w:name="z486" w:id="479"/>
    <w:p>
      <w:pPr>
        <w:spacing w:after="0"/>
        <w:ind w:left="0"/>
        <w:jc w:val="both"/>
      </w:pPr>
      <w:r>
        <w:rPr>
          <w:rFonts w:ascii="Times New Roman"/>
          <w:b w:val="false"/>
          <w:i w:val="false"/>
          <w:color w:val="000000"/>
          <w:sz w:val="28"/>
        </w:rPr>
        <w:t>
      Ангелиная көшесі – 1, 3, 4, 5, 5/1, 6, 7, 8, 9, 10, 11, 12, 13, 14, 15, 16, 17, 19;</w:t>
      </w:r>
    </w:p>
    <w:bookmarkEnd w:id="479"/>
    <w:bookmarkStart w:name="z487" w:id="480"/>
    <w:p>
      <w:pPr>
        <w:spacing w:after="0"/>
        <w:ind w:left="0"/>
        <w:jc w:val="both"/>
      </w:pPr>
      <w:r>
        <w:rPr>
          <w:rFonts w:ascii="Times New Roman"/>
          <w:b w:val="false"/>
          <w:i w:val="false"/>
          <w:color w:val="000000"/>
          <w:sz w:val="28"/>
        </w:rPr>
        <w:t>
      Проточный тұйық көшесі – 1, 2, 3, 4, 5, 6, 7, 8, 9, 10, 11, 12, 13, 14, 15;</w:t>
      </w:r>
    </w:p>
    <w:bookmarkEnd w:id="480"/>
    <w:bookmarkStart w:name="z488" w:id="481"/>
    <w:p>
      <w:pPr>
        <w:spacing w:after="0"/>
        <w:ind w:left="0"/>
        <w:jc w:val="both"/>
      </w:pPr>
      <w:r>
        <w:rPr>
          <w:rFonts w:ascii="Times New Roman"/>
          <w:b w:val="false"/>
          <w:i w:val="false"/>
          <w:color w:val="000000"/>
          <w:sz w:val="28"/>
        </w:rPr>
        <w:t>
      Руднев тұйық көшесі – 3, 4, 5, 6, 7, 8, 9, 10, 11;</w:t>
      </w:r>
    </w:p>
    <w:bookmarkEnd w:id="481"/>
    <w:bookmarkStart w:name="z489" w:id="482"/>
    <w:p>
      <w:pPr>
        <w:spacing w:after="0"/>
        <w:ind w:left="0"/>
        <w:jc w:val="both"/>
      </w:pPr>
      <w:r>
        <w:rPr>
          <w:rFonts w:ascii="Times New Roman"/>
          <w:b w:val="false"/>
          <w:i w:val="false"/>
          <w:color w:val="000000"/>
          <w:sz w:val="28"/>
        </w:rPr>
        <w:t>
      Лесков көшесі – 2, 4, 6, 7, 8, 9, 10, 11, 12, 13, 14, 15, 16, 17, 18, 19, 20, 21, 22, 23, 27, 27а, 28, 28а, 29, 34, 35, 36, 37, 38, 39, 40, 41, 42, 43, 44, 45, 46, 47, 48, 49, 50, 51, 52, 53, 54, 55, 56, 57;</w:t>
      </w:r>
    </w:p>
    <w:bookmarkEnd w:id="482"/>
    <w:bookmarkStart w:name="z490" w:id="483"/>
    <w:p>
      <w:pPr>
        <w:spacing w:after="0"/>
        <w:ind w:left="0"/>
        <w:jc w:val="both"/>
      </w:pPr>
      <w:r>
        <w:rPr>
          <w:rFonts w:ascii="Times New Roman"/>
          <w:b w:val="false"/>
          <w:i w:val="false"/>
          <w:color w:val="000000"/>
          <w:sz w:val="28"/>
        </w:rPr>
        <w:t>
      Ровенская көшесі – 2, 4, 6, 8, 10, 12, 14, 16, 18, 18а, 20, 20а, 22, 24, 24а, 26, 26а, 28, 28а, 30, 32, 34, 36, 38, 40, 42, 44, 46, 48, 50, 52, 52а, 54, 54а, 56, 56а, 58, 58а, 60, 60а, 62, 62а, 64, 66;</w:t>
      </w:r>
    </w:p>
    <w:bookmarkEnd w:id="483"/>
    <w:bookmarkStart w:name="z491" w:id="484"/>
    <w:p>
      <w:pPr>
        <w:spacing w:after="0"/>
        <w:ind w:left="0"/>
        <w:jc w:val="both"/>
      </w:pPr>
      <w:r>
        <w:rPr>
          <w:rFonts w:ascii="Times New Roman"/>
          <w:b w:val="false"/>
          <w:i w:val="false"/>
          <w:color w:val="000000"/>
          <w:sz w:val="28"/>
        </w:rPr>
        <w:t xml:space="preserve">
      Сквозной тұйық көшесі – 1, 2, 3, 4, 5, 6, 7, 8, 9, 10, 11, 12, 13, 14, 15, 16; </w:t>
      </w:r>
    </w:p>
    <w:bookmarkEnd w:id="484"/>
    <w:bookmarkStart w:name="z492" w:id="485"/>
    <w:p>
      <w:pPr>
        <w:spacing w:after="0"/>
        <w:ind w:left="0"/>
        <w:jc w:val="both"/>
      </w:pPr>
      <w:r>
        <w:rPr>
          <w:rFonts w:ascii="Times New Roman"/>
          <w:b w:val="false"/>
          <w:i w:val="false"/>
          <w:color w:val="000000"/>
          <w:sz w:val="28"/>
        </w:rPr>
        <w:t>
      Яблочный тұйық көшесі– 1, 2, 3, 4, 5, 6, 7, 8, 9, 10, 11, 12, 13, 14, 15, 16, 18, 23;</w:t>
      </w:r>
    </w:p>
    <w:bookmarkEnd w:id="485"/>
    <w:bookmarkStart w:name="z493" w:id="486"/>
    <w:p>
      <w:pPr>
        <w:spacing w:after="0"/>
        <w:ind w:left="0"/>
        <w:jc w:val="both"/>
      </w:pPr>
      <w:r>
        <w:rPr>
          <w:rFonts w:ascii="Times New Roman"/>
          <w:b w:val="false"/>
          <w:i w:val="false"/>
          <w:color w:val="000000"/>
          <w:sz w:val="28"/>
        </w:rPr>
        <w:t>
      Олимпийская көшесі – 54, 55, 56, 57, 58, 59, 60, 61, 62, 63, 64, 65, 66, 67, 68, 69, 70, 71, 72, 73, 74, 75, 76, 77, 78, 78/2, 79, 80, 81, 82, 83, 84, 85, 86, 87, 88, 89, 90, 91, 91а, 92, 93, 94, 95, 96, 97, 98, 99, 100, 101, 102, 103, 105, 107, 109;</w:t>
      </w:r>
    </w:p>
    <w:bookmarkEnd w:id="486"/>
    <w:bookmarkStart w:name="z494" w:id="487"/>
    <w:p>
      <w:pPr>
        <w:spacing w:after="0"/>
        <w:ind w:left="0"/>
        <w:jc w:val="both"/>
      </w:pPr>
      <w:r>
        <w:rPr>
          <w:rFonts w:ascii="Times New Roman"/>
          <w:b w:val="false"/>
          <w:i w:val="false"/>
          <w:color w:val="000000"/>
          <w:sz w:val="28"/>
        </w:rPr>
        <w:t>
      Механическая көшесі – 73, 75, 77, 81, 83, 85, 85/1, 87, 87а, 89, 89а, 91, 91а;</w:t>
      </w:r>
    </w:p>
    <w:bookmarkEnd w:id="487"/>
    <w:bookmarkStart w:name="z495" w:id="488"/>
    <w:p>
      <w:pPr>
        <w:spacing w:after="0"/>
        <w:ind w:left="0"/>
        <w:jc w:val="both"/>
      </w:pPr>
      <w:r>
        <w:rPr>
          <w:rFonts w:ascii="Times New Roman"/>
          <w:b w:val="false"/>
          <w:i w:val="false"/>
          <w:color w:val="000000"/>
          <w:sz w:val="28"/>
        </w:rPr>
        <w:t>
      Саран шоссесі – 10, 64, 98, 103, 110, 112, 117, 118, 120;</w:t>
      </w:r>
    </w:p>
    <w:bookmarkEnd w:id="488"/>
    <w:bookmarkStart w:name="z496" w:id="489"/>
    <w:p>
      <w:pPr>
        <w:spacing w:after="0"/>
        <w:ind w:left="0"/>
        <w:jc w:val="both"/>
      </w:pPr>
      <w:r>
        <w:rPr>
          <w:rFonts w:ascii="Times New Roman"/>
          <w:b w:val="false"/>
          <w:i w:val="false"/>
          <w:color w:val="000000"/>
          <w:sz w:val="28"/>
        </w:rPr>
        <w:t>
      Проектный тұйық көшесі – 1, 2, 3, 4, 5, 6, 6/2, 7, 7а, 8, 8б, 9, 10, 11, 13, 14, 15, 16, 17, 18, 19, 20, 21, 22, 23, 24, 25, 26, 27, 27а, 28, 28а;</w:t>
      </w:r>
    </w:p>
    <w:bookmarkEnd w:id="489"/>
    <w:bookmarkStart w:name="z497" w:id="490"/>
    <w:p>
      <w:pPr>
        <w:spacing w:after="0"/>
        <w:ind w:left="0"/>
        <w:jc w:val="both"/>
      </w:pPr>
      <w:r>
        <w:rPr>
          <w:rFonts w:ascii="Times New Roman"/>
          <w:b w:val="false"/>
          <w:i w:val="false"/>
          <w:color w:val="000000"/>
          <w:sz w:val="28"/>
        </w:rPr>
        <w:t>
      Янки Купала көшесі – 1, 2, 3, 4, 5, 6, 7, 8, 9, 10, 11, 12;</w:t>
      </w:r>
    </w:p>
    <w:bookmarkEnd w:id="490"/>
    <w:bookmarkStart w:name="z498" w:id="491"/>
    <w:p>
      <w:pPr>
        <w:spacing w:after="0"/>
        <w:ind w:left="0"/>
        <w:jc w:val="both"/>
      </w:pPr>
      <w:r>
        <w:rPr>
          <w:rFonts w:ascii="Times New Roman"/>
          <w:b w:val="false"/>
          <w:i w:val="false"/>
          <w:color w:val="000000"/>
          <w:sz w:val="28"/>
        </w:rPr>
        <w:t>
      Хаби - Халиулин көшесі – 1, 10, 10а, 17, 20, 27, 27а, 28, 28а, 29, 30, 31, 32, 33, 35, 36, 37, 38, 39, 40, 41, 42, 43, 44;</w:t>
      </w:r>
    </w:p>
    <w:bookmarkEnd w:id="491"/>
    <w:bookmarkStart w:name="z499" w:id="492"/>
    <w:p>
      <w:pPr>
        <w:spacing w:after="0"/>
        <w:ind w:left="0"/>
        <w:jc w:val="both"/>
      </w:pPr>
      <w:r>
        <w:rPr>
          <w:rFonts w:ascii="Times New Roman"/>
          <w:b w:val="false"/>
          <w:i w:val="false"/>
          <w:color w:val="000000"/>
          <w:sz w:val="28"/>
        </w:rPr>
        <w:t>
      Рыночная көшесі – 32, 33, 33а, 34, 34а, 35, 36, 37, 38, 39, 40, 41, 42, 43, 43а, 44, 44а, 45, 46, 47, 48, 49, 50, 51, 52, 53, 53а, 55, 59, 61, 63, 65, 67, 68, 69;</w:t>
      </w:r>
    </w:p>
    <w:bookmarkEnd w:id="492"/>
    <w:bookmarkStart w:name="z500" w:id="493"/>
    <w:p>
      <w:pPr>
        <w:spacing w:after="0"/>
        <w:ind w:left="0"/>
        <w:jc w:val="both"/>
      </w:pPr>
      <w:r>
        <w:rPr>
          <w:rFonts w:ascii="Times New Roman"/>
          <w:b w:val="false"/>
          <w:i w:val="false"/>
          <w:color w:val="000000"/>
          <w:sz w:val="28"/>
        </w:rPr>
        <w:t>
      Выборный тұйық көшесі – 1, 2, 3, 4, 5, 6, 7, 8, 9, 10, 11, 12, 13, 14;</w:t>
      </w:r>
    </w:p>
    <w:bookmarkEnd w:id="493"/>
    <w:bookmarkStart w:name="z501" w:id="494"/>
    <w:p>
      <w:pPr>
        <w:spacing w:after="0"/>
        <w:ind w:left="0"/>
        <w:jc w:val="both"/>
      </w:pPr>
      <w:r>
        <w:rPr>
          <w:rFonts w:ascii="Times New Roman"/>
          <w:b w:val="false"/>
          <w:i w:val="false"/>
          <w:color w:val="000000"/>
          <w:sz w:val="28"/>
        </w:rPr>
        <w:t>
      Алтайская көшесі – 1, 2, 3, 4, 7, 8, 11, 12, 13, 14, 15, 16, 17, 19, 21, 23, 25, 27, 27а, 28а, 29, 31, 34, 35, 36, 37, 38, 40, 41, 42;</w:t>
      </w:r>
    </w:p>
    <w:bookmarkEnd w:id="494"/>
    <w:bookmarkStart w:name="z502" w:id="495"/>
    <w:p>
      <w:pPr>
        <w:spacing w:after="0"/>
        <w:ind w:left="0"/>
        <w:jc w:val="both"/>
      </w:pPr>
      <w:r>
        <w:rPr>
          <w:rFonts w:ascii="Times New Roman"/>
          <w:b w:val="false"/>
          <w:i w:val="false"/>
          <w:color w:val="000000"/>
          <w:sz w:val="28"/>
        </w:rPr>
        <w:t>
      Алтайский тұйық көшесі – 118, 120, 122;</w:t>
      </w:r>
    </w:p>
    <w:bookmarkEnd w:id="495"/>
    <w:bookmarkStart w:name="z503" w:id="496"/>
    <w:p>
      <w:pPr>
        <w:spacing w:after="0"/>
        <w:ind w:left="0"/>
        <w:jc w:val="both"/>
      </w:pPr>
      <w:r>
        <w:rPr>
          <w:rFonts w:ascii="Times New Roman"/>
          <w:b w:val="false"/>
          <w:i w:val="false"/>
          <w:color w:val="000000"/>
          <w:sz w:val="28"/>
        </w:rPr>
        <w:t>
      Дорожный тұйық көшесі – 1, 2, 3, 4, 5, 6, 7, 8, 9, 10, 11, 12, 13, 14, 15, 16, 17, 18, 19, 20.</w:t>
      </w:r>
    </w:p>
    <w:bookmarkEnd w:id="496"/>
    <w:bookmarkStart w:name="z504" w:id="497"/>
    <w:p>
      <w:pPr>
        <w:spacing w:after="0"/>
        <w:ind w:left="0"/>
        <w:jc w:val="left"/>
      </w:pPr>
      <w:r>
        <w:rPr>
          <w:rFonts w:ascii="Times New Roman"/>
          <w:b/>
          <w:i w:val="false"/>
          <w:color w:val="000000"/>
        </w:rPr>
        <w:t xml:space="preserve"> №53 сайлау учаскесі</w:t>
      </w:r>
    </w:p>
    <w:bookmarkEnd w:id="497"/>
    <w:bookmarkStart w:name="z505" w:id="4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"Ғабиден Мұстафин атындағы №83 жалпы білім беретін орта мектебі" коммуналдық мемлекеттік мекемесі, Сәкен Сейфуллин даңғылы, 8 үй.</w:t>
      </w:r>
    </w:p>
    <w:bookmarkEnd w:id="498"/>
    <w:bookmarkStart w:name="z506" w:id="499"/>
    <w:p>
      <w:pPr>
        <w:spacing w:after="0"/>
        <w:ind w:left="0"/>
        <w:jc w:val="both"/>
      </w:pPr>
      <w:r>
        <w:rPr>
          <w:rFonts w:ascii="Times New Roman"/>
          <w:b w:val="false"/>
          <w:i w:val="false"/>
          <w:color w:val="000000"/>
          <w:sz w:val="28"/>
        </w:rPr>
        <w:t>
      Шекаралары:</w:t>
      </w:r>
    </w:p>
    <w:bookmarkEnd w:id="499"/>
    <w:bookmarkStart w:name="z507" w:id="500"/>
    <w:p>
      <w:pPr>
        <w:spacing w:after="0"/>
        <w:ind w:left="0"/>
        <w:jc w:val="both"/>
      </w:pPr>
      <w:r>
        <w:rPr>
          <w:rFonts w:ascii="Times New Roman"/>
          <w:b w:val="false"/>
          <w:i w:val="false"/>
          <w:color w:val="000000"/>
          <w:sz w:val="28"/>
        </w:rPr>
        <w:t>
      Жәнібеков көшесі – 44, 46, 47, 47/1, 47/2, 48, 50, 52, 54, 56, 58, 60, 62, 64, 66;</w:t>
      </w:r>
    </w:p>
    <w:bookmarkEnd w:id="500"/>
    <w:bookmarkStart w:name="z508" w:id="501"/>
    <w:p>
      <w:pPr>
        <w:spacing w:after="0"/>
        <w:ind w:left="0"/>
        <w:jc w:val="both"/>
      </w:pPr>
      <w:r>
        <w:rPr>
          <w:rFonts w:ascii="Times New Roman"/>
          <w:b w:val="false"/>
          <w:i w:val="false"/>
          <w:color w:val="000000"/>
          <w:sz w:val="28"/>
        </w:rPr>
        <w:t>
      Кривогуз көшесі – 1а, 1у, 2а, 2у, 3а, 3у, 4а, 4у, 7у, 9у, 31, 33, 33/1, 34, 35/1, 37, 39, 40/4, 41, 41/2, 43, 43/2, 43/3, 43/4, 45, 49, 51, 55, 55/2, 55а, 57, 59, 61, 63, 65/3, 65/4, 65/5, 67, 67/3, 69, 71, 71а, 76/1, 76/2, 78, 78/5, 80, 82, 82/3, 82/4, 83/2, 84, 84/2, 84/3, 86, 86/2, 86/3, 88, 88/2, 88/3, 90/1, 90/2, 90/3, 90/4, 92/1, 92/2, 92/3, 92/4, 92/5, 92у, 94/1, 94/2, 94/3, 94/4, 94/7, 94у, 96у, 96/2, 98/7, 102, 102/1, 148а-1, 148а-2, 160;</w:t>
      </w:r>
    </w:p>
    <w:bookmarkEnd w:id="501"/>
    <w:bookmarkStart w:name="z509" w:id="502"/>
    <w:p>
      <w:pPr>
        <w:spacing w:after="0"/>
        <w:ind w:left="0"/>
        <w:jc w:val="both"/>
      </w:pPr>
      <w:r>
        <w:rPr>
          <w:rFonts w:ascii="Times New Roman"/>
          <w:b w:val="false"/>
          <w:i w:val="false"/>
          <w:color w:val="000000"/>
          <w:sz w:val="28"/>
        </w:rPr>
        <w:t>
      Крылов көшесі – 32, 34, 36, 38, 40/2, 42, 42/3, 42/4, 43, 44, 46, 48, 49, 50, 63/3, 71/2, 79, 83а, 93а, 94а;</w:t>
      </w:r>
    </w:p>
    <w:bookmarkEnd w:id="502"/>
    <w:bookmarkStart w:name="z510" w:id="503"/>
    <w:p>
      <w:pPr>
        <w:spacing w:after="0"/>
        <w:ind w:left="0"/>
        <w:jc w:val="both"/>
      </w:pPr>
      <w:r>
        <w:rPr>
          <w:rFonts w:ascii="Times New Roman"/>
          <w:b w:val="false"/>
          <w:i w:val="false"/>
          <w:color w:val="000000"/>
          <w:sz w:val="28"/>
        </w:rPr>
        <w:t>
      Мичурин көшесі – 28, 62/2, 62/3, 64/2.</w:t>
      </w:r>
    </w:p>
    <w:bookmarkEnd w:id="503"/>
    <w:bookmarkStart w:name="z511" w:id="504"/>
    <w:p>
      <w:pPr>
        <w:spacing w:after="0"/>
        <w:ind w:left="0"/>
        <w:jc w:val="left"/>
      </w:pPr>
      <w:r>
        <w:rPr>
          <w:rFonts w:ascii="Times New Roman"/>
          <w:b/>
          <w:i w:val="false"/>
          <w:color w:val="000000"/>
        </w:rPr>
        <w:t xml:space="preserve"> №54 сайлау учаскесі</w:t>
      </w:r>
    </w:p>
    <w:bookmarkEnd w:id="504"/>
    <w:bookmarkStart w:name="z512" w:id="505"/>
    <w:p>
      <w:pPr>
        <w:spacing w:after="0"/>
        <w:ind w:left="0"/>
        <w:jc w:val="both"/>
      </w:pPr>
      <w:r>
        <w:rPr>
          <w:rFonts w:ascii="Times New Roman"/>
          <w:b w:val="false"/>
          <w:i w:val="false"/>
          <w:color w:val="000000"/>
          <w:sz w:val="28"/>
        </w:rPr>
        <w:t xml:space="preserve">
      Орталығы: Қарағанды қаласы әкімдігінің "Қарағанды қаласының білім бөлімі" мемлекеттік мекемесінің "Ғабиден Мұстафин атындағы №83 жалпы білім беретін орта мектебі" коммуналдық мемлекеттік мекемесі, Сәкен Сейфуллин даңғылы, 8 үй. </w:t>
      </w:r>
    </w:p>
    <w:bookmarkEnd w:id="505"/>
    <w:bookmarkStart w:name="z513" w:id="506"/>
    <w:p>
      <w:pPr>
        <w:spacing w:after="0"/>
        <w:ind w:left="0"/>
        <w:jc w:val="both"/>
      </w:pPr>
      <w:r>
        <w:rPr>
          <w:rFonts w:ascii="Times New Roman"/>
          <w:b w:val="false"/>
          <w:i w:val="false"/>
          <w:color w:val="000000"/>
          <w:sz w:val="28"/>
        </w:rPr>
        <w:t>
      Шекаралары:</w:t>
      </w:r>
    </w:p>
    <w:bookmarkEnd w:id="506"/>
    <w:bookmarkStart w:name="z514" w:id="507"/>
    <w:p>
      <w:pPr>
        <w:spacing w:after="0"/>
        <w:ind w:left="0"/>
        <w:jc w:val="both"/>
      </w:pPr>
      <w:r>
        <w:rPr>
          <w:rFonts w:ascii="Times New Roman"/>
          <w:b w:val="false"/>
          <w:i w:val="false"/>
          <w:color w:val="000000"/>
          <w:sz w:val="28"/>
        </w:rPr>
        <w:t>
      Сәкен Сейфуллин даңғылы – 10, 10а, 18, 20, 22, 24, 25, 27, 27а, 28, 29, 30, 31, 32, 33, 35, 36, 37, 38, 39, 40, 41, 44, 48, 62, 64, 66, 99;</w:t>
      </w:r>
    </w:p>
    <w:bookmarkEnd w:id="507"/>
    <w:bookmarkStart w:name="z515" w:id="508"/>
    <w:p>
      <w:pPr>
        <w:spacing w:after="0"/>
        <w:ind w:left="0"/>
        <w:jc w:val="both"/>
      </w:pPr>
      <w:r>
        <w:rPr>
          <w:rFonts w:ascii="Times New Roman"/>
          <w:b w:val="false"/>
          <w:i w:val="false"/>
          <w:color w:val="000000"/>
          <w:sz w:val="28"/>
        </w:rPr>
        <w:t>
      Краснодарский тұйық көшесі – 1, 2, 3, 4, 5, 6, 7, 8, 9, 10, 11, 11а, 12, 13, 14, 15, 16, 16а, 17;</w:t>
      </w:r>
    </w:p>
    <w:bookmarkEnd w:id="508"/>
    <w:bookmarkStart w:name="z516" w:id="509"/>
    <w:p>
      <w:pPr>
        <w:spacing w:after="0"/>
        <w:ind w:left="0"/>
        <w:jc w:val="both"/>
      </w:pPr>
      <w:r>
        <w:rPr>
          <w:rFonts w:ascii="Times New Roman"/>
          <w:b w:val="false"/>
          <w:i w:val="false"/>
          <w:color w:val="000000"/>
          <w:sz w:val="28"/>
        </w:rPr>
        <w:t>
      Бадин көшесі – 48, 54, 56, 58, 60, 62, 64, 66, 68, 69, 71, 72, 73, 74, 75, 76, 77, 78, 79, 80, 81, 82, 83, 84, 85, 86, 87, 89, 91, 93, 95, 97, 99, 101, 103, 105, 107, 109, 111, 113, 115, 117, 119, 121, 123, 125, 127, 129, 131;</w:t>
      </w:r>
    </w:p>
    <w:bookmarkEnd w:id="509"/>
    <w:bookmarkStart w:name="z517" w:id="510"/>
    <w:p>
      <w:pPr>
        <w:spacing w:after="0"/>
        <w:ind w:left="0"/>
        <w:jc w:val="both"/>
      </w:pPr>
      <w:r>
        <w:rPr>
          <w:rFonts w:ascii="Times New Roman"/>
          <w:b w:val="false"/>
          <w:i w:val="false"/>
          <w:color w:val="000000"/>
          <w:sz w:val="28"/>
        </w:rPr>
        <w:t>
      Арбатская көшесі – 46, 48, 50, 52, 56, 57, 58, 59, 59а, 60, 61, 62, 63, 64, 65, 65/2, 66, 67, 68, 70, 71, 72, 73, 74, 75, 76, 78, 79, 83, 87, 87а, 89, 89а, 91, 93;</w:t>
      </w:r>
    </w:p>
    <w:bookmarkEnd w:id="510"/>
    <w:bookmarkStart w:name="z518" w:id="511"/>
    <w:p>
      <w:pPr>
        <w:spacing w:after="0"/>
        <w:ind w:left="0"/>
        <w:jc w:val="both"/>
      </w:pPr>
      <w:r>
        <w:rPr>
          <w:rFonts w:ascii="Times New Roman"/>
          <w:b w:val="false"/>
          <w:i w:val="false"/>
          <w:color w:val="000000"/>
          <w:sz w:val="28"/>
        </w:rPr>
        <w:t>
      Ломоносов көшесі – 1, 2, 3, 4, 5, 6, 7, 8, 9, 10, 11, 11а, 12, 1З, 14, 15, 16, 17, 18, 19, 20, 21, 22, 23, 24, 25, 25а, 26, 27, 27а, 28, 28а, 29, 30, 30/1, 31, 32, 33, 34, 35, 35а, 36, 37, 37а, 38, 39, 39а, 40, 41, 41а, 42, 42а, 43, 43а;</w:t>
      </w:r>
    </w:p>
    <w:bookmarkEnd w:id="511"/>
    <w:bookmarkStart w:name="z519" w:id="512"/>
    <w:p>
      <w:pPr>
        <w:spacing w:after="0"/>
        <w:ind w:left="0"/>
        <w:jc w:val="both"/>
      </w:pPr>
      <w:r>
        <w:rPr>
          <w:rFonts w:ascii="Times New Roman"/>
          <w:b w:val="false"/>
          <w:i w:val="false"/>
          <w:color w:val="000000"/>
          <w:sz w:val="28"/>
        </w:rPr>
        <w:t xml:space="preserve">
      Степная көшесі – 7, 9, 11, 13, 15, 17, 19, 21, 23, 25, 27, 29, 35, 37, 39, 41, 43, 45, 49, 51, 53, 55, 57, 59, 61, 62, 62/2, 63, 64, 65, 67, 69, 71, 71а, 73, 74а, 75, 76, 77, 79, 82, 82а, 84, 86, 88, 88/1, 88/2, 88/5, 90, 92; </w:t>
      </w:r>
    </w:p>
    <w:bookmarkEnd w:id="512"/>
    <w:bookmarkStart w:name="z520" w:id="513"/>
    <w:p>
      <w:pPr>
        <w:spacing w:after="0"/>
        <w:ind w:left="0"/>
        <w:jc w:val="both"/>
      </w:pPr>
      <w:r>
        <w:rPr>
          <w:rFonts w:ascii="Times New Roman"/>
          <w:b w:val="false"/>
          <w:i w:val="false"/>
          <w:color w:val="000000"/>
          <w:sz w:val="28"/>
        </w:rPr>
        <w:t>
      Строительная көшесі – 43, 43-1, 50, 52, 54, 56, 57, 58, 59, 60, 61, 62, 63, 64, 65, 66, 67, 68, 69, 70, 71, 72, 73, 74, 75, 76, 76а, 77, 78, 78а, 78-1, 79, 80, 81, 81/1, 82, 83, 84, 85, 86, 87, 87а, 88, 89, 90, 91, 92, 93, 94, 95, 96, 97, 97а, 97/3, 98, 99, 100, 101, 102, 103, 104, 143а, 144, 145, 145а;</w:t>
      </w:r>
    </w:p>
    <w:bookmarkEnd w:id="513"/>
    <w:bookmarkStart w:name="z521" w:id="514"/>
    <w:p>
      <w:pPr>
        <w:spacing w:after="0"/>
        <w:ind w:left="0"/>
        <w:jc w:val="both"/>
      </w:pPr>
      <w:r>
        <w:rPr>
          <w:rFonts w:ascii="Times New Roman"/>
          <w:b w:val="false"/>
          <w:i w:val="false"/>
          <w:color w:val="000000"/>
          <w:sz w:val="28"/>
        </w:rPr>
        <w:t>
      Седов көшесі – 1, 2, 3, 4, 5, 7, 8, 9, 11, 11a, 13, 14, 15, 16, 17, 18, 19, 20, 21, 22, 23, 24, 25, 26, 27, 27a, 28, 28a, 30, 32, 33, 34, 35а, 36, 37а, 38, 39а, 40, 41, 41а, 42, 42а, 44, 45а, 46, 47, 48, 49, 50, 51, 52, 53, 54, 55, 56, 57, 58, 59, 60, 61;</w:t>
      </w:r>
    </w:p>
    <w:bookmarkEnd w:id="514"/>
    <w:bookmarkStart w:name="z522" w:id="515"/>
    <w:p>
      <w:pPr>
        <w:spacing w:after="0"/>
        <w:ind w:left="0"/>
        <w:jc w:val="both"/>
      </w:pPr>
      <w:r>
        <w:rPr>
          <w:rFonts w:ascii="Times New Roman"/>
          <w:b w:val="false"/>
          <w:i w:val="false"/>
          <w:color w:val="000000"/>
          <w:sz w:val="28"/>
        </w:rPr>
        <w:t>
      Нахимов көшесі – 48, 49, 50, 51, 52, 53, 54, 55, 56, 57, 58, 59, 60, 61, 62, 63, 64, 65, 66, 67, 68, 69, 70, 71, 72, 73, 73а, 73б, 74, 75, 76, 77, 78, 79, 80, 81, 82, 83, 84, 85, 86, 87, 88, 89, 90;</w:t>
      </w:r>
    </w:p>
    <w:bookmarkEnd w:id="515"/>
    <w:bookmarkStart w:name="z523" w:id="516"/>
    <w:p>
      <w:pPr>
        <w:spacing w:after="0"/>
        <w:ind w:left="0"/>
        <w:jc w:val="both"/>
      </w:pPr>
      <w:r>
        <w:rPr>
          <w:rFonts w:ascii="Times New Roman"/>
          <w:b w:val="false"/>
          <w:i w:val="false"/>
          <w:color w:val="000000"/>
          <w:sz w:val="28"/>
        </w:rPr>
        <w:t>
      Новая көшесі – 11, 11а, 13, 15, 15а, 17, 17\1, 19, 20, 21, 22, 23, 24, 25, 25а, 26, 27, 27\2, 28, 30, 32, 34, 36, 37, 38, 40, 42, 63, 65, 65а, 66, 66а, 67, 68, 69, 70, 71, 72, 73, 74, 75, 76, 77, 78, 79, 80, 81, 82, 83, 84, 84а, 85, 86, 86а, 87, 88, 89, 89а, 90, 91, 92, 93, 93а, 94, 95, 96, 97, 98, 99, 100, 102, 104, 106, 108, 110, 112;</w:t>
      </w:r>
    </w:p>
    <w:bookmarkEnd w:id="516"/>
    <w:bookmarkStart w:name="z524" w:id="517"/>
    <w:p>
      <w:pPr>
        <w:spacing w:after="0"/>
        <w:ind w:left="0"/>
        <w:jc w:val="both"/>
      </w:pPr>
      <w:r>
        <w:rPr>
          <w:rFonts w:ascii="Times New Roman"/>
          <w:b w:val="false"/>
          <w:i w:val="false"/>
          <w:color w:val="000000"/>
          <w:sz w:val="28"/>
        </w:rPr>
        <w:t>
      Западная көшесі –1, 2а, 3, 3а, 5, 5а, 6а, 7, 9, 11/1, 12, 13а, 14, 17, 18, 19, 19а, 21, 22, 23, 24, 25, 26, 27, 27а, 28, 28а, 29, 30, 31, 32, 33, 34, 35, 35а, 36, 37, 37а, 38, 39, 39а, 40, 41, 41а, 42, 43, 43а, 44, 45, 45а, 46, 47, 48, 49, 50, 51, 52, 53, 54, 55, 56, 56/1, 57, 59, 61;</w:t>
      </w:r>
    </w:p>
    <w:bookmarkEnd w:id="517"/>
    <w:bookmarkStart w:name="z525" w:id="518"/>
    <w:p>
      <w:pPr>
        <w:spacing w:after="0"/>
        <w:ind w:left="0"/>
        <w:jc w:val="both"/>
      </w:pPr>
      <w:r>
        <w:rPr>
          <w:rFonts w:ascii="Times New Roman"/>
          <w:b w:val="false"/>
          <w:i w:val="false"/>
          <w:color w:val="000000"/>
          <w:sz w:val="28"/>
        </w:rPr>
        <w:t>
      Астраханская көшесі – 5, 7, 9, 11, 13, 15, 17, 19, 23, 23а, 27, 29, 31, 33, 35, 37, 39, 41, 43, 45;</w:t>
      </w:r>
    </w:p>
    <w:bookmarkEnd w:id="518"/>
    <w:bookmarkStart w:name="z526" w:id="519"/>
    <w:p>
      <w:pPr>
        <w:spacing w:after="0"/>
        <w:ind w:left="0"/>
        <w:jc w:val="both"/>
      </w:pPr>
      <w:r>
        <w:rPr>
          <w:rFonts w:ascii="Times New Roman"/>
          <w:b w:val="false"/>
          <w:i w:val="false"/>
          <w:color w:val="000000"/>
          <w:sz w:val="28"/>
        </w:rPr>
        <w:t>
      Баженов – 40, 42, 46, 47, 48, 49, 50, 51, 52, 53, 54, 56, 57, 58, 59, 60, 60а, 61, 62, 62а, 63, 64, 65, 66, 67, 68, 69, 70, 71, 72, 73, 74, 75, 76, 77, 77/2, 77а, 78, 79, 81, 82, 83, 84, 85, 86, 87, 88, 89, 90, 91, 92, 93, 94, 95, 96, 97, 98, 99, 101, 102, 103;</w:t>
      </w:r>
    </w:p>
    <w:bookmarkEnd w:id="519"/>
    <w:bookmarkStart w:name="z527" w:id="520"/>
    <w:p>
      <w:pPr>
        <w:spacing w:after="0"/>
        <w:ind w:left="0"/>
        <w:jc w:val="both"/>
      </w:pPr>
      <w:r>
        <w:rPr>
          <w:rFonts w:ascii="Times New Roman"/>
          <w:b w:val="false"/>
          <w:i w:val="false"/>
          <w:color w:val="000000"/>
          <w:sz w:val="28"/>
        </w:rPr>
        <w:t>
      Москвин көшесі – 28, 28а, 30, 32, 34, 36, 38, 39, 39а, 40, 41, 41а, 42, 42а, 43, 44, 45, 45а, 46, 47, 48, 49, 50, 51, 52, 53, 54, 55, 56, 57, 58, 59, 60, 61, 62, 63, 65, 65а, 66, 67, 68, 69, 70, 71, 72, 73, 74, 75, 76, 78, 79, 81, 83, 85, 87, 89, 91, 93, 95, 97, 99, 101;</w:t>
      </w:r>
    </w:p>
    <w:bookmarkEnd w:id="520"/>
    <w:bookmarkStart w:name="z528" w:id="521"/>
    <w:p>
      <w:pPr>
        <w:spacing w:after="0"/>
        <w:ind w:left="0"/>
        <w:jc w:val="both"/>
      </w:pPr>
      <w:r>
        <w:rPr>
          <w:rFonts w:ascii="Times New Roman"/>
          <w:b w:val="false"/>
          <w:i w:val="false"/>
          <w:color w:val="000000"/>
          <w:sz w:val="28"/>
        </w:rPr>
        <w:t>
      Дальняя көшесі – 57, 58, 59, 60, 61, 62, 63, 64, 65, 65а, 66, 66а, 67, 68, 68а, 69, 70, 71, 72, 73, 74, 74а, 75, 76, 77, 78, 80, 82, 83, 84, 85, 86, 87, 88, 89, 90, 91, 91/1, 92, 93, 94, 95, 96, 97, 97а, 98, 100, 102, 104;</w:t>
      </w:r>
    </w:p>
    <w:bookmarkEnd w:id="521"/>
    <w:bookmarkStart w:name="z529" w:id="522"/>
    <w:p>
      <w:pPr>
        <w:spacing w:after="0"/>
        <w:ind w:left="0"/>
        <w:jc w:val="both"/>
      </w:pPr>
      <w:r>
        <w:rPr>
          <w:rFonts w:ascii="Times New Roman"/>
          <w:b w:val="false"/>
          <w:i w:val="false"/>
          <w:color w:val="000000"/>
          <w:sz w:val="28"/>
        </w:rPr>
        <w:t xml:space="preserve">
      Геологический тұйық көшесі – 1, 2, 3, 4, 4а, 5, 6, 7, 8, 9, 10, 11, 11а, 12, 13, 14, 15; </w:t>
      </w:r>
    </w:p>
    <w:bookmarkEnd w:id="522"/>
    <w:bookmarkStart w:name="z530" w:id="523"/>
    <w:p>
      <w:pPr>
        <w:spacing w:after="0"/>
        <w:ind w:left="0"/>
        <w:jc w:val="both"/>
      </w:pPr>
      <w:r>
        <w:rPr>
          <w:rFonts w:ascii="Times New Roman"/>
          <w:b w:val="false"/>
          <w:i w:val="false"/>
          <w:color w:val="000000"/>
          <w:sz w:val="28"/>
        </w:rPr>
        <w:t>
      Бульварный тұйық көшесі –1, 2, 2а, 3, 4, 5, 6, 6а, 7, 8, 9, 10, 11, 11а, 12, 13, 14, 15, 16, 17, 18, 19, 20, 21, 22, 23, 24, 25, 26, 27, 27а, 28, 28а, 29, 30, 31, 32, 33, 34, 35, 35а, 36, 37, 37а, 38, 39, 39а, 40, 41, 41а, 42, 42а, 43, 44, 45, 45а, 46, 63, 80;</w:t>
      </w:r>
    </w:p>
    <w:bookmarkEnd w:id="523"/>
    <w:bookmarkStart w:name="z531" w:id="524"/>
    <w:p>
      <w:pPr>
        <w:spacing w:after="0"/>
        <w:ind w:left="0"/>
        <w:jc w:val="both"/>
      </w:pPr>
      <w:r>
        <w:rPr>
          <w:rFonts w:ascii="Times New Roman"/>
          <w:b w:val="false"/>
          <w:i w:val="false"/>
          <w:color w:val="000000"/>
          <w:sz w:val="28"/>
        </w:rPr>
        <w:t>
      Весенний тұйық көшесі – 1, 2, 2а, 3, 4, 5, 6, 7, 8, 9, 10, 11, 11а, 12, 13, 14, 15, 16, 16а, 17, 18, 19, 21;</w:t>
      </w:r>
    </w:p>
    <w:bookmarkEnd w:id="524"/>
    <w:bookmarkStart w:name="z532" w:id="525"/>
    <w:p>
      <w:pPr>
        <w:spacing w:after="0"/>
        <w:ind w:left="0"/>
        <w:jc w:val="both"/>
      </w:pPr>
      <w:r>
        <w:rPr>
          <w:rFonts w:ascii="Times New Roman"/>
          <w:b w:val="false"/>
          <w:i w:val="false"/>
          <w:color w:val="000000"/>
          <w:sz w:val="28"/>
        </w:rPr>
        <w:t>
      Охотская көшесі – 4, 6, 8, 10, 12;</w:t>
      </w:r>
    </w:p>
    <w:bookmarkEnd w:id="525"/>
    <w:bookmarkStart w:name="z533" w:id="526"/>
    <w:p>
      <w:pPr>
        <w:spacing w:after="0"/>
        <w:ind w:left="0"/>
        <w:jc w:val="both"/>
      </w:pPr>
      <w:r>
        <w:rPr>
          <w:rFonts w:ascii="Times New Roman"/>
          <w:b w:val="false"/>
          <w:i w:val="false"/>
          <w:color w:val="000000"/>
          <w:sz w:val="28"/>
        </w:rPr>
        <w:t>
      Потемкин көшесі – 1, 3, 4, 5, 6, 7, 8, 9;</w:t>
      </w:r>
    </w:p>
    <w:bookmarkEnd w:id="526"/>
    <w:bookmarkStart w:name="z534" w:id="527"/>
    <w:p>
      <w:pPr>
        <w:spacing w:after="0"/>
        <w:ind w:left="0"/>
        <w:jc w:val="both"/>
      </w:pPr>
      <w:r>
        <w:rPr>
          <w:rFonts w:ascii="Times New Roman"/>
          <w:b w:val="false"/>
          <w:i w:val="false"/>
          <w:color w:val="000000"/>
          <w:sz w:val="28"/>
        </w:rPr>
        <w:t>
      Радио тұйық көшесі – 1, 2, 3, 4, 5, 6, 7, 8, 8\1, 9, 10, 11, 11а, 12;</w:t>
      </w:r>
    </w:p>
    <w:bookmarkEnd w:id="527"/>
    <w:bookmarkStart w:name="z535" w:id="528"/>
    <w:p>
      <w:pPr>
        <w:spacing w:after="0"/>
        <w:ind w:left="0"/>
        <w:jc w:val="both"/>
      </w:pPr>
      <w:r>
        <w:rPr>
          <w:rFonts w:ascii="Times New Roman"/>
          <w:b w:val="false"/>
          <w:i w:val="false"/>
          <w:color w:val="000000"/>
          <w:sz w:val="28"/>
        </w:rPr>
        <w:t>
      Свободный тұйық көшесі – 1, 2, 2а, 3, 6, 7, 8, 9, 10, 12.</w:t>
      </w:r>
    </w:p>
    <w:bookmarkEnd w:id="528"/>
    <w:bookmarkStart w:name="z536" w:id="529"/>
    <w:p>
      <w:pPr>
        <w:spacing w:after="0"/>
        <w:ind w:left="0"/>
        <w:jc w:val="left"/>
      </w:pPr>
      <w:r>
        <w:rPr>
          <w:rFonts w:ascii="Times New Roman"/>
          <w:b/>
          <w:i w:val="false"/>
          <w:color w:val="000000"/>
        </w:rPr>
        <w:t xml:space="preserve"> №55 сайлау учаскесі</w:t>
      </w:r>
    </w:p>
    <w:bookmarkEnd w:id="529"/>
    <w:bookmarkStart w:name="z537" w:id="5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"№100 кешкі мектебі" коммуналдық мемлекеттік мекемесі, Седов көшесі, 6 үй.</w:t>
      </w:r>
    </w:p>
    <w:bookmarkEnd w:id="530"/>
    <w:bookmarkStart w:name="z538" w:id="531"/>
    <w:p>
      <w:pPr>
        <w:spacing w:after="0"/>
        <w:ind w:left="0"/>
        <w:jc w:val="both"/>
      </w:pPr>
      <w:r>
        <w:rPr>
          <w:rFonts w:ascii="Times New Roman"/>
          <w:b w:val="false"/>
          <w:i w:val="false"/>
          <w:color w:val="000000"/>
          <w:sz w:val="28"/>
        </w:rPr>
        <w:t>
      Шекаралары:</w:t>
      </w:r>
    </w:p>
    <w:bookmarkEnd w:id="531"/>
    <w:bookmarkStart w:name="z539" w:id="532"/>
    <w:p>
      <w:pPr>
        <w:spacing w:after="0"/>
        <w:ind w:left="0"/>
        <w:jc w:val="both"/>
      </w:pPr>
      <w:r>
        <w:rPr>
          <w:rFonts w:ascii="Times New Roman"/>
          <w:b w:val="false"/>
          <w:i w:val="false"/>
          <w:color w:val="000000"/>
          <w:sz w:val="28"/>
        </w:rPr>
        <w:t>
      Крылов көшесі – 51, 51/2, 52, 53, 53/2, 53/4, 53/5, 53/6, 54, 55, 55/1, 55/2, 56, 57/2, 58, 58/2, 59, 59/2, 59/3, 59/5, 60, 60/2, 61, 62, 64, 66, 67, 75, 75б, 75д, 77, 77а, 79а, 79б, 79/2, 85/2, 87б, 90, 91, 92у, 93, 94, 95, 98, 100;</w:t>
      </w:r>
    </w:p>
    <w:bookmarkEnd w:id="532"/>
    <w:bookmarkStart w:name="z540" w:id="533"/>
    <w:p>
      <w:pPr>
        <w:spacing w:after="0"/>
        <w:ind w:left="0"/>
        <w:jc w:val="both"/>
      </w:pPr>
      <w:r>
        <w:rPr>
          <w:rFonts w:ascii="Times New Roman"/>
          <w:b w:val="false"/>
          <w:i w:val="false"/>
          <w:color w:val="000000"/>
          <w:sz w:val="28"/>
        </w:rPr>
        <w:t>
      Бадин көшесі – 88, 90, 92, 94, 96, 98, 100, 102, 104, 106, 106а, 108, 110, 112, 112а, 114, 114а, 116, 118, 120, 124, 126, 128, 130, 133, 135, 137, 139, 141, 143, 145, 147, 149, 151а, 151б, 153, 157, 159, 159а, 161, 163, 163а, 165, 167, 169, 171, 173, 175, 177, 179, 181, 183;</w:t>
      </w:r>
    </w:p>
    <w:bookmarkEnd w:id="533"/>
    <w:bookmarkStart w:name="z541" w:id="534"/>
    <w:p>
      <w:pPr>
        <w:spacing w:after="0"/>
        <w:ind w:left="0"/>
        <w:jc w:val="both"/>
      </w:pPr>
      <w:r>
        <w:rPr>
          <w:rFonts w:ascii="Times New Roman"/>
          <w:b w:val="false"/>
          <w:i w:val="false"/>
          <w:color w:val="000000"/>
          <w:sz w:val="28"/>
        </w:rPr>
        <w:t>
      Дальняя көшесі – 99, 101, 103, 105, 107, 108, 109, 111, 110, 113, 115, 116, 119, 121, 124, 125, 126, 132, 138, 141;</w:t>
      </w:r>
    </w:p>
    <w:bookmarkEnd w:id="534"/>
    <w:bookmarkStart w:name="z542" w:id="535"/>
    <w:p>
      <w:pPr>
        <w:spacing w:after="0"/>
        <w:ind w:left="0"/>
        <w:jc w:val="both"/>
      </w:pPr>
      <w:r>
        <w:rPr>
          <w:rFonts w:ascii="Times New Roman"/>
          <w:b w:val="false"/>
          <w:i w:val="false"/>
          <w:color w:val="000000"/>
          <w:sz w:val="28"/>
        </w:rPr>
        <w:t>
      Нуринская көшесі – 1, 1а, 2, 3, 3а, 4, 5, 5а, 6, 7, 8, 9, 9а, 10, 11, 11а, 12, 13, 14, 15, 16, 17, 18, 19, 20, 21, 22, 23, 28а, 32, 33, 35, 35а, 38, 38а, 39а, 40, 41, 42а, 44, 45, 45а, 47, 46, 48, 49, 50, 52, 54, 56, 58, 58/1, 60, 62, 64, 66;</w:t>
      </w:r>
    </w:p>
    <w:bookmarkEnd w:id="535"/>
    <w:bookmarkStart w:name="z543" w:id="536"/>
    <w:p>
      <w:pPr>
        <w:spacing w:after="0"/>
        <w:ind w:left="0"/>
        <w:jc w:val="both"/>
      </w:pPr>
      <w:r>
        <w:rPr>
          <w:rFonts w:ascii="Times New Roman"/>
          <w:b w:val="false"/>
          <w:i w:val="false"/>
          <w:color w:val="000000"/>
          <w:sz w:val="28"/>
        </w:rPr>
        <w:t>
      Дубовская көшесі – 3, 5, 7, 11, 12, 13, 13а, 14, 15, 16, 17, 18, 18а, 19, 19а, 20, 21, 21б, 22, 23, 24, 25, 26, 27/1, 28, 28а, 29, 31, 33, 34, 35, 36а, 36б, 37, 37а, 39, 41, 43, 45, 47, 47/1, 49, 51, 53, 55, 57, 59, 61, 63, 65, 69/8;</w:t>
      </w:r>
    </w:p>
    <w:bookmarkEnd w:id="536"/>
    <w:bookmarkStart w:name="z544" w:id="537"/>
    <w:p>
      <w:pPr>
        <w:spacing w:after="0"/>
        <w:ind w:left="0"/>
        <w:jc w:val="both"/>
      </w:pPr>
      <w:r>
        <w:rPr>
          <w:rFonts w:ascii="Times New Roman"/>
          <w:b w:val="false"/>
          <w:i w:val="false"/>
          <w:color w:val="000000"/>
          <w:sz w:val="28"/>
        </w:rPr>
        <w:t xml:space="preserve">
      Новая көшесі – 101, 101а, 103, 105, 114, 116, 118; </w:t>
      </w:r>
    </w:p>
    <w:bookmarkEnd w:id="537"/>
    <w:bookmarkStart w:name="z545" w:id="538"/>
    <w:p>
      <w:pPr>
        <w:spacing w:after="0"/>
        <w:ind w:left="0"/>
        <w:jc w:val="both"/>
      </w:pPr>
      <w:r>
        <w:rPr>
          <w:rFonts w:ascii="Times New Roman"/>
          <w:b w:val="false"/>
          <w:i w:val="false"/>
          <w:color w:val="000000"/>
          <w:sz w:val="28"/>
        </w:rPr>
        <w:t>
      Западная көшесі – 58, 60, 62, 63, 64, 65, 66, 67, 68, 69, 70, 71, 72, 73, 74, 74а, 75, 76, 77, 78, 79, 81;</w:t>
      </w:r>
    </w:p>
    <w:bookmarkEnd w:id="538"/>
    <w:bookmarkStart w:name="z546" w:id="539"/>
    <w:p>
      <w:pPr>
        <w:spacing w:after="0"/>
        <w:ind w:left="0"/>
        <w:jc w:val="both"/>
      </w:pPr>
      <w:r>
        <w:rPr>
          <w:rFonts w:ascii="Times New Roman"/>
          <w:b w:val="false"/>
          <w:i w:val="false"/>
          <w:color w:val="000000"/>
          <w:sz w:val="28"/>
        </w:rPr>
        <w:t>
      Москвин көшесі – 80, 82, 84, 85а, 86, 88, 88а, 90, 92, 94, 109, 117;</w:t>
      </w:r>
    </w:p>
    <w:bookmarkEnd w:id="539"/>
    <w:bookmarkStart w:name="z547" w:id="540"/>
    <w:p>
      <w:pPr>
        <w:spacing w:after="0"/>
        <w:ind w:left="0"/>
        <w:jc w:val="both"/>
      </w:pPr>
      <w:r>
        <w:rPr>
          <w:rFonts w:ascii="Times New Roman"/>
          <w:b w:val="false"/>
          <w:i w:val="false"/>
          <w:color w:val="000000"/>
          <w:sz w:val="28"/>
        </w:rPr>
        <w:t>
      Баженов көшесі – 104, 108, 114, 138а;</w:t>
      </w:r>
    </w:p>
    <w:bookmarkEnd w:id="540"/>
    <w:bookmarkStart w:name="z548" w:id="541"/>
    <w:p>
      <w:pPr>
        <w:spacing w:after="0"/>
        <w:ind w:left="0"/>
        <w:jc w:val="both"/>
      </w:pPr>
      <w:r>
        <w:rPr>
          <w:rFonts w:ascii="Times New Roman"/>
          <w:b w:val="false"/>
          <w:i w:val="false"/>
          <w:color w:val="000000"/>
          <w:sz w:val="28"/>
        </w:rPr>
        <w:t>
      Строительная көшесі – 105, 106, 107, 108, 109, 110, 111, 112, 113, 114, 115, 116, 117, 118, 119, 120, 121, 122, 123, 124, 125, 126, 127, 128, 129, 130, 131, 132, 133, 134, 135, 136, 137, 138, 139, 140, 141, 142, 143, 143а, 144, 145, 145а;</w:t>
      </w:r>
    </w:p>
    <w:bookmarkEnd w:id="541"/>
    <w:bookmarkStart w:name="z549" w:id="542"/>
    <w:p>
      <w:pPr>
        <w:spacing w:after="0"/>
        <w:ind w:left="0"/>
        <w:jc w:val="both"/>
      </w:pPr>
      <w:r>
        <w:rPr>
          <w:rFonts w:ascii="Times New Roman"/>
          <w:b w:val="false"/>
          <w:i w:val="false"/>
          <w:color w:val="000000"/>
          <w:sz w:val="28"/>
        </w:rPr>
        <w:t>
      Защитная көшесі – 2, 3, 4, 6, 8, 10, 12, 14, 16, 18, 20, 22, 24, 26, 28, 30, 32, 48;</w:t>
      </w:r>
    </w:p>
    <w:bookmarkEnd w:id="542"/>
    <w:bookmarkStart w:name="z550" w:id="543"/>
    <w:p>
      <w:pPr>
        <w:spacing w:after="0"/>
        <w:ind w:left="0"/>
        <w:jc w:val="both"/>
      </w:pPr>
      <w:r>
        <w:rPr>
          <w:rFonts w:ascii="Times New Roman"/>
          <w:b w:val="false"/>
          <w:i w:val="false"/>
          <w:color w:val="000000"/>
          <w:sz w:val="28"/>
        </w:rPr>
        <w:t>
      Степная көшесі – 81, 83, 85, 87, 88/4, 88/7, 96, 98, 100, 102, 104, 106;</w:t>
      </w:r>
    </w:p>
    <w:bookmarkEnd w:id="543"/>
    <w:bookmarkStart w:name="z551" w:id="544"/>
    <w:p>
      <w:pPr>
        <w:spacing w:after="0"/>
        <w:ind w:left="0"/>
        <w:jc w:val="both"/>
      </w:pPr>
      <w:r>
        <w:rPr>
          <w:rFonts w:ascii="Times New Roman"/>
          <w:b w:val="false"/>
          <w:i w:val="false"/>
          <w:color w:val="000000"/>
          <w:sz w:val="28"/>
        </w:rPr>
        <w:t>
      Жәнібеков көшесі –53, 55, 59, 59а, 59/3, 61, 61/2, 64, 66/10, 67/1, 67/2, 68, 68/2, 75, 75а, 75б, 75в, 77, 82, 83, 84, 86/2, 90/1, 90/2, 90/3, 92/2, 92/3, 94/5, 94/6, 94/7, 96/1, 96/3, 96/4, 98, 98/1, 98/3, 98/6, 99, 100/2, 100/3, 100/6, 105а, 106, 106а, 106б, 107а, 108, 113, 115, 117, 118, 119, 119/1, 120, 121, 122, 124, 125, 126, 130, 132, 132/2, 134, 134/1, 136, 140/3, 143, 144;</w:t>
      </w:r>
    </w:p>
    <w:bookmarkEnd w:id="544"/>
    <w:bookmarkStart w:name="z552" w:id="545"/>
    <w:p>
      <w:pPr>
        <w:spacing w:after="0"/>
        <w:ind w:left="0"/>
        <w:jc w:val="both"/>
      </w:pPr>
      <w:r>
        <w:rPr>
          <w:rFonts w:ascii="Times New Roman"/>
          <w:b w:val="false"/>
          <w:i w:val="false"/>
          <w:color w:val="000000"/>
          <w:sz w:val="28"/>
        </w:rPr>
        <w:t>
      Гурьевский тұйық көшесі – 2, 2а, 3, 4, 5, 6, 7, 8, 9, 10, 11, 11а, 12, 13, 14, 15, 16, 17, 18, 19, 20, 21, 22, 23, 24, 25, 26, 27;</w:t>
      </w:r>
    </w:p>
    <w:bookmarkEnd w:id="545"/>
    <w:bookmarkStart w:name="z553" w:id="546"/>
    <w:p>
      <w:pPr>
        <w:spacing w:after="0"/>
        <w:ind w:left="0"/>
        <w:jc w:val="both"/>
      </w:pPr>
      <w:r>
        <w:rPr>
          <w:rFonts w:ascii="Times New Roman"/>
          <w:b w:val="false"/>
          <w:i w:val="false"/>
          <w:color w:val="000000"/>
          <w:sz w:val="28"/>
        </w:rPr>
        <w:t>
      Путевой тұйық көшесі – 1, 2, 3, 4, 5, 6, 7,8, 9, 10, 11, 12, 12а, 13, 13а, 14, 15, 16, 17, 18, 19, 20, 21;</w:t>
      </w:r>
    </w:p>
    <w:bookmarkEnd w:id="546"/>
    <w:bookmarkStart w:name="z554" w:id="547"/>
    <w:p>
      <w:pPr>
        <w:spacing w:after="0"/>
        <w:ind w:left="0"/>
        <w:jc w:val="both"/>
      </w:pPr>
      <w:r>
        <w:rPr>
          <w:rFonts w:ascii="Times New Roman"/>
          <w:b w:val="false"/>
          <w:i w:val="false"/>
          <w:color w:val="000000"/>
          <w:sz w:val="28"/>
        </w:rPr>
        <w:t>
      Астраханская көшесі – 1а, 1б, 2, 4, 6а, 8, 10, 12, 16, 18, 32, 34, 36, 38.</w:t>
      </w:r>
    </w:p>
    <w:bookmarkEnd w:id="547"/>
    <w:bookmarkStart w:name="z555" w:id="548"/>
    <w:p>
      <w:pPr>
        <w:spacing w:after="0"/>
        <w:ind w:left="0"/>
        <w:jc w:val="left"/>
      </w:pPr>
      <w:r>
        <w:rPr>
          <w:rFonts w:ascii="Times New Roman"/>
          <w:b/>
          <w:i w:val="false"/>
          <w:color w:val="000000"/>
        </w:rPr>
        <w:t xml:space="preserve"> №56 сайлау учаскесі</w:t>
      </w:r>
    </w:p>
    <w:bookmarkEnd w:id="548"/>
    <w:bookmarkStart w:name="z556" w:id="549"/>
    <w:p>
      <w:pPr>
        <w:spacing w:after="0"/>
        <w:ind w:left="0"/>
        <w:jc w:val="both"/>
      </w:pPr>
      <w:r>
        <w:rPr>
          <w:rFonts w:ascii="Times New Roman"/>
          <w:b w:val="false"/>
          <w:i w:val="false"/>
          <w:color w:val="000000"/>
          <w:sz w:val="28"/>
        </w:rPr>
        <w:t>
      Орталығы: Қарағанды облысының денсаулық сақтау басқармасының "Қарағанды қаласының № 3 көпсалалы ауруханасы" шаруашылық жүргізу құқығындағы коммуналдық мемлекеттік кәсіпорны, Кривогуз көшесі, 189 үй.</w:t>
      </w:r>
    </w:p>
    <w:bookmarkEnd w:id="549"/>
    <w:bookmarkStart w:name="z557" w:id="550"/>
    <w:p>
      <w:pPr>
        <w:spacing w:after="0"/>
        <w:ind w:left="0"/>
        <w:jc w:val="left"/>
      </w:pPr>
      <w:r>
        <w:rPr>
          <w:rFonts w:ascii="Times New Roman"/>
          <w:b/>
          <w:i w:val="false"/>
          <w:color w:val="000000"/>
        </w:rPr>
        <w:t xml:space="preserve"> №57 сайлау учаскесі</w:t>
      </w:r>
    </w:p>
    <w:bookmarkEnd w:id="550"/>
    <w:bookmarkStart w:name="z558" w:id="551"/>
    <w:p>
      <w:pPr>
        <w:spacing w:after="0"/>
        <w:ind w:left="0"/>
        <w:jc w:val="both"/>
      </w:pPr>
      <w:r>
        <w:rPr>
          <w:rFonts w:ascii="Times New Roman"/>
          <w:b w:val="false"/>
          <w:i w:val="false"/>
          <w:color w:val="000000"/>
          <w:sz w:val="28"/>
        </w:rPr>
        <w:t>
      Қарағанды облысы денсаулық сақтау басқармасының "Қарағанды қаласының № 2 көпсалалы ауруханасы" коммуналдық мемлекеттік кәсіпорны, Крылов көшесі, 23 үй.</w:t>
      </w:r>
    </w:p>
    <w:bookmarkEnd w:id="551"/>
    <w:bookmarkStart w:name="z559" w:id="552"/>
    <w:p>
      <w:pPr>
        <w:spacing w:after="0"/>
        <w:ind w:left="0"/>
        <w:jc w:val="left"/>
      </w:pPr>
      <w:r>
        <w:rPr>
          <w:rFonts w:ascii="Times New Roman"/>
          <w:b/>
          <w:i w:val="false"/>
          <w:color w:val="000000"/>
        </w:rPr>
        <w:t xml:space="preserve"> №58 сайлау учаскесі</w:t>
      </w:r>
    </w:p>
    <w:bookmarkEnd w:id="552"/>
    <w:bookmarkStart w:name="z560" w:id="553"/>
    <w:p>
      <w:pPr>
        <w:spacing w:after="0"/>
        <w:ind w:left="0"/>
        <w:jc w:val="both"/>
      </w:pPr>
      <w:r>
        <w:rPr>
          <w:rFonts w:ascii="Times New Roman"/>
          <w:b w:val="false"/>
          <w:i w:val="false"/>
          <w:color w:val="000000"/>
          <w:sz w:val="28"/>
        </w:rPr>
        <w:t>
      Орталығы: Қарағанды облысы білім басқармасының "Қарағанды тамақтандыру және сервис колледжі" коммуналдық мемлекеттік мекемесі, Баженов көшесі, 164 үй.</w:t>
      </w:r>
    </w:p>
    <w:bookmarkEnd w:id="553"/>
    <w:bookmarkStart w:name="z561" w:id="554"/>
    <w:p>
      <w:pPr>
        <w:spacing w:after="0"/>
        <w:ind w:left="0"/>
        <w:jc w:val="both"/>
      </w:pPr>
      <w:r>
        <w:rPr>
          <w:rFonts w:ascii="Times New Roman"/>
          <w:b w:val="false"/>
          <w:i w:val="false"/>
          <w:color w:val="000000"/>
          <w:sz w:val="28"/>
        </w:rPr>
        <w:t>
      Шекаралары:</w:t>
      </w:r>
    </w:p>
    <w:bookmarkEnd w:id="554"/>
    <w:bookmarkStart w:name="z562" w:id="555"/>
    <w:p>
      <w:pPr>
        <w:spacing w:after="0"/>
        <w:ind w:left="0"/>
        <w:jc w:val="both"/>
      </w:pPr>
      <w:r>
        <w:rPr>
          <w:rFonts w:ascii="Times New Roman"/>
          <w:b w:val="false"/>
          <w:i w:val="false"/>
          <w:color w:val="000000"/>
          <w:sz w:val="28"/>
        </w:rPr>
        <w:t>
      Буровая көшесі – 1, 2, 3, 4, 6, 7, 8, 9, 10, 11, 11а, 12, 13, 14, 15, 16, 17, 18, 19, 20, 21, 22, 23, 24, 25, 26, 27, 27а, 28, 28а, 29, 30, 31, 32, 33, 34, 35, 35а, 36, 37, 37а, 38, 39, 39а, 40, 41, 41а, 42, 42а, 43, 44, 45, 45а, 46, 47, 48, 49, 50, 51, 52, 53, 53а, 54, 55, 56, 57, 58, 59, 60, 61, 62, 63, 64, 65, 66, 67, 68, 69, 70, 71, 72, 73, 74, 75, 76, 77, 78, 79, 80, 81, 82, 83, 84, 85, 85/1, 85/2, 86, 87, 88, 89, 90, 91, 92, 93, 94;</w:t>
      </w:r>
    </w:p>
    <w:bookmarkEnd w:id="555"/>
    <w:bookmarkStart w:name="z563" w:id="556"/>
    <w:p>
      <w:pPr>
        <w:spacing w:after="0"/>
        <w:ind w:left="0"/>
        <w:jc w:val="both"/>
      </w:pPr>
      <w:r>
        <w:rPr>
          <w:rFonts w:ascii="Times New Roman"/>
          <w:b w:val="false"/>
          <w:i w:val="false"/>
          <w:color w:val="000000"/>
          <w:sz w:val="28"/>
        </w:rPr>
        <w:t>
      Новонижняя көшесі – 1, 2, 2а, 3, 4, 5, 6, 7, 8, 9, 10, 11, 11а, 12, 13, 14, 15, 16, 17, 18, 19, 20а, 21, 22, 23, 24, 25, 26, 27, 27а, 28, 28а, 29, 31, 33, 35, 35a, 36, 37, 37a, 38, 39, 39a, 41, 41a, 42, 42a, 43, 44, 45, 45a, 46, 47, 48, 49, 50, 51, 52, 53, 54, 55, 56, 57, 58, 59, 60, 61, 62, 63, 64;</w:t>
      </w:r>
    </w:p>
    <w:bookmarkEnd w:id="556"/>
    <w:bookmarkStart w:name="z564" w:id="557"/>
    <w:p>
      <w:pPr>
        <w:spacing w:after="0"/>
        <w:ind w:left="0"/>
        <w:jc w:val="both"/>
      </w:pPr>
      <w:r>
        <w:rPr>
          <w:rFonts w:ascii="Times New Roman"/>
          <w:b w:val="false"/>
          <w:i w:val="false"/>
          <w:color w:val="000000"/>
          <w:sz w:val="28"/>
        </w:rPr>
        <w:t xml:space="preserve">
      Радищев көшесі – 1а, 2, 2a, 3, 9, 10, 11, 11а, 12, 14, 15, 16, 17, 18, 19, 20a, 21, 22, 23, 24, 25, 26, 27, 27a, 28, 28a, 29, 30, 31, 32, 33, 34, 35, 35a, 36, 37, 37a, 38, 39, 39a, 40, 41, 41a, 42, 42a, 43, 44; </w:t>
      </w:r>
    </w:p>
    <w:bookmarkEnd w:id="557"/>
    <w:bookmarkStart w:name="z565" w:id="558"/>
    <w:p>
      <w:pPr>
        <w:spacing w:after="0"/>
        <w:ind w:left="0"/>
        <w:jc w:val="both"/>
      </w:pPr>
      <w:r>
        <w:rPr>
          <w:rFonts w:ascii="Times New Roman"/>
          <w:b w:val="false"/>
          <w:i w:val="false"/>
          <w:color w:val="000000"/>
          <w:sz w:val="28"/>
        </w:rPr>
        <w:t>
      Речная көшесі – 1, 1а, 2, 2а, 3, 4, 5, 6, 7, 8, 10, 10а, 11, 11а, 12, 12а, 13, 14, 14а, 14б, 15, 16, 16а, 16б, 17, 17а, 18, 18/5, 18а, 18б, 20, 20а, 20б, 22a, 23, 24, 24a, 24б, 26, 26a, 27a, 28, 28a, 29, 30, 30a, 31, 31/2, 33, 34, 34/1, 34а, 34б, 35, 35a, 36, 36a, 37, 37a, 38б, 38в, 39, 39a, 40/3, 40a, 41, 41a, 42a, 43, 44, 44a, 45, 45a, 47, 48a, 49, 50, 51, 51а, 52, 53, 54, 54a, 54б, 55, 56, 56a, 57, 58, 59, 59/1, 60, 61, 62, 62a, 64, 64а, 64б, 64в, 66, 67, 68, 69, 69а, 69б, 69в, 69г, 69д, 70, 71, 71а, 72, 73, 74, 76, 78, 80, 82, 84, 85, 86, 87, 88, 89, 90, 91, 92, 93, 94, 95, 96, 98, 103;</w:t>
      </w:r>
    </w:p>
    <w:bookmarkEnd w:id="558"/>
    <w:bookmarkStart w:name="z566" w:id="559"/>
    <w:p>
      <w:pPr>
        <w:spacing w:after="0"/>
        <w:ind w:left="0"/>
        <w:jc w:val="both"/>
      </w:pPr>
      <w:r>
        <w:rPr>
          <w:rFonts w:ascii="Times New Roman"/>
          <w:b w:val="false"/>
          <w:i w:val="false"/>
          <w:color w:val="000000"/>
          <w:sz w:val="28"/>
        </w:rPr>
        <w:t>
      Кольцевой тұйық көшесі – 1, 2, 3, 4, 5, 6, 7, 8, 9, 10, 11, 11а, 12, 13, 14, 15, 16, 17, 18, 19, 20, 21, 22, 23, 24, 25, 26, 27, 27a, 28, 28a, 29, 30, 31, 32, 33, 34, 35, 35а, 36, 37, 37а, 38, 39, 39а, 40, 41, 41а, 42, 42а, 43, 44;</w:t>
      </w:r>
    </w:p>
    <w:bookmarkEnd w:id="559"/>
    <w:bookmarkStart w:name="z567" w:id="560"/>
    <w:p>
      <w:pPr>
        <w:spacing w:after="0"/>
        <w:ind w:left="0"/>
        <w:jc w:val="both"/>
      </w:pPr>
      <w:r>
        <w:rPr>
          <w:rFonts w:ascii="Times New Roman"/>
          <w:b w:val="false"/>
          <w:i w:val="false"/>
          <w:color w:val="000000"/>
          <w:sz w:val="28"/>
        </w:rPr>
        <w:t>
      Грибоедов көшесі – 1, 1а, 2, 2а, 3, 4, 5, 6, 6/1, 7, 8, 8а, 10а, 11, 11а, 12, 12а, 13, 14, 14а, 15, 16, 16а, 17, 18, 18а, 18б, 19, 20, 20а, 21, 22, 22a, 23, 24, 24a, 25, 26, 26a, 27, 27a, 28, 28a, 29, 30, 30a, 31, 32, 33, 34, 35, 35a, 36, 36a, 37, 37a, 38, 39, 39a, 40, 40a, 41, 41а, 42, 42а, 43, 44, 44а, 45, 45а, 46, 47, 48, 48а, 49, 50, 51, 52, 53, 54, 54а, 54б, 55, 56, 56а, 57, 58, 59, 60, 61;</w:t>
      </w:r>
    </w:p>
    <w:bookmarkEnd w:id="560"/>
    <w:bookmarkStart w:name="z568" w:id="561"/>
    <w:p>
      <w:pPr>
        <w:spacing w:after="0"/>
        <w:ind w:left="0"/>
        <w:jc w:val="both"/>
      </w:pPr>
      <w:r>
        <w:rPr>
          <w:rFonts w:ascii="Times New Roman"/>
          <w:b w:val="false"/>
          <w:i w:val="false"/>
          <w:color w:val="000000"/>
          <w:sz w:val="28"/>
        </w:rPr>
        <w:t>
      Колумб көшесі – 3, 4, 5, 6, 7, 8, 8а, 9, 10, 10а, 11, 11а, 12, 12а, 13, 14, 14а, 15, 16, 16а, 17, 18, 18а, 18б, 19, 20, 20а, 21, 22;</w:t>
      </w:r>
    </w:p>
    <w:bookmarkEnd w:id="561"/>
    <w:bookmarkStart w:name="z569" w:id="562"/>
    <w:p>
      <w:pPr>
        <w:spacing w:after="0"/>
        <w:ind w:left="0"/>
        <w:jc w:val="both"/>
      </w:pPr>
      <w:r>
        <w:rPr>
          <w:rFonts w:ascii="Times New Roman"/>
          <w:b w:val="false"/>
          <w:i w:val="false"/>
          <w:color w:val="000000"/>
          <w:sz w:val="28"/>
        </w:rPr>
        <w:t xml:space="preserve">
      Рылеев тұйық көшесі – 1, 1а, 2, 2а, 3, 4, 5, 6, 7, 8, 8а, 9, 10, 10а, 11, 11а, 12, 12а, 13, 14, 14а, 15, 16, 16а, 17, 18, 18а, 18б, 19, 20, 20а, 22, 22а, 24, 24а, 26, 26а, 27а, 28, 28а, 30, 30а, 32, 34, 35а, 36, 36а, 37а, 38, 39а, 40, 40а, 41а, 42; </w:t>
      </w:r>
    </w:p>
    <w:bookmarkEnd w:id="562"/>
    <w:bookmarkStart w:name="z570" w:id="563"/>
    <w:p>
      <w:pPr>
        <w:spacing w:after="0"/>
        <w:ind w:left="0"/>
        <w:jc w:val="both"/>
      </w:pPr>
      <w:r>
        <w:rPr>
          <w:rFonts w:ascii="Times New Roman"/>
          <w:b w:val="false"/>
          <w:i w:val="false"/>
          <w:color w:val="000000"/>
          <w:sz w:val="28"/>
        </w:rPr>
        <w:t>
      Рядовой тұйық көшесі – 1а, 2а, 3, 4, 5, 6, 8, 8а, 9, 10, 10а, 11, 11а, 12, 12а, 13, 14, 14а, 15, 16, 16а, 17, 18, 18а, 18б, 20;</w:t>
      </w:r>
    </w:p>
    <w:bookmarkEnd w:id="563"/>
    <w:bookmarkStart w:name="z571" w:id="564"/>
    <w:p>
      <w:pPr>
        <w:spacing w:after="0"/>
        <w:ind w:left="0"/>
        <w:jc w:val="both"/>
      </w:pPr>
      <w:r>
        <w:rPr>
          <w:rFonts w:ascii="Times New Roman"/>
          <w:b w:val="false"/>
          <w:i w:val="false"/>
          <w:color w:val="000000"/>
          <w:sz w:val="28"/>
        </w:rPr>
        <w:t>
      Бадин көшесі – 134, 136, 138, 140, 142, 144, 146, 148, 150, 152, 153, 153/1, 154, 158, 160, 162, 164, 166, 168, 170, 172, 174, 176, 178, 180, 182, 184, 185, 186, 187, 188, 190, 191, 192, 193, 194, 195, 196, 197, 198, 199, 200, 201, 202, 203, 204, 205, 206, 207, 208, 209, 210, 211, 211/2, 211/3, 212, 213, 214, 215, 216, 217, 218, 219, 220, 221, 222, 223, 224, 225, 226, 227, 228, 229, 230, 231, 232, 233, 234, 235, 237, 238, 239, 240, 241, 241/1, 241а, 242, 243, 243/1, 243а, 244, 245, 246, 247, 248, 249, 250, 251, 252, 253, 254, 255, 255а, 257, 291, 312;</w:t>
      </w:r>
    </w:p>
    <w:bookmarkEnd w:id="564"/>
    <w:bookmarkStart w:name="z572" w:id="565"/>
    <w:p>
      <w:pPr>
        <w:spacing w:after="0"/>
        <w:ind w:left="0"/>
        <w:jc w:val="both"/>
      </w:pPr>
      <w:r>
        <w:rPr>
          <w:rFonts w:ascii="Times New Roman"/>
          <w:b w:val="false"/>
          <w:i w:val="false"/>
          <w:color w:val="000000"/>
          <w:sz w:val="28"/>
        </w:rPr>
        <w:t>
      Прогресс көшесі – 1, 2, 2а, 3, 4, 5, 6, 7, 8, 8а, 9, 10, 10а, 11, 11а, 12, 12а, 13, 14, 14а, 15, 16, 16а, 17, 18, 18а, 18б, 19, 20, 20а, 21, 22, 22а, 23, 24, 24а, 25, 26, 26а, 26/1, 27, 27а, 28, 28а, 29, 30, 30а, 31, 32, 33, 34, 35, 35а, 36, 36а, 37, 37а, 38, 39, 39а, 40, 40а, 41, 41а, 42, 42а, 43, 44, 44а, 45, 45а, 46, 47, 48, 48а, 49, 50, 51, 52, 53, 54, 54а, 54б, 55, 56, 56а, 57, 58, 59, 60, 61, 62, 63, 64, 64а, 64б, 65, 66, 67, 68, 69, 69а, 69в, 70, 71, 72, 73, 74, 75, 76, 77, 78, 79, 80, 81, 82, 83, 84, 85, 86, 87, 88.</w:t>
      </w:r>
    </w:p>
    <w:bookmarkEnd w:id="565"/>
    <w:bookmarkStart w:name="z573" w:id="566"/>
    <w:p>
      <w:pPr>
        <w:spacing w:after="0"/>
        <w:ind w:left="0"/>
        <w:jc w:val="left"/>
      </w:pPr>
      <w:r>
        <w:rPr>
          <w:rFonts w:ascii="Times New Roman"/>
          <w:b/>
          <w:i w:val="false"/>
          <w:color w:val="000000"/>
        </w:rPr>
        <w:t xml:space="preserve"> №59 сайлау учаскесі</w:t>
      </w:r>
    </w:p>
    <w:bookmarkEnd w:id="566"/>
    <w:bookmarkStart w:name="z574" w:id="5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"№37 негізгі мектебі" коммуналдық мемлекеттік мекемесі, Брюллов көшесі, 7 үй.</w:t>
      </w:r>
    </w:p>
    <w:bookmarkEnd w:id="567"/>
    <w:bookmarkStart w:name="z575" w:id="568"/>
    <w:p>
      <w:pPr>
        <w:spacing w:after="0"/>
        <w:ind w:left="0"/>
        <w:jc w:val="both"/>
      </w:pPr>
      <w:r>
        <w:rPr>
          <w:rFonts w:ascii="Times New Roman"/>
          <w:b w:val="false"/>
          <w:i w:val="false"/>
          <w:color w:val="000000"/>
          <w:sz w:val="28"/>
        </w:rPr>
        <w:t>
      Шекаралары:</w:t>
      </w:r>
    </w:p>
    <w:bookmarkEnd w:id="568"/>
    <w:bookmarkStart w:name="z576" w:id="569"/>
    <w:p>
      <w:pPr>
        <w:spacing w:after="0"/>
        <w:ind w:left="0"/>
        <w:jc w:val="both"/>
      </w:pPr>
      <w:r>
        <w:rPr>
          <w:rFonts w:ascii="Times New Roman"/>
          <w:b w:val="false"/>
          <w:i w:val="false"/>
          <w:color w:val="000000"/>
          <w:sz w:val="28"/>
        </w:rPr>
        <w:t>
      Мицкевич көшесі – 1, 1а, 2, 2а, 3, 3а, 4, 4а, 5а, 6, 7, 8, 8а, 9, 10, 10а, 11, 11а, 12, 12а, 13, 14, 14а, 15, 16, 16а, 17, 18, 18а, 18б, 19, 20, 20а, 21, 22, 22а, 23, 24, 24а, 25, 26, 26а, 27, 27а, 28, 28а, 29, 30, 30а, 31, 32, 33, 33/2, 34, 35, 35а, 35/2, 35/3;</w:t>
      </w:r>
    </w:p>
    <w:bookmarkEnd w:id="569"/>
    <w:bookmarkStart w:name="z577" w:id="570"/>
    <w:p>
      <w:pPr>
        <w:spacing w:after="0"/>
        <w:ind w:left="0"/>
        <w:jc w:val="both"/>
      </w:pPr>
      <w:r>
        <w:rPr>
          <w:rFonts w:ascii="Times New Roman"/>
          <w:b w:val="false"/>
          <w:i w:val="false"/>
          <w:color w:val="000000"/>
          <w:sz w:val="28"/>
        </w:rPr>
        <w:t>
      Осевая көшесі – 1, 1а, 2, 2а, 3, 4, 5, 6, 7, 8, 8а, 9, 10, 10а, 11, 11а, 12, 12а, 13, 14, 14а, 15, 16, 16а, 17, 18, 18а, 18б, 19, 20, 20а, 21, 22, 22а, 23, 24, 24а, 25, 26, 26а, 27, 27а, 28, 28а, 29, 30, 30а, 31, 32, 33, 34, 35, 35а, 36, 37, 38, 39;</w:t>
      </w:r>
    </w:p>
    <w:bookmarkEnd w:id="570"/>
    <w:bookmarkStart w:name="z578" w:id="571"/>
    <w:p>
      <w:pPr>
        <w:spacing w:after="0"/>
        <w:ind w:left="0"/>
        <w:jc w:val="both"/>
      </w:pPr>
      <w:r>
        <w:rPr>
          <w:rFonts w:ascii="Times New Roman"/>
          <w:b w:val="false"/>
          <w:i w:val="false"/>
          <w:color w:val="000000"/>
          <w:sz w:val="28"/>
        </w:rPr>
        <w:t>
      Кошубаев көшесі – 1, 1а, 2, 2а, 3, 4, 5, 6, 7, 8, 8а, 9, 10, 10а, 11, 11а, 12, 12а, 14, 14а, 16, 16а, 18, 18а, 18б, 19, 19а, 20, 20а, 21, 22, 22а, 23, 24, 24а, 25, 25а, 26, 26а, 27, 27а, 28, 28а, 29, 29а, 30, 30а, 31, 32, 33, 34, 35, 35а, 35б, 36, 36а, 36/2, 38;</w:t>
      </w:r>
    </w:p>
    <w:bookmarkEnd w:id="571"/>
    <w:bookmarkStart w:name="z579" w:id="572"/>
    <w:p>
      <w:pPr>
        <w:spacing w:after="0"/>
        <w:ind w:left="0"/>
        <w:jc w:val="both"/>
      </w:pPr>
      <w:r>
        <w:rPr>
          <w:rFonts w:ascii="Times New Roman"/>
          <w:b w:val="false"/>
          <w:i w:val="false"/>
          <w:color w:val="000000"/>
          <w:sz w:val="28"/>
        </w:rPr>
        <w:t>
      Петровский көшесі – 1, 1а, 2, 2а, 3, 4, 4а, 5, 6, 6а, 7, 8, 8а, 9, 9а-1, 10, 10а, 11, 11а, 12, 12а, 13, 14а, 15, 16, 16а, 17, 18, 18а, 18б, 19, 20, 20а, 21, 22, 22а, 23, 24, 24а, 25, 26, 26а, 27, 27а, 28, 28а, 29, 30, 30а, 31, 32, 33, 34, 35, 35а;</w:t>
      </w:r>
    </w:p>
    <w:bookmarkEnd w:id="572"/>
    <w:bookmarkStart w:name="z580" w:id="573"/>
    <w:p>
      <w:pPr>
        <w:spacing w:after="0"/>
        <w:ind w:left="0"/>
        <w:jc w:val="both"/>
      </w:pPr>
      <w:r>
        <w:rPr>
          <w:rFonts w:ascii="Times New Roman"/>
          <w:b w:val="false"/>
          <w:i w:val="false"/>
          <w:color w:val="000000"/>
          <w:sz w:val="28"/>
        </w:rPr>
        <w:t>
      Брюллов көшесі – 8, 8а, 9, 10, 10а, 11, 11а, 12, 12а, 13, 14, 14а, 15, 16, 16а, 17, 18, 18а, 18б, 19, 20, 20а, 21, 22, 22а, 23, 24, 24а, 25, 26, 27, 28, 29, 30, 31, 32, 33, 34, 35, 36, 37, 38;</w:t>
      </w:r>
    </w:p>
    <w:bookmarkEnd w:id="573"/>
    <w:bookmarkStart w:name="z581" w:id="574"/>
    <w:p>
      <w:pPr>
        <w:spacing w:after="0"/>
        <w:ind w:left="0"/>
        <w:jc w:val="both"/>
      </w:pPr>
      <w:r>
        <w:rPr>
          <w:rFonts w:ascii="Times New Roman"/>
          <w:b w:val="false"/>
          <w:i w:val="false"/>
          <w:color w:val="000000"/>
          <w:sz w:val="28"/>
        </w:rPr>
        <w:t>
      Колос көшесі – 1, 1а, 2а, 3, 7, 8а, 10, 10а, 10/4, 11а, 12, 12а, 14, 14а, 16, 16а, 16/2, 18, 18а, 18б, 20, 20а, 22, 22а, 24, 24а, 26, 28, 30, 32, 34, 36;</w:t>
      </w:r>
    </w:p>
    <w:bookmarkEnd w:id="574"/>
    <w:bookmarkStart w:name="z582" w:id="575"/>
    <w:p>
      <w:pPr>
        <w:spacing w:after="0"/>
        <w:ind w:left="0"/>
        <w:jc w:val="both"/>
      </w:pPr>
      <w:r>
        <w:rPr>
          <w:rFonts w:ascii="Times New Roman"/>
          <w:b w:val="false"/>
          <w:i w:val="false"/>
          <w:color w:val="000000"/>
          <w:sz w:val="28"/>
        </w:rPr>
        <w:t>
      Муромская көшесі – 24, 25, 26, 27, 28, 29, 30, 31, 32, 33, 34, 35, 37;</w:t>
      </w:r>
    </w:p>
    <w:bookmarkEnd w:id="575"/>
    <w:bookmarkStart w:name="z583" w:id="576"/>
    <w:p>
      <w:pPr>
        <w:spacing w:after="0"/>
        <w:ind w:left="0"/>
        <w:jc w:val="both"/>
      </w:pPr>
      <w:r>
        <w:rPr>
          <w:rFonts w:ascii="Times New Roman"/>
          <w:b w:val="false"/>
          <w:i w:val="false"/>
          <w:color w:val="000000"/>
          <w:sz w:val="28"/>
        </w:rPr>
        <w:t>
      Аварийная көшесі – 1, 1а, 2, 2а, 3, 4, 5, 6, 7, 8, 8а, 9, 10, 10а, 11, 11а, 12, 12а, 13, 14, 14а, 15, 16, 16а, 17, 18, 18а, 18б, 19, 20, 20а, 21, 22, 22а, 23, 24, 24а, 25, 26, 26а, 27, 27а, 28, 28а, 29, 30, 30а, 31, 32, 33, 34, 35, 35а.</w:t>
      </w:r>
    </w:p>
    <w:bookmarkEnd w:id="576"/>
    <w:bookmarkStart w:name="z584" w:id="577"/>
    <w:p>
      <w:pPr>
        <w:spacing w:after="0"/>
        <w:ind w:left="0"/>
        <w:jc w:val="left"/>
      </w:pPr>
      <w:r>
        <w:rPr>
          <w:rFonts w:ascii="Times New Roman"/>
          <w:b/>
          <w:i w:val="false"/>
          <w:color w:val="000000"/>
        </w:rPr>
        <w:t xml:space="preserve"> №60 сайлау учаскесі</w:t>
      </w:r>
    </w:p>
    <w:bookmarkEnd w:id="577"/>
    <w:bookmarkStart w:name="z585" w:id="578"/>
    <w:p>
      <w:pPr>
        <w:spacing w:after="0"/>
        <w:ind w:left="0"/>
        <w:jc w:val="both"/>
      </w:pPr>
      <w:r>
        <w:rPr>
          <w:rFonts w:ascii="Times New Roman"/>
          <w:b w:val="false"/>
          <w:i w:val="false"/>
          <w:color w:val="000000"/>
          <w:sz w:val="28"/>
        </w:rPr>
        <w:t>
      Орталығы: Қарағанды облысы дене тәрбиесі және спорт басқармасының "Облыстық кешенді мамандандырылған балалар мен жасөспірімдердің спорт мектебі" коммуналдық мемлекеттік қазыналық кәсіпорны, Бұқар жырау даңғылы, 53 үй.</w:t>
      </w:r>
    </w:p>
    <w:bookmarkEnd w:id="578"/>
    <w:bookmarkStart w:name="z586" w:id="579"/>
    <w:p>
      <w:pPr>
        <w:spacing w:after="0"/>
        <w:ind w:left="0"/>
        <w:jc w:val="both"/>
      </w:pPr>
      <w:r>
        <w:rPr>
          <w:rFonts w:ascii="Times New Roman"/>
          <w:b w:val="false"/>
          <w:i w:val="false"/>
          <w:color w:val="000000"/>
          <w:sz w:val="28"/>
        </w:rPr>
        <w:t>
      Шекаралары:</w:t>
      </w:r>
    </w:p>
    <w:bookmarkEnd w:id="579"/>
    <w:bookmarkStart w:name="z587" w:id="580"/>
    <w:p>
      <w:pPr>
        <w:spacing w:after="0"/>
        <w:ind w:left="0"/>
        <w:jc w:val="both"/>
      </w:pPr>
      <w:r>
        <w:rPr>
          <w:rFonts w:ascii="Times New Roman"/>
          <w:b w:val="false"/>
          <w:i w:val="false"/>
          <w:color w:val="000000"/>
          <w:sz w:val="28"/>
        </w:rPr>
        <w:t>
      Бұқар жырау даңғылы – 15, 41, 41/1, 41/2, 43, 45, 45/2, 51, 57, 59, 61, 61а, 63, 63/2, 63/3, 63/4, 65, 67, 69;</w:t>
      </w:r>
    </w:p>
    <w:bookmarkEnd w:id="580"/>
    <w:bookmarkStart w:name="z588" w:id="581"/>
    <w:p>
      <w:pPr>
        <w:spacing w:after="0"/>
        <w:ind w:left="0"/>
        <w:jc w:val="both"/>
      </w:pPr>
      <w:r>
        <w:rPr>
          <w:rFonts w:ascii="Times New Roman"/>
          <w:b w:val="false"/>
          <w:i w:val="false"/>
          <w:color w:val="000000"/>
          <w:sz w:val="28"/>
        </w:rPr>
        <w:t>
      Комиссаров көшесі – 32, 32а, 34;</w:t>
      </w:r>
    </w:p>
    <w:bookmarkEnd w:id="581"/>
    <w:bookmarkStart w:name="z589" w:id="582"/>
    <w:p>
      <w:pPr>
        <w:spacing w:after="0"/>
        <w:ind w:left="0"/>
        <w:jc w:val="both"/>
      </w:pPr>
      <w:r>
        <w:rPr>
          <w:rFonts w:ascii="Times New Roman"/>
          <w:b w:val="false"/>
          <w:i w:val="false"/>
          <w:color w:val="000000"/>
          <w:sz w:val="28"/>
        </w:rPr>
        <w:t>
      Жауынгер Интернационалистер көшесі – 24, 26, 28;</w:t>
      </w:r>
    </w:p>
    <w:bookmarkEnd w:id="582"/>
    <w:bookmarkStart w:name="z590" w:id="583"/>
    <w:p>
      <w:pPr>
        <w:spacing w:after="0"/>
        <w:ind w:left="0"/>
        <w:jc w:val="both"/>
      </w:pPr>
      <w:r>
        <w:rPr>
          <w:rFonts w:ascii="Times New Roman"/>
          <w:b w:val="false"/>
          <w:i w:val="false"/>
          <w:color w:val="000000"/>
          <w:sz w:val="28"/>
        </w:rPr>
        <w:t>
      Ержанов көшесі – 3.</w:t>
      </w:r>
    </w:p>
    <w:bookmarkEnd w:id="583"/>
    <w:bookmarkStart w:name="z591" w:id="584"/>
    <w:p>
      <w:pPr>
        <w:spacing w:after="0"/>
        <w:ind w:left="0"/>
        <w:jc w:val="left"/>
      </w:pPr>
      <w:r>
        <w:rPr>
          <w:rFonts w:ascii="Times New Roman"/>
          <w:b/>
          <w:i w:val="false"/>
          <w:color w:val="000000"/>
        </w:rPr>
        <w:t xml:space="preserve"> №61 сайлау учаскесі</w:t>
      </w:r>
    </w:p>
    <w:bookmarkEnd w:id="584"/>
    <w:bookmarkStart w:name="z592" w:id="58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"№48 жалпы білім беретін орта мектебі" коммуналдық мемлекеттік мекемесі, Ержанов көшесі, 13 үй.</w:t>
      </w:r>
    </w:p>
    <w:bookmarkEnd w:id="585"/>
    <w:bookmarkStart w:name="z593" w:id="586"/>
    <w:p>
      <w:pPr>
        <w:spacing w:after="0"/>
        <w:ind w:left="0"/>
        <w:jc w:val="both"/>
      </w:pPr>
      <w:r>
        <w:rPr>
          <w:rFonts w:ascii="Times New Roman"/>
          <w:b w:val="false"/>
          <w:i w:val="false"/>
          <w:color w:val="000000"/>
          <w:sz w:val="28"/>
        </w:rPr>
        <w:t>
      Шекаралары:</w:t>
      </w:r>
    </w:p>
    <w:bookmarkEnd w:id="586"/>
    <w:bookmarkStart w:name="z594" w:id="587"/>
    <w:p>
      <w:pPr>
        <w:spacing w:after="0"/>
        <w:ind w:left="0"/>
        <w:jc w:val="both"/>
      </w:pPr>
      <w:r>
        <w:rPr>
          <w:rFonts w:ascii="Times New Roman"/>
          <w:b w:val="false"/>
          <w:i w:val="false"/>
          <w:color w:val="000000"/>
          <w:sz w:val="28"/>
        </w:rPr>
        <w:t>
      Бұқар жырау даңғылы – 73/2, 75/2, 77/2;</w:t>
      </w:r>
    </w:p>
    <w:bookmarkEnd w:id="587"/>
    <w:bookmarkStart w:name="z595" w:id="588"/>
    <w:p>
      <w:pPr>
        <w:spacing w:after="0"/>
        <w:ind w:left="0"/>
        <w:jc w:val="both"/>
      </w:pPr>
      <w:r>
        <w:rPr>
          <w:rFonts w:ascii="Times New Roman"/>
          <w:b w:val="false"/>
          <w:i w:val="false"/>
          <w:color w:val="000000"/>
          <w:sz w:val="28"/>
        </w:rPr>
        <w:t>
      Ержанов көшесі – 2, 4, 4у, 10, 10а, 12, 12а, 12/2, 14, 16, 17, 18/6, 19, 20, 22, 24, 26, 27, 28, 29, 30, 31, 32, 32/2, 34, 34/1, 34/2, 34/3, 36, 38, 40, 42, 44, 46.</w:t>
      </w:r>
    </w:p>
    <w:bookmarkEnd w:id="588"/>
    <w:bookmarkStart w:name="z596" w:id="589"/>
    <w:p>
      <w:pPr>
        <w:spacing w:after="0"/>
        <w:ind w:left="0"/>
        <w:jc w:val="left"/>
      </w:pPr>
      <w:r>
        <w:rPr>
          <w:rFonts w:ascii="Times New Roman"/>
          <w:b/>
          <w:i w:val="false"/>
          <w:color w:val="000000"/>
        </w:rPr>
        <w:t xml:space="preserve"> №62 сайлау учаскесі</w:t>
      </w:r>
    </w:p>
    <w:bookmarkEnd w:id="589"/>
    <w:bookmarkStart w:name="z597" w:id="59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"№97 гимназия" коммуналдық мемлекеттік мекемесі, Ержанов көшесі, 15 үй.</w:t>
      </w:r>
    </w:p>
    <w:bookmarkEnd w:id="590"/>
    <w:bookmarkStart w:name="z598" w:id="591"/>
    <w:p>
      <w:pPr>
        <w:spacing w:after="0"/>
        <w:ind w:left="0"/>
        <w:jc w:val="both"/>
      </w:pPr>
      <w:r>
        <w:rPr>
          <w:rFonts w:ascii="Times New Roman"/>
          <w:b w:val="false"/>
          <w:i w:val="false"/>
          <w:color w:val="000000"/>
          <w:sz w:val="28"/>
        </w:rPr>
        <w:t>
      Шекаралары:</w:t>
      </w:r>
    </w:p>
    <w:bookmarkEnd w:id="591"/>
    <w:bookmarkStart w:name="z599" w:id="592"/>
    <w:p>
      <w:pPr>
        <w:spacing w:after="0"/>
        <w:ind w:left="0"/>
        <w:jc w:val="both"/>
      </w:pPr>
      <w:r>
        <w:rPr>
          <w:rFonts w:ascii="Times New Roman"/>
          <w:b w:val="false"/>
          <w:i w:val="false"/>
          <w:color w:val="000000"/>
          <w:sz w:val="28"/>
        </w:rPr>
        <w:t>
      Ержанов көшесі – 2а, 21, 23, 23/2, 25, 35, 37, 39, 39а, 41, 41/2, 43, 45, 47, 47/2, 49, 51, 53, 53/2, 53/3б, 53/4, 53/5, 53/9, 55, 56/6, 57, 59, 61, 63.</w:t>
      </w:r>
    </w:p>
    <w:bookmarkEnd w:id="592"/>
    <w:bookmarkStart w:name="z600" w:id="593"/>
    <w:p>
      <w:pPr>
        <w:spacing w:after="0"/>
        <w:ind w:left="0"/>
        <w:jc w:val="left"/>
      </w:pPr>
      <w:r>
        <w:rPr>
          <w:rFonts w:ascii="Times New Roman"/>
          <w:b/>
          <w:i w:val="false"/>
          <w:color w:val="000000"/>
        </w:rPr>
        <w:t xml:space="preserve"> №63 сайлау учаскесі</w:t>
      </w:r>
    </w:p>
    <w:bookmarkEnd w:id="593"/>
    <w:bookmarkStart w:name="z601" w:id="594"/>
    <w:p>
      <w:pPr>
        <w:spacing w:after="0"/>
        <w:ind w:left="0"/>
        <w:jc w:val="both"/>
      </w:pPr>
      <w:r>
        <w:rPr>
          <w:rFonts w:ascii="Times New Roman"/>
          <w:b w:val="false"/>
          <w:i w:val="false"/>
          <w:color w:val="000000"/>
          <w:sz w:val="28"/>
        </w:rPr>
        <w:t>
      Орталығы: Қарағанды облысы білім басқармасының "Қарағанды машина жасау колледжі" коммуналдық мемлекеттік мекемесі, Ермеков көшесі, 27 үй.</w:t>
      </w:r>
    </w:p>
    <w:bookmarkEnd w:id="594"/>
    <w:bookmarkStart w:name="z602" w:id="595"/>
    <w:p>
      <w:pPr>
        <w:spacing w:after="0"/>
        <w:ind w:left="0"/>
        <w:jc w:val="both"/>
      </w:pPr>
      <w:r>
        <w:rPr>
          <w:rFonts w:ascii="Times New Roman"/>
          <w:b w:val="false"/>
          <w:i w:val="false"/>
          <w:color w:val="000000"/>
          <w:sz w:val="28"/>
        </w:rPr>
        <w:t>
      Шекаралары:</w:t>
      </w:r>
    </w:p>
    <w:bookmarkEnd w:id="595"/>
    <w:bookmarkStart w:name="z603" w:id="596"/>
    <w:p>
      <w:pPr>
        <w:spacing w:after="0"/>
        <w:ind w:left="0"/>
        <w:jc w:val="both"/>
      </w:pPr>
      <w:r>
        <w:rPr>
          <w:rFonts w:ascii="Times New Roman"/>
          <w:b w:val="false"/>
          <w:i w:val="false"/>
          <w:color w:val="000000"/>
          <w:sz w:val="28"/>
        </w:rPr>
        <w:t>
      Бұқар жырау даңғылы – 75, 77, 79, 79/2;</w:t>
      </w:r>
    </w:p>
    <w:bookmarkEnd w:id="596"/>
    <w:bookmarkStart w:name="z604" w:id="597"/>
    <w:p>
      <w:pPr>
        <w:spacing w:after="0"/>
        <w:ind w:left="0"/>
        <w:jc w:val="both"/>
      </w:pPr>
      <w:r>
        <w:rPr>
          <w:rFonts w:ascii="Times New Roman"/>
          <w:b w:val="false"/>
          <w:i w:val="false"/>
          <w:color w:val="000000"/>
          <w:sz w:val="28"/>
        </w:rPr>
        <w:t xml:space="preserve">
      6 ықшамаудан – 1, 2, 3, 4, 5, 9а; </w:t>
      </w:r>
    </w:p>
    <w:bookmarkEnd w:id="597"/>
    <w:bookmarkStart w:name="z605" w:id="598"/>
    <w:p>
      <w:pPr>
        <w:spacing w:after="0"/>
        <w:ind w:left="0"/>
        <w:jc w:val="both"/>
      </w:pPr>
      <w:r>
        <w:rPr>
          <w:rFonts w:ascii="Times New Roman"/>
          <w:b w:val="false"/>
          <w:i w:val="false"/>
          <w:color w:val="000000"/>
          <w:sz w:val="28"/>
        </w:rPr>
        <w:t>
      Ермеков көшесі – 29/2, 29/3, 31, 54, 56, 58, 60, 62.</w:t>
      </w:r>
    </w:p>
    <w:bookmarkEnd w:id="598"/>
    <w:bookmarkStart w:name="z606" w:id="599"/>
    <w:p>
      <w:pPr>
        <w:spacing w:after="0"/>
        <w:ind w:left="0"/>
        <w:jc w:val="left"/>
      </w:pPr>
      <w:r>
        <w:rPr>
          <w:rFonts w:ascii="Times New Roman"/>
          <w:b/>
          <w:i w:val="false"/>
          <w:color w:val="000000"/>
        </w:rPr>
        <w:t xml:space="preserve"> №64 сайлау учаскесі</w:t>
      </w:r>
    </w:p>
    <w:bookmarkEnd w:id="599"/>
    <w:bookmarkStart w:name="z607" w:id="600"/>
    <w:p>
      <w:pPr>
        <w:spacing w:after="0"/>
        <w:ind w:left="0"/>
        <w:jc w:val="both"/>
      </w:pPr>
      <w:r>
        <w:rPr>
          <w:rFonts w:ascii="Times New Roman"/>
          <w:b w:val="false"/>
          <w:i w:val="false"/>
          <w:color w:val="000000"/>
          <w:sz w:val="28"/>
        </w:rPr>
        <w:t>
      Орталығы: Қазақстан Республикасының Инвестициялар және даму министрлігі Индустриялық даму және өнеркәсіптік қауіпсіздік комитетінің "Қазақстан Республикасы минералдық шикізатты кешенді қайта өңдеу жөніндегі ұлттық орталығы" шаруашылық жүргізу құқығындағы мемлекеттік республикалық кәсіпорнының "Ж.Әбішев атындағы химия-металлургия институты" филиалы, Ермеков көшесі, 63.</w:t>
      </w:r>
    </w:p>
    <w:bookmarkEnd w:id="600"/>
    <w:bookmarkStart w:name="z608" w:id="601"/>
    <w:p>
      <w:pPr>
        <w:spacing w:after="0"/>
        <w:ind w:left="0"/>
        <w:jc w:val="both"/>
      </w:pPr>
      <w:r>
        <w:rPr>
          <w:rFonts w:ascii="Times New Roman"/>
          <w:b w:val="false"/>
          <w:i w:val="false"/>
          <w:color w:val="000000"/>
          <w:sz w:val="28"/>
        </w:rPr>
        <w:t>
      Шекаралары:</w:t>
      </w:r>
    </w:p>
    <w:bookmarkEnd w:id="601"/>
    <w:bookmarkStart w:name="z609" w:id="602"/>
    <w:p>
      <w:pPr>
        <w:spacing w:after="0"/>
        <w:ind w:left="0"/>
        <w:jc w:val="both"/>
      </w:pPr>
      <w:r>
        <w:rPr>
          <w:rFonts w:ascii="Times New Roman"/>
          <w:b w:val="false"/>
          <w:i w:val="false"/>
          <w:color w:val="000000"/>
          <w:sz w:val="28"/>
        </w:rPr>
        <w:t>
      Ермеков көшесі – 35, 35/2, 35/3, 35/4, 37, 39, 41, 43, 45, 47, 49, 51, 53, 64, 64/2, 66, 66/2, 68, 68/2, 70, 70/2, 72, 74, 76, 76/2, 78, 78/2, 78/3, 80, 80/2, 82, 82/2, 84, 84/2, 86, 86/2, 88, 88/2, 90, 90/2, 92, 92/2;</w:t>
      </w:r>
    </w:p>
    <w:bookmarkEnd w:id="602"/>
    <w:bookmarkStart w:name="z610" w:id="603"/>
    <w:p>
      <w:pPr>
        <w:spacing w:after="0"/>
        <w:ind w:left="0"/>
        <w:jc w:val="both"/>
      </w:pPr>
      <w:r>
        <w:rPr>
          <w:rFonts w:ascii="Times New Roman"/>
          <w:b w:val="false"/>
          <w:i w:val="false"/>
          <w:color w:val="000000"/>
          <w:sz w:val="28"/>
        </w:rPr>
        <w:t>
      Новоселов көшесі – 329, 331, 333, 335, 337, 339, 340, 341, 342, 343, 343/2, 344, 345, 346, 347, 348, 349, 350, 351, 352, 354, 356, 357, 358, 360, 362, 363, 363/1, 363/2, 374;</w:t>
      </w:r>
    </w:p>
    <w:bookmarkEnd w:id="603"/>
    <w:bookmarkStart w:name="z611" w:id="604"/>
    <w:p>
      <w:pPr>
        <w:spacing w:after="0"/>
        <w:ind w:left="0"/>
        <w:jc w:val="both"/>
      </w:pPr>
      <w:r>
        <w:rPr>
          <w:rFonts w:ascii="Times New Roman"/>
          <w:b w:val="false"/>
          <w:i w:val="false"/>
          <w:color w:val="000000"/>
          <w:sz w:val="28"/>
        </w:rPr>
        <w:t>
      Полетаев көшесі – 1, 2, 3, 4, 5, 6, 7, 8, 9, 10, 11, 13, 15;</w:t>
      </w:r>
    </w:p>
    <w:bookmarkEnd w:id="604"/>
    <w:bookmarkStart w:name="z612" w:id="605"/>
    <w:p>
      <w:pPr>
        <w:spacing w:after="0"/>
        <w:ind w:left="0"/>
        <w:jc w:val="both"/>
      </w:pPr>
      <w:r>
        <w:rPr>
          <w:rFonts w:ascii="Times New Roman"/>
          <w:b w:val="false"/>
          <w:i w:val="false"/>
          <w:color w:val="000000"/>
          <w:sz w:val="28"/>
        </w:rPr>
        <w:t>
      Газалиев көшесі – 1, 2, 3, 5, 7, 7а, 9, 14, 15, 27/1.</w:t>
      </w:r>
    </w:p>
    <w:bookmarkEnd w:id="605"/>
    <w:bookmarkStart w:name="z613" w:id="606"/>
    <w:p>
      <w:pPr>
        <w:spacing w:after="0"/>
        <w:ind w:left="0"/>
        <w:jc w:val="left"/>
      </w:pPr>
      <w:r>
        <w:rPr>
          <w:rFonts w:ascii="Times New Roman"/>
          <w:b/>
          <w:i w:val="false"/>
          <w:color w:val="000000"/>
        </w:rPr>
        <w:t xml:space="preserve"> №65 сайлау учаскесі</w:t>
      </w:r>
    </w:p>
    <w:bookmarkEnd w:id="606"/>
    <w:bookmarkStart w:name="z614" w:id="60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"№10 жалпы білім беретін орта мектебі" коммуналдық мемлекеттік мекемесі, Ермеков көшесі, 102 үй.</w:t>
      </w:r>
    </w:p>
    <w:bookmarkEnd w:id="607"/>
    <w:bookmarkStart w:name="z615" w:id="608"/>
    <w:p>
      <w:pPr>
        <w:spacing w:after="0"/>
        <w:ind w:left="0"/>
        <w:jc w:val="both"/>
      </w:pPr>
      <w:r>
        <w:rPr>
          <w:rFonts w:ascii="Times New Roman"/>
          <w:b w:val="false"/>
          <w:i w:val="false"/>
          <w:color w:val="000000"/>
          <w:sz w:val="28"/>
        </w:rPr>
        <w:t>
      Шекаралары:</w:t>
      </w:r>
    </w:p>
    <w:bookmarkEnd w:id="608"/>
    <w:bookmarkStart w:name="z616" w:id="609"/>
    <w:p>
      <w:pPr>
        <w:spacing w:after="0"/>
        <w:ind w:left="0"/>
        <w:jc w:val="both"/>
      </w:pPr>
      <w:r>
        <w:rPr>
          <w:rFonts w:ascii="Times New Roman"/>
          <w:b w:val="false"/>
          <w:i w:val="false"/>
          <w:color w:val="000000"/>
          <w:sz w:val="28"/>
        </w:rPr>
        <w:t>
      Ермеков көшесі – 63/2, 65/1, 65/2, 67, 73/2, 73/3, 77, 77/2, 77/3, 80/2, 81, 83, 83/2, 83/3, 85, 91/1, 91/2, 91/4, 91/5, 91/6, 91/7, 106/1, 106/2, 106/3, 106/4, 106/5, 106/6, 109 1-3 учаске, 100 тұрғын алабы 15, 22 үй, 106А;</w:t>
      </w:r>
    </w:p>
    <w:bookmarkEnd w:id="609"/>
    <w:bookmarkStart w:name="z617" w:id="610"/>
    <w:p>
      <w:pPr>
        <w:spacing w:after="0"/>
        <w:ind w:left="0"/>
        <w:jc w:val="both"/>
      </w:pPr>
      <w:r>
        <w:rPr>
          <w:rFonts w:ascii="Times New Roman"/>
          <w:b w:val="false"/>
          <w:i w:val="false"/>
          <w:color w:val="000000"/>
          <w:sz w:val="28"/>
        </w:rPr>
        <w:t>
      Садоводов көшесі – 1, 2, 2а, 3, 3-1, 3а, 4, 4/1, 4/2, 5, 5-2, 6, 7, 7б -1, 7б-2, 8, 9, 10, 10-1, 10-2, 11, 12, 13, 13/2, 20-1;</w:t>
      </w:r>
    </w:p>
    <w:bookmarkEnd w:id="610"/>
    <w:bookmarkStart w:name="z618" w:id="611"/>
    <w:p>
      <w:pPr>
        <w:spacing w:after="0"/>
        <w:ind w:left="0"/>
        <w:jc w:val="both"/>
      </w:pPr>
      <w:r>
        <w:rPr>
          <w:rFonts w:ascii="Times New Roman"/>
          <w:b w:val="false"/>
          <w:i w:val="false"/>
          <w:color w:val="000000"/>
          <w:sz w:val="28"/>
        </w:rPr>
        <w:t>
      Ботаническая көшесі – 4 тұрғын алабы 1 учаске; 1, 2, 2а, 3, 3а, 4, 5, 5/2, 6, 7, 7а, 8, 8а, 9, 9а, 10, 11, 12, 12/1, 12/2, 12/3, 12/4, 12/5, 12/8, 12/9, 12/12, 13, 14, 15, 16, 17, 20, 23/3, 23/4, 24, 24/4, 30, 30а, 37, 38, 40, 41, 42, 43, 44, 44б, 50, 50/2;</w:t>
      </w:r>
    </w:p>
    <w:bookmarkEnd w:id="611"/>
    <w:bookmarkStart w:name="z619" w:id="612"/>
    <w:p>
      <w:pPr>
        <w:spacing w:after="0"/>
        <w:ind w:left="0"/>
        <w:jc w:val="both"/>
      </w:pPr>
      <w:r>
        <w:rPr>
          <w:rFonts w:ascii="Times New Roman"/>
          <w:b w:val="false"/>
          <w:i w:val="false"/>
          <w:color w:val="000000"/>
          <w:sz w:val="28"/>
        </w:rPr>
        <w:t>
      Ержанов көшесі – 4у, 5у, 52, 53/4.</w:t>
      </w:r>
    </w:p>
    <w:bookmarkEnd w:id="612"/>
    <w:bookmarkStart w:name="z620" w:id="613"/>
    <w:p>
      <w:pPr>
        <w:spacing w:after="0"/>
        <w:ind w:left="0"/>
        <w:jc w:val="left"/>
      </w:pPr>
      <w:r>
        <w:rPr>
          <w:rFonts w:ascii="Times New Roman"/>
          <w:b/>
          <w:i w:val="false"/>
          <w:color w:val="000000"/>
        </w:rPr>
        <w:t xml:space="preserve"> №66 сайлау учаскесі</w:t>
      </w:r>
    </w:p>
    <w:bookmarkEnd w:id="613"/>
    <w:bookmarkStart w:name="z621" w:id="614"/>
    <w:p>
      <w:pPr>
        <w:spacing w:after="0"/>
        <w:ind w:left="0"/>
        <w:jc w:val="both"/>
      </w:pPr>
      <w:r>
        <w:rPr>
          <w:rFonts w:ascii="Times New Roman"/>
          <w:b w:val="false"/>
          <w:i w:val="false"/>
          <w:color w:val="000000"/>
          <w:sz w:val="28"/>
        </w:rPr>
        <w:t>
      Орталығы: "Қазтұтыншылародағының Қарағанды экономикалық университеті" мемлекеттік емес мекемесі, Академическая көшесі, 9 үй.</w:t>
      </w:r>
    </w:p>
    <w:bookmarkEnd w:id="614"/>
    <w:bookmarkStart w:name="z622" w:id="615"/>
    <w:p>
      <w:pPr>
        <w:spacing w:after="0"/>
        <w:ind w:left="0"/>
        <w:jc w:val="both"/>
      </w:pPr>
      <w:r>
        <w:rPr>
          <w:rFonts w:ascii="Times New Roman"/>
          <w:b w:val="false"/>
          <w:i w:val="false"/>
          <w:color w:val="000000"/>
          <w:sz w:val="28"/>
        </w:rPr>
        <w:t>
      Шекаралары:</w:t>
      </w:r>
    </w:p>
    <w:bookmarkEnd w:id="615"/>
    <w:bookmarkStart w:name="z623" w:id="616"/>
    <w:p>
      <w:pPr>
        <w:spacing w:after="0"/>
        <w:ind w:left="0"/>
        <w:jc w:val="both"/>
      </w:pPr>
      <w:r>
        <w:rPr>
          <w:rFonts w:ascii="Times New Roman"/>
          <w:b w:val="false"/>
          <w:i w:val="false"/>
          <w:color w:val="000000"/>
          <w:sz w:val="28"/>
        </w:rPr>
        <w:t>
      Ермеков көшесі – 93/2, 98/3, 108/1, 108/2, 108/5, 114, 114/1;</w:t>
      </w:r>
    </w:p>
    <w:bookmarkEnd w:id="616"/>
    <w:bookmarkStart w:name="z624" w:id="617"/>
    <w:p>
      <w:pPr>
        <w:spacing w:after="0"/>
        <w:ind w:left="0"/>
        <w:jc w:val="both"/>
      </w:pPr>
      <w:r>
        <w:rPr>
          <w:rFonts w:ascii="Times New Roman"/>
          <w:b w:val="false"/>
          <w:i w:val="false"/>
          <w:color w:val="000000"/>
          <w:sz w:val="28"/>
        </w:rPr>
        <w:t xml:space="preserve">
      83 квартал – 2, 5, 9, 10, 10а, 25, 27; </w:t>
      </w:r>
    </w:p>
    <w:bookmarkEnd w:id="617"/>
    <w:bookmarkStart w:name="z625" w:id="618"/>
    <w:p>
      <w:pPr>
        <w:spacing w:after="0"/>
        <w:ind w:left="0"/>
        <w:jc w:val="both"/>
      </w:pPr>
      <w:r>
        <w:rPr>
          <w:rFonts w:ascii="Times New Roman"/>
          <w:b w:val="false"/>
          <w:i w:val="false"/>
          <w:color w:val="000000"/>
          <w:sz w:val="28"/>
        </w:rPr>
        <w:t>
      Витебская көшесі – 1, 2, 3, 4, 5, 6, 7, 8, 9, 10, 11, 12, 13, 14, 15, 16, 17, 18, 19, 20, 22, 44, 49;</w:t>
      </w:r>
    </w:p>
    <w:bookmarkEnd w:id="618"/>
    <w:bookmarkStart w:name="z626" w:id="619"/>
    <w:p>
      <w:pPr>
        <w:spacing w:after="0"/>
        <w:ind w:left="0"/>
        <w:jc w:val="both"/>
      </w:pPr>
      <w:r>
        <w:rPr>
          <w:rFonts w:ascii="Times New Roman"/>
          <w:b w:val="false"/>
          <w:i w:val="false"/>
          <w:color w:val="000000"/>
          <w:sz w:val="28"/>
        </w:rPr>
        <w:t>
      Нарвская көшесі – 3, 5, 7, 9, 11, 13, 13-1;</w:t>
      </w:r>
    </w:p>
    <w:bookmarkEnd w:id="619"/>
    <w:bookmarkStart w:name="z627" w:id="620"/>
    <w:p>
      <w:pPr>
        <w:spacing w:after="0"/>
        <w:ind w:left="0"/>
        <w:jc w:val="both"/>
      </w:pPr>
      <w:r>
        <w:rPr>
          <w:rFonts w:ascii="Times New Roman"/>
          <w:b w:val="false"/>
          <w:i w:val="false"/>
          <w:color w:val="000000"/>
          <w:sz w:val="28"/>
        </w:rPr>
        <w:t>
      Анжерская көшесі – 1, 2, 3, 4, 5, 6, 7, 8, 9, 10, 11, 11/1, 11/2, 12, 13, 14, 15, 16, 17, 18, 19, 20, 21, 22, 23, 24, 25, 28, 31, 33, 35, 39, 44;</w:t>
      </w:r>
    </w:p>
    <w:bookmarkEnd w:id="620"/>
    <w:bookmarkStart w:name="z628" w:id="621"/>
    <w:p>
      <w:pPr>
        <w:spacing w:after="0"/>
        <w:ind w:left="0"/>
        <w:jc w:val="both"/>
      </w:pPr>
      <w:r>
        <w:rPr>
          <w:rFonts w:ascii="Times New Roman"/>
          <w:b w:val="false"/>
          <w:i w:val="false"/>
          <w:color w:val="000000"/>
          <w:sz w:val="28"/>
        </w:rPr>
        <w:t>
      Рационализаторов көшесі – 1, 2, 3, 4, 5, 6, 7, 8, 9, 10, 11, 12, 13, 14, 15, 16, 17, 18, 19, 20;</w:t>
      </w:r>
    </w:p>
    <w:bookmarkEnd w:id="621"/>
    <w:bookmarkStart w:name="z629" w:id="622"/>
    <w:p>
      <w:pPr>
        <w:spacing w:after="0"/>
        <w:ind w:left="0"/>
        <w:jc w:val="both"/>
      </w:pPr>
      <w:r>
        <w:rPr>
          <w:rFonts w:ascii="Times New Roman"/>
          <w:b w:val="false"/>
          <w:i w:val="false"/>
          <w:color w:val="000000"/>
          <w:sz w:val="28"/>
        </w:rPr>
        <w:t>
      Крамская көшесі – 1, 2, 2/2, 3, 4, 5, 6, 7, 8, 9, 10, 11, 12, 13, 14, 15, 16, 17, 18, 19, 20, 21, 22, 23, 24, 25, 26, 27, 29, 43, 44/1, 44/2, 44/3, 44/4;</w:t>
      </w:r>
    </w:p>
    <w:bookmarkEnd w:id="622"/>
    <w:bookmarkStart w:name="z630" w:id="623"/>
    <w:p>
      <w:pPr>
        <w:spacing w:after="0"/>
        <w:ind w:left="0"/>
        <w:jc w:val="both"/>
      </w:pPr>
      <w:r>
        <w:rPr>
          <w:rFonts w:ascii="Times New Roman"/>
          <w:b w:val="false"/>
          <w:i w:val="false"/>
          <w:color w:val="000000"/>
          <w:sz w:val="28"/>
        </w:rPr>
        <w:t>
      Липецкая көшесі – 1, 2, 3, 4, 5, 6, 7, 8, 9, 10, 11, 12, 12/1, 13, 14, 15, 16, 17, 18, 19, 20, 21, 22, 23, 24, 25, 26, 27, 28, 29, 30, 31, 32, 33, 34, 35, 36, 37, 38, 39, 40, 41, 42, 43, 44, 45, 46, 47, 48, 49, 50, 51, 52, 53, 54, 55, 57;</w:t>
      </w:r>
    </w:p>
    <w:bookmarkEnd w:id="623"/>
    <w:bookmarkStart w:name="z631" w:id="624"/>
    <w:p>
      <w:pPr>
        <w:spacing w:after="0"/>
        <w:ind w:left="0"/>
        <w:jc w:val="both"/>
      </w:pPr>
      <w:r>
        <w:rPr>
          <w:rFonts w:ascii="Times New Roman"/>
          <w:b w:val="false"/>
          <w:i w:val="false"/>
          <w:color w:val="000000"/>
          <w:sz w:val="28"/>
        </w:rPr>
        <w:t>
      Липецкий тұйық көшесі – 1, 2, 3, 4, 5, 6, 7, 8, 9, 10, 11, 12, 13;</w:t>
      </w:r>
    </w:p>
    <w:bookmarkEnd w:id="624"/>
    <w:bookmarkStart w:name="z632" w:id="625"/>
    <w:p>
      <w:pPr>
        <w:spacing w:after="0"/>
        <w:ind w:left="0"/>
        <w:jc w:val="both"/>
      </w:pPr>
      <w:r>
        <w:rPr>
          <w:rFonts w:ascii="Times New Roman"/>
          <w:b w:val="false"/>
          <w:i w:val="false"/>
          <w:color w:val="000000"/>
          <w:sz w:val="28"/>
        </w:rPr>
        <w:t>
      Академическая көшесі – 5, 7, 9/1, 9/2, 9/3, 9/6, 9/8, 13;</w:t>
      </w:r>
    </w:p>
    <w:bookmarkEnd w:id="625"/>
    <w:bookmarkStart w:name="z633" w:id="626"/>
    <w:p>
      <w:pPr>
        <w:spacing w:after="0"/>
        <w:ind w:left="0"/>
        <w:jc w:val="both"/>
      </w:pPr>
      <w:r>
        <w:rPr>
          <w:rFonts w:ascii="Times New Roman"/>
          <w:b w:val="false"/>
          <w:i w:val="false"/>
          <w:color w:val="000000"/>
          <w:sz w:val="28"/>
        </w:rPr>
        <w:t>
      Энтузиастер көшесі – 1, 2, 3, 4, 4а, 5, 6, 6а, 7, 8, 9, 10, 11, 12, 13, 14, 14а, 15, 16, 16а, 17, 18, 19, 20, 21, 22, 23, 24, 25, 27, 28, 30, 32;</w:t>
      </w:r>
    </w:p>
    <w:bookmarkEnd w:id="626"/>
    <w:bookmarkStart w:name="z634" w:id="627"/>
    <w:p>
      <w:pPr>
        <w:spacing w:after="0"/>
        <w:ind w:left="0"/>
        <w:jc w:val="both"/>
      </w:pPr>
      <w:r>
        <w:rPr>
          <w:rFonts w:ascii="Times New Roman"/>
          <w:b w:val="false"/>
          <w:i w:val="false"/>
          <w:color w:val="000000"/>
          <w:sz w:val="28"/>
        </w:rPr>
        <w:t>
      Энтузиастер тұйық көшесі – 1, 2, 3, 4, 5, 6, 7, 8, 8а, 12, 15, 26;</w:t>
      </w:r>
    </w:p>
    <w:bookmarkEnd w:id="627"/>
    <w:bookmarkStart w:name="z635" w:id="628"/>
    <w:p>
      <w:pPr>
        <w:spacing w:after="0"/>
        <w:ind w:left="0"/>
        <w:jc w:val="both"/>
      </w:pPr>
      <w:r>
        <w:rPr>
          <w:rFonts w:ascii="Times New Roman"/>
          <w:b w:val="false"/>
          <w:i w:val="false"/>
          <w:color w:val="000000"/>
          <w:sz w:val="28"/>
        </w:rPr>
        <w:t xml:space="preserve">
      Бобруйская көшесі – 1, 1а, 2, 2а, 3а, 4, 4а, 5, 5а, 6, 7, 7а, 8, 9, 10, 11, 12, 13, 14, 15, 16, 17, 18, 19, 20, 21, 22, 23, 24, 25, 26, 27, 28, 29, 30, 31, 32, 33, 34, 35, 36, 37, 38, 39, 40, 41, 42, 49, 71Б, 98; </w:t>
      </w:r>
    </w:p>
    <w:bookmarkEnd w:id="628"/>
    <w:bookmarkStart w:name="z636" w:id="629"/>
    <w:p>
      <w:pPr>
        <w:spacing w:after="0"/>
        <w:ind w:left="0"/>
        <w:jc w:val="both"/>
      </w:pPr>
      <w:r>
        <w:rPr>
          <w:rFonts w:ascii="Times New Roman"/>
          <w:b w:val="false"/>
          <w:i w:val="false"/>
          <w:color w:val="000000"/>
          <w:sz w:val="28"/>
        </w:rPr>
        <w:t>
      Ботаникалық бақ көшесі – 1, 1а, 2, 2а, 2/1, 2-1, 3, 3а, 4, 5, 6, 7, 8, 9, 9а, 10, 11, 12, 13, 14, 15, 16, 17, 22, 22/1, 23, 23/1, 23/2, 23/3, 23/4, 24, 38, 44, 45, 49, 54.</w:t>
      </w:r>
    </w:p>
    <w:bookmarkEnd w:id="629"/>
    <w:bookmarkStart w:name="z637" w:id="630"/>
    <w:p>
      <w:pPr>
        <w:spacing w:after="0"/>
        <w:ind w:left="0"/>
        <w:jc w:val="left"/>
      </w:pPr>
      <w:r>
        <w:rPr>
          <w:rFonts w:ascii="Times New Roman"/>
          <w:b/>
          <w:i w:val="false"/>
          <w:color w:val="000000"/>
        </w:rPr>
        <w:t xml:space="preserve"> №67 сайлау учаскесі</w:t>
      </w:r>
    </w:p>
    <w:bookmarkEnd w:id="630"/>
    <w:bookmarkStart w:name="z638" w:id="631"/>
    <w:p>
      <w:pPr>
        <w:spacing w:after="0"/>
        <w:ind w:left="0"/>
        <w:jc w:val="both"/>
      </w:pPr>
      <w:r>
        <w:rPr>
          <w:rFonts w:ascii="Times New Roman"/>
          <w:b w:val="false"/>
          <w:i w:val="false"/>
          <w:color w:val="000000"/>
          <w:sz w:val="28"/>
        </w:rPr>
        <w:t>
      Орталығы: "Қазақстан Республикасы Ішкі істер министрлігінің Бәрімбек Бейсенов атындағы Қарағанды академиясы" мемлекеттік мекемесі, Ермеков көшесі, 124 үй.</w:t>
      </w:r>
    </w:p>
    <w:bookmarkEnd w:id="631"/>
    <w:bookmarkStart w:name="z639" w:id="632"/>
    <w:p>
      <w:pPr>
        <w:spacing w:after="0"/>
        <w:ind w:left="0"/>
        <w:jc w:val="left"/>
      </w:pPr>
      <w:r>
        <w:rPr>
          <w:rFonts w:ascii="Times New Roman"/>
          <w:b/>
          <w:i w:val="false"/>
          <w:color w:val="000000"/>
        </w:rPr>
        <w:t xml:space="preserve"> №68 сайлау учаскесі</w:t>
      </w:r>
    </w:p>
    <w:bookmarkEnd w:id="632"/>
    <w:bookmarkStart w:name="z640" w:id="63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"№44 негізгі мектебі" коммуналдық мемлекеттік мекемесі, Учебная көшесі, 7 үй.</w:t>
      </w:r>
    </w:p>
    <w:bookmarkEnd w:id="633"/>
    <w:bookmarkStart w:name="z641" w:id="634"/>
    <w:p>
      <w:pPr>
        <w:spacing w:after="0"/>
        <w:ind w:left="0"/>
        <w:jc w:val="both"/>
      </w:pPr>
      <w:r>
        <w:rPr>
          <w:rFonts w:ascii="Times New Roman"/>
          <w:b w:val="false"/>
          <w:i w:val="false"/>
          <w:color w:val="000000"/>
          <w:sz w:val="28"/>
        </w:rPr>
        <w:t>
      Шекаралары:</w:t>
      </w:r>
    </w:p>
    <w:bookmarkEnd w:id="634"/>
    <w:bookmarkStart w:name="z642" w:id="635"/>
    <w:p>
      <w:pPr>
        <w:spacing w:after="0"/>
        <w:ind w:left="0"/>
        <w:jc w:val="both"/>
      </w:pPr>
      <w:r>
        <w:rPr>
          <w:rFonts w:ascii="Times New Roman"/>
          <w:b w:val="false"/>
          <w:i w:val="false"/>
          <w:color w:val="000000"/>
          <w:sz w:val="28"/>
        </w:rPr>
        <w:t xml:space="preserve">
      Литейная көшесі – 33, 33а, 35, 37, 39, 41, 43, 45, 45а, 47, 49, 51; </w:t>
      </w:r>
    </w:p>
    <w:bookmarkEnd w:id="635"/>
    <w:bookmarkStart w:name="z643" w:id="636"/>
    <w:p>
      <w:pPr>
        <w:spacing w:after="0"/>
        <w:ind w:left="0"/>
        <w:jc w:val="both"/>
      </w:pPr>
      <w:r>
        <w:rPr>
          <w:rFonts w:ascii="Times New Roman"/>
          <w:b w:val="false"/>
          <w:i w:val="false"/>
          <w:color w:val="000000"/>
          <w:sz w:val="28"/>
        </w:rPr>
        <w:t>
      Береке көшесі – 18, 20, 22, 24, 26, 28, 28/1, 30, 32, 34, 36, 38, 40, 42, 44, 46, 48, 50, 52, 54, 56, 58, 60, 62, 64, 66, 68, 70, 71, 73, 74, 75, 76, 77, 78, 79, 80, 81, 83, 84, 85, 86, 87, 88, 89, 90, 91, 92, 93, 94, 95, 97, 98, 100, 101, 102, 103, 104, 105, 106, 107, 108, 109, 110, 111, 112, 113, 114, 115, 116, 117, 118, 119, 120, 121, 122, 123, 124, 125, 126, 127, 128, 129, 130, 131, 132, 133, 133а, 135;</w:t>
      </w:r>
    </w:p>
    <w:bookmarkEnd w:id="636"/>
    <w:bookmarkStart w:name="z644" w:id="637"/>
    <w:p>
      <w:pPr>
        <w:spacing w:after="0"/>
        <w:ind w:left="0"/>
        <w:jc w:val="both"/>
      </w:pPr>
      <w:r>
        <w:rPr>
          <w:rFonts w:ascii="Times New Roman"/>
          <w:b w:val="false"/>
          <w:i w:val="false"/>
          <w:color w:val="000000"/>
          <w:sz w:val="28"/>
        </w:rPr>
        <w:t>
      Учебная көшесі – 1, 3, 5, 7, 9, 10, 11, 12, 13, 14, 15, 16, 17, 18, 19, 20, 21, 22, 23, 24, 25, 26, 27, 28, 29, 30, 31, 32, 33, 34, 35, 36, 37, 38, 39, 40, 41, 42, 43, 44, 45, 46, 47, 48, 49, 50, 51, 52, 53, 54, 55;</w:t>
      </w:r>
    </w:p>
    <w:bookmarkEnd w:id="637"/>
    <w:bookmarkStart w:name="z645" w:id="638"/>
    <w:p>
      <w:pPr>
        <w:spacing w:after="0"/>
        <w:ind w:left="0"/>
        <w:jc w:val="both"/>
      </w:pPr>
      <w:r>
        <w:rPr>
          <w:rFonts w:ascii="Times New Roman"/>
          <w:b w:val="false"/>
          <w:i w:val="false"/>
          <w:color w:val="000000"/>
          <w:sz w:val="28"/>
        </w:rPr>
        <w:t>
      Карабасская көшесі – 35, 35а, 35б, 35/1, 37, 39, 41, 43, 45, 47, 49, 51, 53, 55, 56, 57, 58, 58а, 58б, 59, 60, 60а, 61, 62, 62а, 63, 63а, 64, 65, 65/3, 66, 68, 69, 70, 72, 74, 76, 78, 80, 82, 84, 86, 88,88/2, 90, 91, 92, 92а, 93, 94, 95, 96, 96/10, 96а, 97, 97а, 98, 99, 100, 101, 102, 104, 105, 106, 107, 108, 109, 110;</w:t>
      </w:r>
    </w:p>
    <w:bookmarkEnd w:id="638"/>
    <w:bookmarkStart w:name="z646" w:id="639"/>
    <w:p>
      <w:pPr>
        <w:spacing w:after="0"/>
        <w:ind w:left="0"/>
        <w:jc w:val="both"/>
      </w:pPr>
      <w:r>
        <w:rPr>
          <w:rFonts w:ascii="Times New Roman"/>
          <w:b w:val="false"/>
          <w:i w:val="false"/>
          <w:color w:val="000000"/>
          <w:sz w:val="28"/>
        </w:rPr>
        <w:t>
      Карабасский тұйық көшесі - 8/3, 12/2, 21/1, 42;</w:t>
      </w:r>
    </w:p>
    <w:bookmarkEnd w:id="639"/>
    <w:bookmarkStart w:name="z647" w:id="640"/>
    <w:p>
      <w:pPr>
        <w:spacing w:after="0"/>
        <w:ind w:left="0"/>
        <w:jc w:val="both"/>
      </w:pPr>
      <w:r>
        <w:rPr>
          <w:rFonts w:ascii="Times New Roman"/>
          <w:b w:val="false"/>
          <w:i w:val="false"/>
          <w:color w:val="000000"/>
          <w:sz w:val="28"/>
        </w:rPr>
        <w:t>
      Талды көшесі – 1, 2, 3, 4, 5, 6, 6а, 7, 8, 9, 10, 11, 12, 13, 14, 14а, 15, 16, 17, 17а, 17б, 18, 19, 19а, 20, 21, 21а, 22, 23, 24, 25, 25а, 26, 27, 28, 29, 30, 31, 32, 32/1, 32/2, 33, 34, 35, 36, 37, 38, 39, 40, 41, 42, 43, 44, 45, 46, 47;</w:t>
      </w:r>
    </w:p>
    <w:bookmarkEnd w:id="640"/>
    <w:bookmarkStart w:name="z648" w:id="641"/>
    <w:p>
      <w:pPr>
        <w:spacing w:after="0"/>
        <w:ind w:left="0"/>
        <w:jc w:val="both"/>
      </w:pPr>
      <w:r>
        <w:rPr>
          <w:rFonts w:ascii="Times New Roman"/>
          <w:b w:val="false"/>
          <w:i w:val="false"/>
          <w:color w:val="000000"/>
          <w:sz w:val="28"/>
        </w:rPr>
        <w:t>
      Монтажная көшесі – 1, 2а, 1б, 2, 2б, 3, 4, 5, 6, 7, 8, 9, 10, 11, 12, 13, 14, 15, 16, 17, 18, 19, 20, 21, 22, 23, 23/1, 24, 25, 26, 27, 28, 29, 30, 31, 32, 33, 34, 35, 36, 37, 38, 39, 40, 41, 42, 43, 44, 45, 46, 47, 48, 49, 50, 51;</w:t>
      </w:r>
    </w:p>
    <w:bookmarkEnd w:id="641"/>
    <w:bookmarkStart w:name="z649" w:id="642"/>
    <w:p>
      <w:pPr>
        <w:spacing w:after="0"/>
        <w:ind w:left="0"/>
        <w:jc w:val="both"/>
      </w:pPr>
      <w:r>
        <w:rPr>
          <w:rFonts w:ascii="Times New Roman"/>
          <w:b w:val="false"/>
          <w:i w:val="false"/>
          <w:color w:val="000000"/>
          <w:sz w:val="28"/>
        </w:rPr>
        <w:t>
      Мостовая көшесі – 1, 2, 3, 4, 5, 6, 7, 8, 9, 12, 13, 14, 15, 16, 17, 18, 19, 20, 21, 22, 23, 24, 25, 26, 27, 28, 29, 31, 33, 34, 35, 36, 37, 40, 41, 42, 43, 44, 45, 46, 47, 48, 49, 50, 51, 52, 53, 54, 55, 56, 58, 57, 58, 59, 60, 61, 62, 63, 64, 65, 66, 67, 68, 69, 70, 71, 72, 73;</w:t>
      </w:r>
    </w:p>
    <w:bookmarkEnd w:id="642"/>
    <w:bookmarkStart w:name="z650" w:id="643"/>
    <w:p>
      <w:pPr>
        <w:spacing w:after="0"/>
        <w:ind w:left="0"/>
        <w:jc w:val="both"/>
      </w:pPr>
      <w:r>
        <w:rPr>
          <w:rFonts w:ascii="Times New Roman"/>
          <w:b w:val="false"/>
          <w:i w:val="false"/>
          <w:color w:val="000000"/>
          <w:sz w:val="28"/>
        </w:rPr>
        <w:t>
      Углесборочная көшесі – 1, 2, 3, 4, 5, 6, 7, 8, 9, 10, 11, 12, 13, 14, 16, 17, 18, 19, 20, 21, 22, 23, 24, 25, 26, 27, 28, 29, 30, 30а;</w:t>
      </w:r>
    </w:p>
    <w:bookmarkEnd w:id="643"/>
    <w:bookmarkStart w:name="z651" w:id="644"/>
    <w:p>
      <w:pPr>
        <w:spacing w:after="0"/>
        <w:ind w:left="0"/>
        <w:jc w:val="both"/>
      </w:pPr>
      <w:r>
        <w:rPr>
          <w:rFonts w:ascii="Times New Roman"/>
          <w:b w:val="false"/>
          <w:i w:val="false"/>
          <w:color w:val="000000"/>
          <w:sz w:val="28"/>
        </w:rPr>
        <w:t>
      Заречная көшесі – 1, 2, 3, 4, 5, 6, 7, 8, 9, 10, 11, 12, 13;</w:t>
      </w:r>
    </w:p>
    <w:bookmarkEnd w:id="644"/>
    <w:bookmarkStart w:name="z652" w:id="645"/>
    <w:p>
      <w:pPr>
        <w:spacing w:after="0"/>
        <w:ind w:left="0"/>
        <w:jc w:val="both"/>
      </w:pPr>
      <w:r>
        <w:rPr>
          <w:rFonts w:ascii="Times New Roman"/>
          <w:b w:val="false"/>
          <w:i w:val="false"/>
          <w:color w:val="000000"/>
          <w:sz w:val="28"/>
        </w:rPr>
        <w:t>
      Полевая көшесі – 1, 1а, 2, 3, 4, 5, 6, 7, 8, 9, 10, 11, 12, 13, 14, 15, 16, 17, 18, 19, 20, 21, 22, 23, 24, 25, 26, 27, 28, 29;</w:t>
      </w:r>
    </w:p>
    <w:bookmarkEnd w:id="645"/>
    <w:bookmarkStart w:name="z653" w:id="646"/>
    <w:p>
      <w:pPr>
        <w:spacing w:after="0"/>
        <w:ind w:left="0"/>
        <w:jc w:val="both"/>
      </w:pPr>
      <w:r>
        <w:rPr>
          <w:rFonts w:ascii="Times New Roman"/>
          <w:b w:val="false"/>
          <w:i w:val="false"/>
          <w:color w:val="000000"/>
          <w:sz w:val="28"/>
        </w:rPr>
        <w:t>
      Тропическая көшесі – 1, 3, 5, 7, 9, 13, 15, 23, 25;</w:t>
      </w:r>
    </w:p>
    <w:bookmarkEnd w:id="646"/>
    <w:bookmarkStart w:name="z654" w:id="647"/>
    <w:p>
      <w:pPr>
        <w:spacing w:after="0"/>
        <w:ind w:left="0"/>
        <w:jc w:val="both"/>
      </w:pPr>
      <w:r>
        <w:rPr>
          <w:rFonts w:ascii="Times New Roman"/>
          <w:b w:val="false"/>
          <w:i w:val="false"/>
          <w:color w:val="000000"/>
          <w:sz w:val="28"/>
        </w:rPr>
        <w:t>
      Заводской ықшамауданы – 1, 2;</w:t>
      </w:r>
    </w:p>
    <w:bookmarkEnd w:id="647"/>
    <w:bookmarkStart w:name="z655" w:id="648"/>
    <w:p>
      <w:pPr>
        <w:spacing w:after="0"/>
        <w:ind w:left="0"/>
        <w:jc w:val="both"/>
      </w:pPr>
      <w:r>
        <w:rPr>
          <w:rFonts w:ascii="Times New Roman"/>
          <w:b w:val="false"/>
          <w:i w:val="false"/>
          <w:color w:val="000000"/>
          <w:sz w:val="28"/>
        </w:rPr>
        <w:t>
      Кузнечный тұйық көшесі – 1, 1/2, 2, 2а, 3, 4, 4а, 5, 5а, 6, 7, 7а, 8, 9, 9а, 10, 11, 11а, 12, 13, 14, 14а, 15, 15а, 16, 17, 17а, 18, 19, 19/1, 19/2, 20, 21, 22, 23, 23а, 24, 25, 26, 27, 28, 29, 30, 31, 31а, 32, 33, 34, 35, 36, 36/1, 36/2, 37, 38, 39, 40, 41, 42, 43, 43/1, 44, 45, 46, 47, 48, 49, 49/1, 49/2;</w:t>
      </w:r>
    </w:p>
    <w:bookmarkEnd w:id="648"/>
    <w:bookmarkStart w:name="z656" w:id="649"/>
    <w:p>
      <w:pPr>
        <w:spacing w:after="0"/>
        <w:ind w:left="0"/>
        <w:jc w:val="both"/>
      </w:pPr>
      <w:r>
        <w:rPr>
          <w:rFonts w:ascii="Times New Roman"/>
          <w:b w:val="false"/>
          <w:i w:val="false"/>
          <w:color w:val="000000"/>
          <w:sz w:val="28"/>
        </w:rPr>
        <w:t xml:space="preserve">
      Плотничный тұйық көшесі – 1, 1/1, 2, 2а, 3, 3/1, 4, 5, 5а, 6, 7, 8, 9, 10, 11, 12, 13, 14, 15, 16, 17, 18, 19, 20, 21, 21/45, 22, 23, 24, 25, 25б, 26; </w:t>
      </w:r>
    </w:p>
    <w:bookmarkEnd w:id="649"/>
    <w:bookmarkStart w:name="z657" w:id="650"/>
    <w:p>
      <w:pPr>
        <w:spacing w:after="0"/>
        <w:ind w:left="0"/>
        <w:jc w:val="both"/>
      </w:pPr>
      <w:r>
        <w:rPr>
          <w:rFonts w:ascii="Times New Roman"/>
          <w:b w:val="false"/>
          <w:i w:val="false"/>
          <w:color w:val="000000"/>
          <w:sz w:val="28"/>
        </w:rPr>
        <w:t>
      Цеховая көшесі – 10, 10а, 11, 12, 13, 14, 15, 15/1, 16, 17, 18, 19, 20, 21, 22, 23, 24, 25, 26, 27, 28, 29, 30, 31, 32, 33, 34, 34а, 35, 36, 37, 38, 39, 40, 41, 41а, 42, 43, 44, 45, 45а;</w:t>
      </w:r>
    </w:p>
    <w:bookmarkEnd w:id="650"/>
    <w:bookmarkStart w:name="z658" w:id="651"/>
    <w:p>
      <w:pPr>
        <w:spacing w:after="0"/>
        <w:ind w:left="0"/>
        <w:jc w:val="both"/>
      </w:pPr>
      <w:r>
        <w:rPr>
          <w:rFonts w:ascii="Times New Roman"/>
          <w:b w:val="false"/>
          <w:i w:val="false"/>
          <w:color w:val="000000"/>
          <w:sz w:val="28"/>
        </w:rPr>
        <w:t>
      Снежная көшесі – 1, 2, 3, 4, 5, 6, 7, 8, 9, 10, 11, 12, 13, 14, 15, 16, 17, 18, 19, 20, 21, 22, 23, 24, 25, 26, 27, 28, 29, 30, 31, 32, 33, 34, 35, 36, 37, 38, 39, 40, 41, 42, 43, 44, 45, 46, 47, 48, 49;</w:t>
      </w:r>
    </w:p>
    <w:bookmarkEnd w:id="651"/>
    <w:bookmarkStart w:name="z659" w:id="652"/>
    <w:p>
      <w:pPr>
        <w:spacing w:after="0"/>
        <w:ind w:left="0"/>
        <w:jc w:val="both"/>
      </w:pPr>
      <w:r>
        <w:rPr>
          <w:rFonts w:ascii="Times New Roman"/>
          <w:b w:val="false"/>
          <w:i w:val="false"/>
          <w:color w:val="000000"/>
          <w:sz w:val="28"/>
        </w:rPr>
        <w:t>
      Хозяйственная көшесі – 3, 4, 4a, 5, 6, 6a, 7, 8, 9, 10, l1, 11/1, 12, 13, 14, 15, 16, 16а, 17, 18, 19, 20, 22, 24, 26;</w:t>
      </w:r>
    </w:p>
    <w:bookmarkEnd w:id="652"/>
    <w:bookmarkStart w:name="z660" w:id="653"/>
    <w:p>
      <w:pPr>
        <w:spacing w:after="0"/>
        <w:ind w:left="0"/>
        <w:jc w:val="both"/>
      </w:pPr>
      <w:r>
        <w:rPr>
          <w:rFonts w:ascii="Times New Roman"/>
          <w:b w:val="false"/>
          <w:i w:val="false"/>
          <w:color w:val="000000"/>
          <w:sz w:val="28"/>
        </w:rPr>
        <w:t>
      Минеральная көшесі – 1, 2, 3, 4, 5, 6, 7, 8, 9, 10, 11, 12, 13, 14, 15, 16, 17, 18, 19, 20, 21, 22, 23, 24, 25, 26, 27, 28, 28а, 29, 30, 31, 32, 33, 34, 35, 36, 37, 38, 39, 40, 40а, 41;</w:t>
      </w:r>
    </w:p>
    <w:bookmarkEnd w:id="653"/>
    <w:bookmarkStart w:name="z661" w:id="654"/>
    <w:p>
      <w:pPr>
        <w:spacing w:after="0"/>
        <w:ind w:left="0"/>
        <w:jc w:val="both"/>
      </w:pPr>
      <w:r>
        <w:rPr>
          <w:rFonts w:ascii="Times New Roman"/>
          <w:b w:val="false"/>
          <w:i w:val="false"/>
          <w:color w:val="000000"/>
          <w:sz w:val="28"/>
        </w:rPr>
        <w:t>
      Ученический тұйық көшесі – 1, 2, 3, 4, 5, 6, 7, 8, 9, 10, 11, 12, 13, 14, 15, 16, 17, 18, 19, 20, 21, 22, 23, 24, 25, 26, 27, 28, 29, 30, 31, 31/1;</w:t>
      </w:r>
    </w:p>
    <w:bookmarkEnd w:id="654"/>
    <w:bookmarkStart w:name="z662" w:id="655"/>
    <w:p>
      <w:pPr>
        <w:spacing w:after="0"/>
        <w:ind w:left="0"/>
        <w:jc w:val="both"/>
      </w:pPr>
      <w:r>
        <w:rPr>
          <w:rFonts w:ascii="Times New Roman"/>
          <w:b w:val="false"/>
          <w:i w:val="false"/>
          <w:color w:val="000000"/>
          <w:sz w:val="28"/>
        </w:rPr>
        <w:t>
      Береговой тұйық көшесі – 1, 2, 3, 4, 5, 6, 8, 9, 10, 11, 12, 13, 14, 15, 16, 17, 18, 19, 20, 21, 22, 23, 24, 25, 26, 27, 28, 29, 30, 31, 32, 33, 34, 35, 39;</w:t>
      </w:r>
    </w:p>
    <w:bookmarkEnd w:id="655"/>
    <w:bookmarkStart w:name="z663" w:id="656"/>
    <w:p>
      <w:pPr>
        <w:spacing w:after="0"/>
        <w:ind w:left="0"/>
        <w:jc w:val="both"/>
      </w:pPr>
      <w:r>
        <w:rPr>
          <w:rFonts w:ascii="Times New Roman"/>
          <w:b w:val="false"/>
          <w:i w:val="false"/>
          <w:color w:val="000000"/>
          <w:sz w:val="28"/>
        </w:rPr>
        <w:t>
      Вагонная көшесі – 12, 13, 14, 15, 7, 18, 19, 20, 20/1, 21, 22, 23, 23/1, 24, 26а, 27, 29, 35, 37, 39, 41, 43, 45, 49, 51, 212, 213;</w:t>
      </w:r>
    </w:p>
    <w:bookmarkEnd w:id="656"/>
    <w:bookmarkStart w:name="z664" w:id="657"/>
    <w:p>
      <w:pPr>
        <w:spacing w:after="0"/>
        <w:ind w:left="0"/>
        <w:jc w:val="both"/>
      </w:pPr>
      <w:r>
        <w:rPr>
          <w:rFonts w:ascii="Times New Roman"/>
          <w:b w:val="false"/>
          <w:i w:val="false"/>
          <w:color w:val="000000"/>
          <w:sz w:val="28"/>
        </w:rPr>
        <w:t>
      Перонная көшесі – 14, 18, 20, 22, 24, 26, 28, 30, 32, 36, 38;</w:t>
      </w:r>
    </w:p>
    <w:bookmarkEnd w:id="657"/>
    <w:bookmarkStart w:name="z665" w:id="658"/>
    <w:p>
      <w:pPr>
        <w:spacing w:after="0"/>
        <w:ind w:left="0"/>
        <w:jc w:val="both"/>
      </w:pPr>
      <w:r>
        <w:rPr>
          <w:rFonts w:ascii="Times New Roman"/>
          <w:b w:val="false"/>
          <w:i w:val="false"/>
          <w:color w:val="000000"/>
          <w:sz w:val="28"/>
        </w:rPr>
        <w:t xml:space="preserve">
      Товарная көшесі – 75, 77, 79, 81, 83, 85, 87, 89, 91, 93, 95, 97, 99; </w:t>
      </w:r>
    </w:p>
    <w:bookmarkEnd w:id="658"/>
    <w:bookmarkStart w:name="z666" w:id="659"/>
    <w:p>
      <w:pPr>
        <w:spacing w:after="0"/>
        <w:ind w:left="0"/>
        <w:jc w:val="both"/>
      </w:pPr>
      <w:r>
        <w:rPr>
          <w:rFonts w:ascii="Times New Roman"/>
          <w:b w:val="false"/>
          <w:i w:val="false"/>
          <w:color w:val="000000"/>
          <w:sz w:val="28"/>
        </w:rPr>
        <w:t>
      Грузовая көшесі – 1, 2, 3, 4, 5, 6, 7, 8, 9, 10, 11, 12, 13, 14, 15, 16;</w:t>
      </w:r>
    </w:p>
    <w:bookmarkEnd w:id="659"/>
    <w:bookmarkStart w:name="z667" w:id="660"/>
    <w:p>
      <w:pPr>
        <w:spacing w:after="0"/>
        <w:ind w:left="0"/>
        <w:jc w:val="both"/>
      </w:pPr>
      <w:r>
        <w:rPr>
          <w:rFonts w:ascii="Times New Roman"/>
          <w:b w:val="false"/>
          <w:i w:val="false"/>
          <w:color w:val="000000"/>
          <w:sz w:val="28"/>
        </w:rPr>
        <w:t>
      Кондукторская көшесі - 1, 2, 3, 4, 5, 6, 7, 8, 9, 10, 11, 12, 13, 14, 15, 16, 17;</w:t>
      </w:r>
    </w:p>
    <w:bookmarkEnd w:id="660"/>
    <w:bookmarkStart w:name="z668" w:id="661"/>
    <w:p>
      <w:pPr>
        <w:spacing w:after="0"/>
        <w:ind w:left="0"/>
        <w:jc w:val="both"/>
      </w:pPr>
      <w:r>
        <w:rPr>
          <w:rFonts w:ascii="Times New Roman"/>
          <w:b w:val="false"/>
          <w:i w:val="false"/>
          <w:color w:val="000000"/>
          <w:sz w:val="28"/>
        </w:rPr>
        <w:t xml:space="preserve">
      Овражная көшесі – 1, 2, 3, 4, 5, 6, 7, 8, 9, 10, 11, 12, 13, 14, 15, 16, 17, 18, 19; </w:t>
      </w:r>
    </w:p>
    <w:bookmarkEnd w:id="661"/>
    <w:bookmarkStart w:name="z669" w:id="662"/>
    <w:p>
      <w:pPr>
        <w:spacing w:after="0"/>
        <w:ind w:left="0"/>
        <w:jc w:val="both"/>
      </w:pPr>
      <w:r>
        <w:rPr>
          <w:rFonts w:ascii="Times New Roman"/>
          <w:b w:val="false"/>
          <w:i w:val="false"/>
          <w:color w:val="000000"/>
          <w:sz w:val="28"/>
        </w:rPr>
        <w:t>
      737 километр көшесі.</w:t>
      </w:r>
    </w:p>
    <w:bookmarkEnd w:id="662"/>
    <w:bookmarkStart w:name="z670" w:id="663"/>
    <w:p>
      <w:pPr>
        <w:spacing w:after="0"/>
        <w:ind w:left="0"/>
        <w:jc w:val="left"/>
      </w:pPr>
      <w:r>
        <w:rPr>
          <w:rFonts w:ascii="Times New Roman"/>
          <w:b/>
          <w:i w:val="false"/>
          <w:color w:val="000000"/>
        </w:rPr>
        <w:t xml:space="preserve"> №69 сайлау учаскесі</w:t>
      </w:r>
    </w:p>
    <w:bookmarkEnd w:id="663"/>
    <w:bookmarkStart w:name="z671" w:id="6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"№64 негізгі орта мектебі" коммуналдық мемлекеттік мекемесі, Вагонная көшесі, 1а үй.</w:t>
      </w:r>
    </w:p>
    <w:bookmarkEnd w:id="664"/>
    <w:bookmarkStart w:name="z672" w:id="665"/>
    <w:p>
      <w:pPr>
        <w:spacing w:after="0"/>
        <w:ind w:left="0"/>
        <w:jc w:val="both"/>
      </w:pPr>
      <w:r>
        <w:rPr>
          <w:rFonts w:ascii="Times New Roman"/>
          <w:b w:val="false"/>
          <w:i w:val="false"/>
          <w:color w:val="000000"/>
          <w:sz w:val="28"/>
        </w:rPr>
        <w:t>
      Шекаралары:</w:t>
      </w:r>
    </w:p>
    <w:bookmarkEnd w:id="665"/>
    <w:bookmarkStart w:name="z673" w:id="666"/>
    <w:p>
      <w:pPr>
        <w:spacing w:after="0"/>
        <w:ind w:left="0"/>
        <w:jc w:val="both"/>
      </w:pPr>
      <w:r>
        <w:rPr>
          <w:rFonts w:ascii="Times New Roman"/>
          <w:b w:val="false"/>
          <w:i w:val="false"/>
          <w:color w:val="000000"/>
          <w:sz w:val="28"/>
        </w:rPr>
        <w:t>
      Цеховая көшесі – 1, 2, 3, 4, 5, 6, 7, 8;</w:t>
      </w:r>
    </w:p>
    <w:bookmarkEnd w:id="666"/>
    <w:bookmarkStart w:name="z674" w:id="667"/>
    <w:p>
      <w:pPr>
        <w:spacing w:after="0"/>
        <w:ind w:left="0"/>
        <w:jc w:val="both"/>
      </w:pPr>
      <w:r>
        <w:rPr>
          <w:rFonts w:ascii="Times New Roman"/>
          <w:b w:val="false"/>
          <w:i w:val="false"/>
          <w:color w:val="000000"/>
          <w:sz w:val="28"/>
        </w:rPr>
        <w:t>
      Литейная көшесі – 1, 2, 3, 4, 5, 6, 8, 10, 11, 12, 14, 15, 16, 18, 18/1, 20, 22, 24, 26, 28, 30, 32, 34, 36, 36а, 38, 38/1, 40, 42, 42а, 44, 46, 68;</w:t>
      </w:r>
    </w:p>
    <w:bookmarkEnd w:id="667"/>
    <w:bookmarkStart w:name="z675" w:id="668"/>
    <w:p>
      <w:pPr>
        <w:spacing w:after="0"/>
        <w:ind w:left="0"/>
        <w:jc w:val="both"/>
      </w:pPr>
      <w:r>
        <w:rPr>
          <w:rFonts w:ascii="Times New Roman"/>
          <w:b w:val="false"/>
          <w:i w:val="false"/>
          <w:color w:val="000000"/>
          <w:sz w:val="28"/>
        </w:rPr>
        <w:t>
      Вагонная көшесі – 1, 2, 2а, 2/1, 2/2, 2/3, 3, 4, 5, 6, 7, 8, 9, 10, 10/2, 11, 25, 26, 28;</w:t>
      </w:r>
    </w:p>
    <w:bookmarkEnd w:id="668"/>
    <w:bookmarkStart w:name="z676" w:id="669"/>
    <w:p>
      <w:pPr>
        <w:spacing w:after="0"/>
        <w:ind w:left="0"/>
        <w:jc w:val="both"/>
      </w:pPr>
      <w:r>
        <w:rPr>
          <w:rFonts w:ascii="Times New Roman"/>
          <w:b w:val="false"/>
          <w:i w:val="false"/>
          <w:color w:val="000000"/>
          <w:sz w:val="28"/>
        </w:rPr>
        <w:t>
      Береке көшесі – 1, 2, 2а, 3, 4, 5, 6, 7, 8, 8а, 9, 11, 12, 12а, 13, 13/2, 15, 16, 17, 27, 29, 31, 33, 35, 37, 39, 41, 43, 45, 47, 49, 51, 53, 55, 57, 59, 61, 63, 65, 67, 69;</w:t>
      </w:r>
    </w:p>
    <w:bookmarkEnd w:id="669"/>
    <w:bookmarkStart w:name="z677" w:id="670"/>
    <w:p>
      <w:pPr>
        <w:spacing w:after="0"/>
        <w:ind w:left="0"/>
        <w:jc w:val="both"/>
      </w:pPr>
      <w:r>
        <w:rPr>
          <w:rFonts w:ascii="Times New Roman"/>
          <w:b w:val="false"/>
          <w:i w:val="false"/>
          <w:color w:val="000000"/>
          <w:sz w:val="28"/>
        </w:rPr>
        <w:t>
      Учебная көшесі – 2, 4, 6, 8;</w:t>
      </w:r>
    </w:p>
    <w:bookmarkEnd w:id="670"/>
    <w:bookmarkStart w:name="z678" w:id="671"/>
    <w:p>
      <w:pPr>
        <w:spacing w:after="0"/>
        <w:ind w:left="0"/>
        <w:jc w:val="both"/>
      </w:pPr>
      <w:r>
        <w:rPr>
          <w:rFonts w:ascii="Times New Roman"/>
          <w:b w:val="false"/>
          <w:i w:val="false"/>
          <w:color w:val="000000"/>
          <w:sz w:val="28"/>
        </w:rPr>
        <w:t>
      Орлов көшесі – 1, 2, 3, 4, 4/1, 5, 6, 6/1, 7, 8, 9, 10, 10а, 11, 12, 13, 14, 15, 16, 17, 18, 19, 20, 21, 22, 23, 24, 25, 26, 27, 28, 29, 30, 30а, 31, 32,33,34, 35, 36, 37, 38, 39, 40, 40а, 41, 42, 43, 44, 45, 47, 48, 49, 50, 51, 52, 53, 54, 55, 56, 57, 58, 59, 60, 60/2, 61, 62, 63, 64, 65, 66, 67, 68, 69, 70, 70а, 71, 72, 72а, 73, 74, 75, 76, 77, 78, 79, 80, 81, 81а, 82, 83, 84, 85, 86, 87, 88, 89, 89а, 90, 91, 92, 93, 94, 95, 96, 97, 98, 98/3, 99, 100;</w:t>
      </w:r>
    </w:p>
    <w:bookmarkEnd w:id="671"/>
    <w:bookmarkStart w:name="z679" w:id="672"/>
    <w:p>
      <w:pPr>
        <w:spacing w:after="0"/>
        <w:ind w:left="0"/>
        <w:jc w:val="both"/>
      </w:pPr>
      <w:r>
        <w:rPr>
          <w:rFonts w:ascii="Times New Roman"/>
          <w:b w:val="false"/>
          <w:i w:val="false"/>
          <w:color w:val="000000"/>
          <w:sz w:val="28"/>
        </w:rPr>
        <w:t>
      Молоков көшесі – 1, 2, 3, 4, 5, 5а, 6, 7, 8, 9, 10, 10а, 10б, 11, 15, 17, 19, 21, 23, 25, 27;</w:t>
      </w:r>
    </w:p>
    <w:bookmarkEnd w:id="672"/>
    <w:bookmarkStart w:name="z680" w:id="673"/>
    <w:p>
      <w:pPr>
        <w:spacing w:after="0"/>
        <w:ind w:left="0"/>
        <w:jc w:val="both"/>
      </w:pPr>
      <w:r>
        <w:rPr>
          <w:rFonts w:ascii="Times New Roman"/>
          <w:b w:val="false"/>
          <w:i w:val="false"/>
          <w:color w:val="000000"/>
          <w:sz w:val="28"/>
        </w:rPr>
        <w:t xml:space="preserve">
      Новолитейная көшесі - 1, 2, 3, 4, 5, 6, 7; </w:t>
      </w:r>
    </w:p>
    <w:bookmarkEnd w:id="673"/>
    <w:bookmarkStart w:name="z681" w:id="674"/>
    <w:p>
      <w:pPr>
        <w:spacing w:after="0"/>
        <w:ind w:left="0"/>
        <w:jc w:val="both"/>
      </w:pPr>
      <w:r>
        <w:rPr>
          <w:rFonts w:ascii="Times New Roman"/>
          <w:b w:val="false"/>
          <w:i w:val="false"/>
          <w:color w:val="000000"/>
          <w:sz w:val="28"/>
        </w:rPr>
        <w:t>
      Карабасская көшесі – 1, 2, 2а, 3, 4, 5, 5/2, 6, 7, 8, 9, 10, 11, 12, 13, 14, 15, 16, 17, 17/2, 18, 19, 19/2, 20, 21, 22, 23, 24, 25, 26, 27, 28, 29, 29а, 29б, 30, 30а, 30б, 31, 32, 32а, 32/1, 33, 34, 36, 38, 38а, 40, 40а, 40б, 42, 44, 46, 46а, 46б, 48, 48а, 50, 52, 54;</w:t>
      </w:r>
    </w:p>
    <w:bookmarkEnd w:id="674"/>
    <w:bookmarkStart w:name="z682" w:id="675"/>
    <w:p>
      <w:pPr>
        <w:spacing w:after="0"/>
        <w:ind w:left="0"/>
        <w:jc w:val="both"/>
      </w:pPr>
      <w:r>
        <w:rPr>
          <w:rFonts w:ascii="Times New Roman"/>
          <w:b w:val="false"/>
          <w:i w:val="false"/>
          <w:color w:val="000000"/>
          <w:sz w:val="28"/>
        </w:rPr>
        <w:t xml:space="preserve">
      Карабасский тұйық көшесі - 1, 2, 3, 4, 5, 6, 7, 8, 9, 10, 10/1, 11, 12, 12/2, 13, 14, 15, 16, 17, 18, 19, 20, 21, 21/1, 22, 23, 24, 25, 26, 27, 28, 28а, 29, 30, 31, 32, 33, 34, 35, 36, 37, 38; </w:t>
      </w:r>
    </w:p>
    <w:bookmarkEnd w:id="675"/>
    <w:bookmarkStart w:name="z683" w:id="676"/>
    <w:p>
      <w:pPr>
        <w:spacing w:after="0"/>
        <w:ind w:left="0"/>
        <w:jc w:val="both"/>
      </w:pPr>
      <w:r>
        <w:rPr>
          <w:rFonts w:ascii="Times New Roman"/>
          <w:b w:val="false"/>
          <w:i w:val="false"/>
          <w:color w:val="000000"/>
          <w:sz w:val="28"/>
        </w:rPr>
        <w:t>
      Столярная көшесі– 1, 1а, 1/2, 2, 3, 4, 5, 6, 7, 8, 9, 10, 11, 12, 13, 14, 15, 16, 17, 18, 19, 20, 21, 22, 23, 24, 25, 25а, 26, 27, 28, 28а, 29, 30, 31, 32, 33, 33а, 33б, 34, 35, 36, 37, 37а, 37б, 38, 38а, 39, 40, 41, 41а, 41б, 42, 43, 43а, 44, 45, 46, 47, 47а, 48, 49, 49а, 49/1, 50, 51, 51а, 52, 53, 54, 55, 56, 57, 58, 59, 60, 61, 62;</w:t>
      </w:r>
    </w:p>
    <w:bookmarkEnd w:id="676"/>
    <w:bookmarkStart w:name="z684" w:id="677"/>
    <w:p>
      <w:pPr>
        <w:spacing w:after="0"/>
        <w:ind w:left="0"/>
        <w:jc w:val="both"/>
      </w:pPr>
      <w:r>
        <w:rPr>
          <w:rFonts w:ascii="Times New Roman"/>
          <w:b w:val="false"/>
          <w:i w:val="false"/>
          <w:color w:val="000000"/>
          <w:sz w:val="28"/>
        </w:rPr>
        <w:t>
      Перонная көшесі – 1, 1а, 2, 2а, 3, 4, 4а, 5, 6, 7, 8, 9, 9/1, 10, 10-1, 11, 12, 13;</w:t>
      </w:r>
    </w:p>
    <w:bookmarkEnd w:id="677"/>
    <w:bookmarkStart w:name="z685" w:id="678"/>
    <w:p>
      <w:pPr>
        <w:spacing w:after="0"/>
        <w:ind w:left="0"/>
        <w:jc w:val="both"/>
      </w:pPr>
      <w:r>
        <w:rPr>
          <w:rFonts w:ascii="Times New Roman"/>
          <w:b w:val="false"/>
          <w:i w:val="false"/>
          <w:color w:val="000000"/>
          <w:sz w:val="28"/>
        </w:rPr>
        <w:t xml:space="preserve">
      Товарная көшесі – 1, 1/3, 2, 3, 5, 7, 9, 11, 13, 15, 17, 19, 21, 23, 25, 27, 29, 31, 33, 33/4, 35, 37, 39, 41, 43 45, 47, 49, 51, 53, 55, 57, 59, 61, 63, 65, 67, 69, 71, 73; </w:t>
      </w:r>
    </w:p>
    <w:bookmarkEnd w:id="678"/>
    <w:bookmarkStart w:name="z686" w:id="679"/>
    <w:p>
      <w:pPr>
        <w:spacing w:after="0"/>
        <w:ind w:left="0"/>
        <w:jc w:val="both"/>
      </w:pPr>
      <w:r>
        <w:rPr>
          <w:rFonts w:ascii="Times New Roman"/>
          <w:b w:val="false"/>
          <w:i w:val="false"/>
          <w:color w:val="000000"/>
          <w:sz w:val="28"/>
        </w:rPr>
        <w:t xml:space="preserve">
      Долинская көшесі – 1, 1а, 1в, 2, 3, 4, 5, 6, 7, 8, 9, 10, 11, 12, 13, 14, 15, 16, 17, 18, 19, 20, 21, 22, 23, 24, 25, 26, 27, 28, 28а, 29, 30, 30а, 31, 32, 33, 34, 35, 36, 37, 38, 39, 40, 41, 42, 43, 44, 45, 46, 47, 48, 49, 50, 51, 52, 53, 54, 55, 56, 57, 58, 59, 60, 61, 62, 63, 64, 65, 66, 67, 68, 69, 70, 71, 72, 73, 74, 75, 76, 84, 89, 90; </w:t>
      </w:r>
    </w:p>
    <w:bookmarkEnd w:id="679"/>
    <w:bookmarkStart w:name="z687" w:id="680"/>
    <w:p>
      <w:pPr>
        <w:spacing w:after="0"/>
        <w:ind w:left="0"/>
        <w:jc w:val="both"/>
      </w:pPr>
      <w:r>
        <w:rPr>
          <w:rFonts w:ascii="Times New Roman"/>
          <w:b w:val="false"/>
          <w:i w:val="false"/>
          <w:color w:val="000000"/>
          <w:sz w:val="28"/>
        </w:rPr>
        <w:t>
      Юбилейная көшесі – 1, 3, 5, 7;</w:t>
      </w:r>
    </w:p>
    <w:bookmarkEnd w:id="680"/>
    <w:bookmarkStart w:name="z688" w:id="681"/>
    <w:p>
      <w:pPr>
        <w:spacing w:after="0"/>
        <w:ind w:left="0"/>
        <w:jc w:val="both"/>
      </w:pPr>
      <w:r>
        <w:rPr>
          <w:rFonts w:ascii="Times New Roman"/>
          <w:b w:val="false"/>
          <w:i w:val="false"/>
          <w:color w:val="000000"/>
          <w:sz w:val="28"/>
        </w:rPr>
        <w:t>
      Саяжайлар алабы;</w:t>
      </w:r>
    </w:p>
    <w:bookmarkEnd w:id="681"/>
    <w:bookmarkStart w:name="z689" w:id="682"/>
    <w:p>
      <w:pPr>
        <w:spacing w:after="0"/>
        <w:ind w:left="0"/>
        <w:jc w:val="both"/>
      </w:pPr>
      <w:r>
        <w:rPr>
          <w:rFonts w:ascii="Times New Roman"/>
          <w:b w:val="false"/>
          <w:i w:val="false"/>
          <w:color w:val="000000"/>
          <w:sz w:val="28"/>
        </w:rPr>
        <w:t>
      Спасская көшесі – 15, 15/1, 17;</w:t>
      </w:r>
    </w:p>
    <w:bookmarkEnd w:id="682"/>
    <w:bookmarkStart w:name="z690" w:id="683"/>
    <w:p>
      <w:pPr>
        <w:spacing w:after="0"/>
        <w:ind w:left="0"/>
        <w:jc w:val="both"/>
      </w:pPr>
      <w:r>
        <w:rPr>
          <w:rFonts w:ascii="Times New Roman"/>
          <w:b w:val="false"/>
          <w:i w:val="false"/>
          <w:color w:val="000000"/>
          <w:sz w:val="28"/>
        </w:rPr>
        <w:t>
      Водопьянов көшесі – 2а, 3, 3а, 5, 6, 7, 7а, 8, 9, 10, 11, 12, 13, 14, 15, 15а, 16, 17, 18, 19, 20, 21, 21/1, 22, 23, 24, 25, 26, 26а, 27, 28, 29, 30, 31, 33, 34, 34а, 35, 36, 37, 38, 39, 40, 41, 42.</w:t>
      </w:r>
    </w:p>
    <w:bookmarkEnd w:id="683"/>
    <w:bookmarkStart w:name="z691" w:id="684"/>
    <w:p>
      <w:pPr>
        <w:spacing w:after="0"/>
        <w:ind w:left="0"/>
        <w:jc w:val="left"/>
      </w:pPr>
      <w:r>
        <w:rPr>
          <w:rFonts w:ascii="Times New Roman"/>
          <w:b/>
          <w:i w:val="false"/>
          <w:color w:val="000000"/>
        </w:rPr>
        <w:t xml:space="preserve"> №70 сайлау учаскесі</w:t>
      </w:r>
    </w:p>
    <w:bookmarkEnd w:id="684"/>
    <w:bookmarkStart w:name="z692" w:id="68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 негізгі орта мектебі" коммуналдық мемлекеттік мекемесі, Орлов көшесі, 101 үй.</w:t>
      </w:r>
    </w:p>
    <w:bookmarkEnd w:id="685"/>
    <w:bookmarkStart w:name="z693" w:id="686"/>
    <w:p>
      <w:pPr>
        <w:spacing w:after="0"/>
        <w:ind w:left="0"/>
        <w:jc w:val="both"/>
      </w:pPr>
      <w:r>
        <w:rPr>
          <w:rFonts w:ascii="Times New Roman"/>
          <w:b w:val="false"/>
          <w:i w:val="false"/>
          <w:color w:val="000000"/>
          <w:sz w:val="28"/>
        </w:rPr>
        <w:t>
      Шекаралары:</w:t>
      </w:r>
    </w:p>
    <w:bookmarkEnd w:id="686"/>
    <w:bookmarkStart w:name="z694" w:id="687"/>
    <w:p>
      <w:pPr>
        <w:spacing w:after="0"/>
        <w:ind w:left="0"/>
        <w:jc w:val="both"/>
      </w:pPr>
      <w:r>
        <w:rPr>
          <w:rFonts w:ascii="Times New Roman"/>
          <w:b w:val="false"/>
          <w:i w:val="false"/>
          <w:color w:val="000000"/>
          <w:sz w:val="28"/>
        </w:rPr>
        <w:t>
      Орлов көшесі – 101, 103, 105, 105/1, 105/2, 107, 109, 111, 113;</w:t>
      </w:r>
    </w:p>
    <w:bookmarkEnd w:id="687"/>
    <w:bookmarkStart w:name="z695" w:id="688"/>
    <w:p>
      <w:pPr>
        <w:spacing w:after="0"/>
        <w:ind w:left="0"/>
        <w:jc w:val="both"/>
      </w:pPr>
      <w:r>
        <w:rPr>
          <w:rFonts w:ascii="Times New Roman"/>
          <w:b w:val="false"/>
          <w:i w:val="false"/>
          <w:color w:val="000000"/>
          <w:sz w:val="28"/>
        </w:rPr>
        <w:t>
      Молоков көшесі – 12, 14, 16, 18, 20, 22, 24, 26, 28, 29, 30, 31, 32, 33, 34, 35, 36, 37, 38, 39, 40, 41, 42, 43, 44, 45, 46, 47, 48, 49, 50, 51, 52, 53, 55, 56, 57, 58, 59, 60, 61, 62, 63, 64, 65, 66, 67, 68, 69, 70, 71, 72, 73, 74, 75, 76, 77, 78, 79, 79/2, 80, 81, 82, 83, 84, 85, 86, 88, 88/2, 89, 90, 91, 92, 93, 94, 97, 99, 99а, 101, 103, 105, 109, 111, 113;</w:t>
      </w:r>
    </w:p>
    <w:bookmarkEnd w:id="688"/>
    <w:bookmarkStart w:name="z696" w:id="689"/>
    <w:p>
      <w:pPr>
        <w:spacing w:after="0"/>
        <w:ind w:left="0"/>
        <w:jc w:val="both"/>
      </w:pPr>
      <w:r>
        <w:rPr>
          <w:rFonts w:ascii="Times New Roman"/>
          <w:b w:val="false"/>
          <w:i w:val="false"/>
          <w:color w:val="000000"/>
          <w:sz w:val="28"/>
        </w:rPr>
        <w:t>
      Юбилейная көшесі – 2, 4, 6, 10, 11, 12, 13, 14, 15, 16, 17, 18, 20, 21, 21а, 22, 24, 25, 26, 27, 28, 30, 32, 33, 34, 35, 36, 37, 37/2, 37/8, 38, 39, 40, 41, 42, 42/1, 43, 44, 45, 46, 47, 49, 50, 51, 52, 53, 55, 57, 58, 59, 61, 62, 63, 64, 65, 66, 67, 68, 69, 70, 71, 72, 73, 74, 75, 76, 77, 79, 80, 81, 82, 83, 84, 85, 86, 87, 88, 89, 90, 90/1, 91, 92, 93, 94, 95, 96, 97, 98, 99, 100, 101, 102, 103, 105, 107, 106, 108, 109, 110, 111, 113, 114, 115, 116;</w:t>
      </w:r>
    </w:p>
    <w:bookmarkEnd w:id="689"/>
    <w:bookmarkStart w:name="z697" w:id="690"/>
    <w:p>
      <w:pPr>
        <w:spacing w:after="0"/>
        <w:ind w:left="0"/>
        <w:jc w:val="both"/>
      </w:pPr>
      <w:r>
        <w:rPr>
          <w:rFonts w:ascii="Times New Roman"/>
          <w:b w:val="false"/>
          <w:i w:val="false"/>
          <w:color w:val="000000"/>
          <w:sz w:val="28"/>
        </w:rPr>
        <w:t>
      Разрезовская көшесі – 2, 3, 4, 5, 7, 8, 9, 10, 11, 12, 13, 14, 15, 17, 19, 20, 21, 22, 23, 24, 25, 26, 27, 29, 30, 31, 32, 33, 35, 36, 37, 38, 39, 40, 41, 42, 43, 44, 45, 46, 47, 48, 49, 50, 51, 52, 53, 54, 56, 57, 58, 59, 61, 62, 63, 64, 65, 67, 69, 71, 73, 74, 75, 76, 77, 78, 79, 81, 82, 83, 85, 85/2, 86, 87, 88, 89, 90, 91, 92, 93, 93/1, 94, 95, 96, 97, 98, 99, 100, 101, 102;</w:t>
      </w:r>
    </w:p>
    <w:bookmarkEnd w:id="690"/>
    <w:bookmarkStart w:name="z698" w:id="691"/>
    <w:p>
      <w:pPr>
        <w:spacing w:after="0"/>
        <w:ind w:left="0"/>
        <w:jc w:val="both"/>
      </w:pPr>
      <w:r>
        <w:rPr>
          <w:rFonts w:ascii="Times New Roman"/>
          <w:b w:val="false"/>
          <w:i w:val="false"/>
          <w:color w:val="000000"/>
          <w:sz w:val="28"/>
        </w:rPr>
        <w:t>
      Якутская көшесі – 1, 3, 4, 5, 6, 7, 8, 9, 11, 12, 13, 14, 15, 15а, 16, 17, 18, 19, 20, 21, 22, 23, 24, 24а, 25, 26, 26а, 27, 27а, 28, 29, 30, 31, 32, 33, 34, 35, 36, 37, 38, 39, 40, 41, 42, 43;</w:t>
      </w:r>
    </w:p>
    <w:bookmarkEnd w:id="691"/>
    <w:bookmarkStart w:name="z699" w:id="692"/>
    <w:p>
      <w:pPr>
        <w:spacing w:after="0"/>
        <w:ind w:left="0"/>
        <w:jc w:val="both"/>
      </w:pPr>
      <w:r>
        <w:rPr>
          <w:rFonts w:ascii="Times New Roman"/>
          <w:b w:val="false"/>
          <w:i w:val="false"/>
          <w:color w:val="000000"/>
          <w:sz w:val="28"/>
        </w:rPr>
        <w:t>
      Рыбалко көшесі – 1, 3, 4, 5, 6, 8, 9, 10, 11, 12, 13, 14, 15, 16, 17, 18, 19, 20, 21, 22, 23, 24, 25, 26, 27, 28, 29, 30, 31, 32, 33, 34, 36, 37, 38, 39, 40, 41, 41/1, 42, 43, 44, 45, 46, 47, 48, 49, 50, 50/1, 51, 52, 53, 54, 55;</w:t>
      </w:r>
    </w:p>
    <w:bookmarkEnd w:id="692"/>
    <w:bookmarkStart w:name="z700" w:id="693"/>
    <w:p>
      <w:pPr>
        <w:spacing w:after="0"/>
        <w:ind w:left="0"/>
        <w:jc w:val="both"/>
      </w:pPr>
      <w:r>
        <w:rPr>
          <w:rFonts w:ascii="Times New Roman"/>
          <w:b w:val="false"/>
          <w:i w:val="false"/>
          <w:color w:val="000000"/>
          <w:sz w:val="28"/>
        </w:rPr>
        <w:t>
      Депутатская көшесі – 3, 4, 4-1, 5, 6, 7, 8, 9, 10, 11, 12, 13, 14, 15, 16, 17, 18, 19, 20, 21, 23;</w:t>
      </w:r>
    </w:p>
    <w:bookmarkEnd w:id="693"/>
    <w:bookmarkStart w:name="z701" w:id="694"/>
    <w:p>
      <w:pPr>
        <w:spacing w:after="0"/>
        <w:ind w:left="0"/>
        <w:jc w:val="both"/>
      </w:pPr>
      <w:r>
        <w:rPr>
          <w:rFonts w:ascii="Times New Roman"/>
          <w:b w:val="false"/>
          <w:i w:val="false"/>
          <w:color w:val="000000"/>
          <w:sz w:val="28"/>
        </w:rPr>
        <w:t>
      Асфальтная көшесі – 1, 2, 4, 5, 6, 7, 8, 9, 10, 11, 12, 14, 15, 16;</w:t>
      </w:r>
    </w:p>
    <w:bookmarkEnd w:id="694"/>
    <w:bookmarkStart w:name="z702" w:id="695"/>
    <w:p>
      <w:pPr>
        <w:spacing w:after="0"/>
        <w:ind w:left="0"/>
        <w:jc w:val="both"/>
      </w:pPr>
      <w:r>
        <w:rPr>
          <w:rFonts w:ascii="Times New Roman"/>
          <w:b w:val="false"/>
          <w:i w:val="false"/>
          <w:color w:val="000000"/>
          <w:sz w:val="28"/>
        </w:rPr>
        <w:t>
      Бытовая көшесі – 1, 2, 3, 4, 5, 6, 7, 8, 9, 10, 11, 12, 13, 14, 15, 16;</w:t>
      </w:r>
    </w:p>
    <w:bookmarkEnd w:id="695"/>
    <w:bookmarkStart w:name="z703" w:id="696"/>
    <w:p>
      <w:pPr>
        <w:spacing w:after="0"/>
        <w:ind w:left="0"/>
        <w:jc w:val="both"/>
      </w:pPr>
      <w:r>
        <w:rPr>
          <w:rFonts w:ascii="Times New Roman"/>
          <w:b w:val="false"/>
          <w:i w:val="false"/>
          <w:color w:val="000000"/>
          <w:sz w:val="28"/>
        </w:rPr>
        <w:t>
      Тұмар көшесі – 1, 7, 9, 10, 11, 12, 13, 14, 15, 16, 17, 18, 19, 20, 21, 23, 24, 25, 26, 27, 28, 28/2, 30, 32, 34, 35, 36, 37, 38, 39, 40, 41, 42, 43, 44, 45, 46.</w:t>
      </w:r>
    </w:p>
    <w:bookmarkEnd w:id="696"/>
    <w:bookmarkStart w:name="z704" w:id="697"/>
    <w:p>
      <w:pPr>
        <w:spacing w:after="0"/>
        <w:ind w:left="0"/>
        <w:jc w:val="left"/>
      </w:pPr>
      <w:r>
        <w:rPr>
          <w:rFonts w:ascii="Times New Roman"/>
          <w:b/>
          <w:i w:val="false"/>
          <w:color w:val="000000"/>
        </w:rPr>
        <w:t xml:space="preserve"> №71 сайлау учаскесі</w:t>
      </w:r>
    </w:p>
    <w:bookmarkEnd w:id="697"/>
    <w:bookmarkStart w:name="z705" w:id="6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"№87 негізгі орта мектебі" коммуналдық мемлекеттік мекемесі, Керамическая көшесі, 76 үй.</w:t>
      </w:r>
    </w:p>
    <w:bookmarkEnd w:id="698"/>
    <w:bookmarkStart w:name="z706" w:id="699"/>
    <w:p>
      <w:pPr>
        <w:spacing w:after="0"/>
        <w:ind w:left="0"/>
        <w:jc w:val="both"/>
      </w:pPr>
      <w:r>
        <w:rPr>
          <w:rFonts w:ascii="Times New Roman"/>
          <w:b w:val="false"/>
          <w:i w:val="false"/>
          <w:color w:val="000000"/>
          <w:sz w:val="28"/>
        </w:rPr>
        <w:t>
      Шекаралары:</w:t>
      </w:r>
    </w:p>
    <w:bookmarkEnd w:id="699"/>
    <w:bookmarkStart w:name="z707" w:id="700"/>
    <w:p>
      <w:pPr>
        <w:spacing w:after="0"/>
        <w:ind w:left="0"/>
        <w:jc w:val="both"/>
      </w:pPr>
      <w:r>
        <w:rPr>
          <w:rFonts w:ascii="Times New Roman"/>
          <w:b w:val="false"/>
          <w:i w:val="false"/>
          <w:color w:val="000000"/>
          <w:sz w:val="28"/>
        </w:rPr>
        <w:t>
      Зональная көшесі – 1, 3, 5, 7, 9, 11, 13, 15, 17, 17а, 17б, 18, 19, 20, 21, 22, 23, 24, 25, 25а, 26, 27, 27а, 28, 29, 30, 31, 32, 33, 34, 35, 36, 37, 38, 39, 40, 41, 42, 43, 44, 45, 46, 47, 48, 49, 50, 51, 52, 53, 54, 55, 56, 57, 58, 59, 60, 61, 62, 63, 64, 65, 66, 67, 68, 69, 70, 70а, 71, 71а, 72, 72а, 73, 74, 75, 76, 77, 77а, 77/1, 78, 80, 82, 82а;</w:t>
      </w:r>
    </w:p>
    <w:bookmarkEnd w:id="700"/>
    <w:bookmarkStart w:name="z708" w:id="701"/>
    <w:p>
      <w:pPr>
        <w:spacing w:after="0"/>
        <w:ind w:left="0"/>
        <w:jc w:val="both"/>
      </w:pPr>
      <w:r>
        <w:rPr>
          <w:rFonts w:ascii="Times New Roman"/>
          <w:b w:val="false"/>
          <w:i w:val="false"/>
          <w:color w:val="000000"/>
          <w:sz w:val="28"/>
        </w:rPr>
        <w:t>
      Рыбная көшесі – 1, 2, 3, 4, 5, 6, 7, 8, 9, 10, 11, 11б, 12, 13, 14, 15, 16, 17, 18, 19, 20, 21, 22, 23, 24, 25, 26, 27, 28, 29, 30, 31, 32, 33, 34, 35, 36, 37, 38, 39, 40;</w:t>
      </w:r>
    </w:p>
    <w:bookmarkEnd w:id="701"/>
    <w:bookmarkStart w:name="z709" w:id="702"/>
    <w:p>
      <w:pPr>
        <w:spacing w:after="0"/>
        <w:ind w:left="0"/>
        <w:jc w:val="both"/>
      </w:pPr>
      <w:r>
        <w:rPr>
          <w:rFonts w:ascii="Times New Roman"/>
          <w:b w:val="false"/>
          <w:i w:val="false"/>
          <w:color w:val="000000"/>
          <w:sz w:val="28"/>
        </w:rPr>
        <w:t>
      Кондитерская көшесі – 1, 2, 2/1, 3, 4, 5, 6, 7, 8, 8а, 9, 10, 11, 12, 12а, 13, 14, 15, 16, 16а, 17, 18, 19, 20, 21, 22, 23, 24, 25, 26, 27, 28, 29, 30, 31, 32, 33, 34, 34а, 35, 36, 37, 38, 39, 40, 41, 41б, 42, 43, 43/1, 44, 45, 46, 47, 48, 49, 50, 51, 52, 53, 54, 55, 56, 57, 58, 59;</w:t>
      </w:r>
    </w:p>
    <w:bookmarkEnd w:id="702"/>
    <w:bookmarkStart w:name="z710" w:id="703"/>
    <w:p>
      <w:pPr>
        <w:spacing w:after="0"/>
        <w:ind w:left="0"/>
        <w:jc w:val="both"/>
      </w:pPr>
      <w:r>
        <w:rPr>
          <w:rFonts w:ascii="Times New Roman"/>
          <w:b w:val="false"/>
          <w:i w:val="false"/>
          <w:color w:val="000000"/>
          <w:sz w:val="28"/>
        </w:rPr>
        <w:t>
      Ключевая көшесі – 1, 2, 2а, 2б, 2в, 3, 4, 4а, 5, 5а, 6, 6а, 6а-1, 7, 8, 8а, 8б, 9, 10, 10а, 11, 12, 12а, 13, 13а, 14, 14а-2, 15, 16, 16а, 17, 18, 19, 20, 21, 22, 23, 24, 25, 26, 28, 29, 30, 31, 32, 33, 34, 34а, 36, 37, 38, 39, 41, 42, 43, 45, 46, 47, 48, 49, 51, 53, 54, 55, 57, 59, 69;</w:t>
      </w:r>
    </w:p>
    <w:bookmarkEnd w:id="703"/>
    <w:bookmarkStart w:name="z711" w:id="704"/>
    <w:p>
      <w:pPr>
        <w:spacing w:after="0"/>
        <w:ind w:left="0"/>
        <w:jc w:val="both"/>
      </w:pPr>
      <w:r>
        <w:rPr>
          <w:rFonts w:ascii="Times New Roman"/>
          <w:b w:val="false"/>
          <w:i w:val="false"/>
          <w:color w:val="000000"/>
          <w:sz w:val="28"/>
        </w:rPr>
        <w:t>
      Хоровой тұйық көшесі – 1, 2, 3, 4, 5, 6, 7, 8, 9, 10, 11, 12, 13, 14, 15, 16, 17, 18, 19, 20;</w:t>
      </w:r>
    </w:p>
    <w:bookmarkEnd w:id="704"/>
    <w:bookmarkStart w:name="z712" w:id="705"/>
    <w:p>
      <w:pPr>
        <w:spacing w:after="0"/>
        <w:ind w:left="0"/>
        <w:jc w:val="both"/>
      </w:pPr>
      <w:r>
        <w:rPr>
          <w:rFonts w:ascii="Times New Roman"/>
          <w:b w:val="false"/>
          <w:i w:val="false"/>
          <w:color w:val="000000"/>
          <w:sz w:val="28"/>
        </w:rPr>
        <w:t xml:space="preserve">
      Кирпичная көшесі – 1, 1а, 1б, 2, 2а, 3, 3а, 4, 4а, 5, 5а, 6, 7, 7а, 8, 8а, 8/2, 9, 9/2, 10, 12, 14,16, 18, 19, 20а, 23, 25, 27, 29, 31, 33, 35, </w:t>
      </w:r>
    </w:p>
    <w:bookmarkEnd w:id="705"/>
    <w:bookmarkStart w:name="z713" w:id="706"/>
    <w:p>
      <w:pPr>
        <w:spacing w:after="0"/>
        <w:ind w:left="0"/>
        <w:jc w:val="both"/>
      </w:pPr>
      <w:r>
        <w:rPr>
          <w:rFonts w:ascii="Times New Roman"/>
          <w:b w:val="false"/>
          <w:i w:val="false"/>
          <w:color w:val="000000"/>
          <w:sz w:val="28"/>
        </w:rPr>
        <w:t>
      Кирпичный тұйық көшесі – 2, 4, 6, 8, 10, 12, 14, 16, 18, 20, 22, 24, 26, 28, 30, 32, 33, 55;</w:t>
      </w:r>
    </w:p>
    <w:bookmarkEnd w:id="706"/>
    <w:bookmarkStart w:name="z714" w:id="707"/>
    <w:p>
      <w:pPr>
        <w:spacing w:after="0"/>
        <w:ind w:left="0"/>
        <w:jc w:val="both"/>
      </w:pPr>
      <w:r>
        <w:rPr>
          <w:rFonts w:ascii="Times New Roman"/>
          <w:b w:val="false"/>
          <w:i w:val="false"/>
          <w:color w:val="000000"/>
          <w:sz w:val="28"/>
        </w:rPr>
        <w:t>
      Керамическая көшесі – 1, 1а, 2, 2а, 3, 4, 5, 6, 7, 8, 8а, 9, 10, 10а, 11, 11а, 12, 12а, 13, 13а, 13б, 13в, 13г, 14, 14а, 15, 15а, 15б, 15в, 16, 16а, 17, 17а, 17б, 18, 18а, 18б, 19, 19а, 20, 20а, 21, 21а, 22, 23, 24, 25, 25а, 25/1, 26, 27, 28, 29, 30, 31, 32, 33, 34, 36, 38, 40, 42, 44, 46, 48, 50, 52, 54, 56, 58, 60, 62, 64, 66, 68, 70, 72, 74, 76, 78, 78/2, 78а, 80, 82, 82/а;</w:t>
      </w:r>
    </w:p>
    <w:bookmarkEnd w:id="707"/>
    <w:bookmarkStart w:name="z715" w:id="708"/>
    <w:p>
      <w:pPr>
        <w:spacing w:after="0"/>
        <w:ind w:left="0"/>
        <w:jc w:val="both"/>
      </w:pPr>
      <w:r>
        <w:rPr>
          <w:rFonts w:ascii="Times New Roman"/>
          <w:b w:val="false"/>
          <w:i w:val="false"/>
          <w:color w:val="000000"/>
          <w:sz w:val="28"/>
        </w:rPr>
        <w:t>
      Гончарная көшесі – 1, 2, 2а, 3, 4, 4а, 5, 6, 6а, 7, 8, 8а, 9, 10, 10а, 11, 12, 12а, 13, 14, 14а, 15, 16, 16а, 17а, 18, 18а, 19, 20, 20а, 21а, 22, 22а, 24а, 38, 52а;</w:t>
      </w:r>
    </w:p>
    <w:bookmarkEnd w:id="708"/>
    <w:bookmarkStart w:name="z716" w:id="709"/>
    <w:p>
      <w:pPr>
        <w:spacing w:after="0"/>
        <w:ind w:left="0"/>
        <w:jc w:val="both"/>
      </w:pPr>
      <w:r>
        <w:rPr>
          <w:rFonts w:ascii="Times New Roman"/>
          <w:b w:val="false"/>
          <w:i w:val="false"/>
          <w:color w:val="000000"/>
          <w:sz w:val="28"/>
        </w:rPr>
        <w:t>
      Альпинистер көшесі – 2, 2а, 3, 3а, 4, 5, 6, 8, 10, 11а, 12, 13, 14, 15, 16, 17, 17а, 17б, 18, 19, 20, 21, 22, 23, 23а, 23б, 23в, 24, 25, 25а, 25б, 25г, 26, 27, 27а, 27б, 27г, 27д, 28, 29, 29а, 29б, 29в, 29г, 29д, 30, 31, 31а, 31б, 32, 33, 33а, 33б, 33в, 33г;</w:t>
      </w:r>
    </w:p>
    <w:bookmarkEnd w:id="709"/>
    <w:bookmarkStart w:name="z717" w:id="710"/>
    <w:p>
      <w:pPr>
        <w:spacing w:after="0"/>
        <w:ind w:left="0"/>
        <w:jc w:val="both"/>
      </w:pPr>
      <w:r>
        <w:rPr>
          <w:rFonts w:ascii="Times New Roman"/>
          <w:b w:val="false"/>
          <w:i w:val="false"/>
          <w:color w:val="000000"/>
          <w:sz w:val="28"/>
        </w:rPr>
        <w:t>
      Балхашская көшесі – 1, 1а, 1/4, 2, 2/3, 2/5, 2а-2, 3, 3а, 4, 4а, 4/1, 4/2, 4/3, 5, 5а, 6, 7, 7а, 8, 9, 9/3, 10, 11, 12, 13, 14, 15, 16, 16/3, 17, 17а, 18, 19, 20, 20а, 21, 22, 23, 24, 25, 25а, 26, 27, 28, 28а, 29, 29а, 31, 35, 37, 39, 40, 41, 43, 46, 46а, 48, 48а, 50, 50а, 52, 52а, 54, 54а, 55, 56, 56а, 58, 58а, 60, 60а, 61, 63, 65, 67, 69, 71, 73, 75;</w:t>
      </w:r>
    </w:p>
    <w:bookmarkEnd w:id="710"/>
    <w:bookmarkStart w:name="z718" w:id="711"/>
    <w:p>
      <w:pPr>
        <w:spacing w:after="0"/>
        <w:ind w:left="0"/>
        <w:jc w:val="both"/>
      </w:pPr>
      <w:r>
        <w:rPr>
          <w:rFonts w:ascii="Times New Roman"/>
          <w:b w:val="false"/>
          <w:i w:val="false"/>
          <w:color w:val="000000"/>
          <w:sz w:val="28"/>
        </w:rPr>
        <w:t>
      Четская көшесі – 1, 2, 2/1, 3, 4, 5, 6, 7, 8, 8/1, 9, 9а, 10, 11, 12, 13, 14, 14/1, 15, 16, 17, 17а, 18, 18а, 19, 19а, 20, 20а, 21, 22, 22б, 23, 24, 25, 25а, 26, 27, 28, 29, 30, 31, 32а, 33, 34, 35, 35а, 36, 37, 38, 39, 40, 41, 41/1, 42, 43, 44, 45, 46, 47, 48, 48а, 49, 49б, 49в, 50, 50а, 51, 52, 52а, 53, 54, 54а, 55, 56, 56а, 57, 58, 58а, 59, 60, 60а, 61, 62, 64, 66, 68, 70, 72, 72а, 74;</w:t>
      </w:r>
    </w:p>
    <w:bookmarkEnd w:id="711"/>
    <w:bookmarkStart w:name="z719" w:id="712"/>
    <w:p>
      <w:pPr>
        <w:spacing w:after="0"/>
        <w:ind w:left="0"/>
        <w:jc w:val="both"/>
      </w:pPr>
      <w:r>
        <w:rPr>
          <w:rFonts w:ascii="Times New Roman"/>
          <w:b w:val="false"/>
          <w:i w:val="false"/>
          <w:color w:val="000000"/>
          <w:sz w:val="28"/>
        </w:rPr>
        <w:t>
      Волочаевская көшесі – 5, 6, 6у, 7, 7у, 8, 8а, 8/1, 8у, 9, 10, 11, 12, 13, 13а, 14, 15, 15а, 16, 17, 17а, 18, 19, 19а, 20, 21, 22, 23, 24, 24а, 25, 26, 27;</w:t>
      </w:r>
    </w:p>
    <w:bookmarkEnd w:id="712"/>
    <w:bookmarkStart w:name="z720" w:id="713"/>
    <w:p>
      <w:pPr>
        <w:spacing w:after="0"/>
        <w:ind w:left="0"/>
        <w:jc w:val="both"/>
      </w:pPr>
      <w:r>
        <w:rPr>
          <w:rFonts w:ascii="Times New Roman"/>
          <w:b w:val="false"/>
          <w:i w:val="false"/>
          <w:color w:val="000000"/>
          <w:sz w:val="28"/>
        </w:rPr>
        <w:t>
      Сабыр Рахимов көшесі – 1, 2, 2а, 3, 4, 4а, 5, 6, 6а, 7, 8, 8а, 9, 10, 10а, 11, 12, 12а, 13, 14, 14а, 15, 16, 16а, 17, 17а, 18, 18а, 19, 20, 21, 22, 23, 24, 26, 28, 30;</w:t>
      </w:r>
    </w:p>
    <w:bookmarkEnd w:id="713"/>
    <w:bookmarkStart w:name="z721" w:id="714"/>
    <w:p>
      <w:pPr>
        <w:spacing w:after="0"/>
        <w:ind w:left="0"/>
        <w:jc w:val="both"/>
      </w:pPr>
      <w:r>
        <w:rPr>
          <w:rFonts w:ascii="Times New Roman"/>
          <w:b w:val="false"/>
          <w:i w:val="false"/>
          <w:color w:val="000000"/>
          <w:sz w:val="28"/>
        </w:rPr>
        <w:t>
      Стекольная көшесі – 1, 1а, 2, 2а, 3, 4, 4а, 5, 6, 6а, 7, 8, 8а, 9, 9а, 10, 10а, 11, 12, 12а, 13, 13а, 14, 14а, 15;</w:t>
      </w:r>
    </w:p>
    <w:bookmarkEnd w:id="714"/>
    <w:bookmarkStart w:name="z722" w:id="715"/>
    <w:p>
      <w:pPr>
        <w:spacing w:after="0"/>
        <w:ind w:left="0"/>
        <w:jc w:val="both"/>
      </w:pPr>
      <w:r>
        <w:rPr>
          <w:rFonts w:ascii="Times New Roman"/>
          <w:b w:val="false"/>
          <w:i w:val="false"/>
          <w:color w:val="000000"/>
          <w:sz w:val="28"/>
        </w:rPr>
        <w:t>
      Спасская көшесі – 1, 2, 2а, 3, 4, 4а, 5, 5а, 6, 6а, 7, 8, 8а, 9, 9а, 9/2, 10, 10а, 11, 12, 12а, 13, 16, 23;</w:t>
      </w:r>
    </w:p>
    <w:bookmarkEnd w:id="715"/>
    <w:bookmarkStart w:name="z723" w:id="716"/>
    <w:p>
      <w:pPr>
        <w:spacing w:after="0"/>
        <w:ind w:left="0"/>
        <w:jc w:val="both"/>
      </w:pPr>
      <w:r>
        <w:rPr>
          <w:rFonts w:ascii="Times New Roman"/>
          <w:b w:val="false"/>
          <w:i w:val="false"/>
          <w:color w:val="000000"/>
          <w:sz w:val="28"/>
        </w:rPr>
        <w:t>
      Природная көшесі – 9, 10, 11, 13, 15, 16, 22, 23, 25, 28;</w:t>
      </w:r>
    </w:p>
    <w:bookmarkEnd w:id="716"/>
    <w:bookmarkStart w:name="z724" w:id="717"/>
    <w:p>
      <w:pPr>
        <w:spacing w:after="0"/>
        <w:ind w:left="0"/>
        <w:jc w:val="both"/>
      </w:pPr>
      <w:r>
        <w:rPr>
          <w:rFonts w:ascii="Times New Roman"/>
          <w:b w:val="false"/>
          <w:i w:val="false"/>
          <w:color w:val="000000"/>
          <w:sz w:val="28"/>
        </w:rPr>
        <w:t>
      Штакетный тұйық көшесі – 3, 5, 7,9, 11, 13, 15, 17, 17а, 18, 18а, 19, 20, 21, 22, 23, 24а, 25, 26, 27, 28, 29, 30;</w:t>
      </w:r>
    </w:p>
    <w:bookmarkEnd w:id="717"/>
    <w:bookmarkStart w:name="z725" w:id="718"/>
    <w:p>
      <w:pPr>
        <w:spacing w:after="0"/>
        <w:ind w:left="0"/>
        <w:jc w:val="both"/>
      </w:pPr>
      <w:r>
        <w:rPr>
          <w:rFonts w:ascii="Times New Roman"/>
          <w:b w:val="false"/>
          <w:i w:val="false"/>
          <w:color w:val="000000"/>
          <w:sz w:val="28"/>
        </w:rPr>
        <w:t>
      Бұқар жырау даңғылы – 89, 111, 115, 117, 119, 121, 123, 125, 127, 129, 131, 133, 135, 137, 139, 141.</w:t>
      </w:r>
    </w:p>
    <w:bookmarkEnd w:id="718"/>
    <w:bookmarkStart w:name="z726" w:id="719"/>
    <w:p>
      <w:pPr>
        <w:spacing w:after="0"/>
        <w:ind w:left="0"/>
        <w:jc w:val="left"/>
      </w:pPr>
      <w:r>
        <w:rPr>
          <w:rFonts w:ascii="Times New Roman"/>
          <w:b/>
          <w:i w:val="false"/>
          <w:color w:val="000000"/>
        </w:rPr>
        <w:t xml:space="preserve"> №72 сайлау учаскесі</w:t>
      </w:r>
    </w:p>
    <w:bookmarkEnd w:id="719"/>
    <w:bookmarkStart w:name="z727" w:id="7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"№87 негізгі орта мектебі" коммуналдық мемлекеттік мекемесі, Керамическая көшесі, 76 үй.</w:t>
      </w:r>
    </w:p>
    <w:bookmarkEnd w:id="720"/>
    <w:bookmarkStart w:name="z728" w:id="721"/>
    <w:p>
      <w:pPr>
        <w:spacing w:after="0"/>
        <w:ind w:left="0"/>
        <w:jc w:val="both"/>
      </w:pPr>
      <w:r>
        <w:rPr>
          <w:rFonts w:ascii="Times New Roman"/>
          <w:b w:val="false"/>
          <w:i w:val="false"/>
          <w:color w:val="000000"/>
          <w:sz w:val="28"/>
        </w:rPr>
        <w:t>
      Шекаралары:</w:t>
      </w:r>
    </w:p>
    <w:bookmarkEnd w:id="721"/>
    <w:bookmarkStart w:name="z729" w:id="722"/>
    <w:p>
      <w:pPr>
        <w:spacing w:after="0"/>
        <w:ind w:left="0"/>
        <w:jc w:val="both"/>
      </w:pPr>
      <w:r>
        <w:rPr>
          <w:rFonts w:ascii="Times New Roman"/>
          <w:b w:val="false"/>
          <w:i w:val="false"/>
          <w:color w:val="000000"/>
          <w:sz w:val="28"/>
        </w:rPr>
        <w:t>
      Керамическая көшесі – 35, 37, 39, 41, 43, 45, 47, 49, 51, 53, 55, 57, 61, 63, 65, 67, 69, 71, 73, 75, 77, 79, 79/1, 81, 83;</w:t>
      </w:r>
    </w:p>
    <w:bookmarkEnd w:id="722"/>
    <w:bookmarkStart w:name="z730" w:id="723"/>
    <w:p>
      <w:pPr>
        <w:spacing w:after="0"/>
        <w:ind w:left="0"/>
        <w:jc w:val="both"/>
      </w:pPr>
      <w:r>
        <w:rPr>
          <w:rFonts w:ascii="Times New Roman"/>
          <w:b w:val="false"/>
          <w:i w:val="false"/>
          <w:color w:val="000000"/>
          <w:sz w:val="28"/>
        </w:rPr>
        <w:t>
      Тургенев көшесі – 1, 2, 2а, 3, 3а, 4, 4а, 5, 6, 6а, 7, 8, 8а, 9, 10, 10а, 11, 12, 12а, 13, 14, 14а, 15, 16, 16а, 17, 17а, 18, 18а, 19, 21, 22, 23, 24, 25, 26, 26а, 27, 28, 28а, 29, 30, 31, 32, 32а, 33, 34, 35, 36, 37, 38, 39, 39а;</w:t>
      </w:r>
    </w:p>
    <w:bookmarkEnd w:id="723"/>
    <w:bookmarkStart w:name="z731" w:id="724"/>
    <w:p>
      <w:pPr>
        <w:spacing w:after="0"/>
        <w:ind w:left="0"/>
        <w:jc w:val="both"/>
      </w:pPr>
      <w:r>
        <w:rPr>
          <w:rFonts w:ascii="Times New Roman"/>
          <w:b w:val="false"/>
          <w:i w:val="false"/>
          <w:color w:val="000000"/>
          <w:sz w:val="28"/>
        </w:rPr>
        <w:t>
      Чехов көшесі – 1, 2, 3, 4, 5, 6, 7, 8, 9, 10, 11, 12, 13, 14, 15, 17, 19;</w:t>
      </w:r>
    </w:p>
    <w:bookmarkEnd w:id="724"/>
    <w:bookmarkStart w:name="z732" w:id="725"/>
    <w:p>
      <w:pPr>
        <w:spacing w:after="0"/>
        <w:ind w:left="0"/>
        <w:jc w:val="both"/>
      </w:pPr>
      <w:r>
        <w:rPr>
          <w:rFonts w:ascii="Times New Roman"/>
          <w:b w:val="false"/>
          <w:i w:val="false"/>
          <w:color w:val="000000"/>
          <w:sz w:val="28"/>
        </w:rPr>
        <w:t xml:space="preserve">
      Гончарная көшесі – 17, 21, 23, 25, 26, 26а, 27, 28, 29, 30, 31, 33, 34, 35, 36, 37, 40, 41, 42,43, 44, 45, 46, 47, 48,49, 50, 52, 56а, 58, 60, 62, 64, 66, 68, 70, 72, 74; </w:t>
      </w:r>
    </w:p>
    <w:bookmarkEnd w:id="725"/>
    <w:bookmarkStart w:name="z733" w:id="726"/>
    <w:p>
      <w:pPr>
        <w:spacing w:after="0"/>
        <w:ind w:left="0"/>
        <w:jc w:val="both"/>
      </w:pPr>
      <w:r>
        <w:rPr>
          <w:rFonts w:ascii="Times New Roman"/>
          <w:b w:val="false"/>
          <w:i w:val="false"/>
          <w:color w:val="000000"/>
          <w:sz w:val="28"/>
        </w:rPr>
        <w:t>
      Кирпичная көшесі –11, 11а, 13, 13/1, 13а, 15, 15а, 17, 17а, 21 20, 22, 24, 26, 28, 30, 32, 34, 36, 40, 40а, 42, 44, 46;</w:t>
      </w:r>
    </w:p>
    <w:bookmarkEnd w:id="726"/>
    <w:bookmarkStart w:name="z734" w:id="727"/>
    <w:p>
      <w:pPr>
        <w:spacing w:after="0"/>
        <w:ind w:left="0"/>
        <w:jc w:val="both"/>
      </w:pPr>
      <w:r>
        <w:rPr>
          <w:rFonts w:ascii="Times New Roman"/>
          <w:b w:val="false"/>
          <w:i w:val="false"/>
          <w:color w:val="000000"/>
          <w:sz w:val="28"/>
        </w:rPr>
        <w:t>
      Бұқар жырау даңғылы – 91, 92,93, 94,95, 96, 97, 98, 99, 100, 101, 101а, 102, 102а, 102б, 103, 104, 105, 106, 107,110, 112, 113, 120;</w:t>
      </w:r>
    </w:p>
    <w:bookmarkEnd w:id="727"/>
    <w:bookmarkStart w:name="z735" w:id="728"/>
    <w:p>
      <w:pPr>
        <w:spacing w:after="0"/>
        <w:ind w:left="0"/>
        <w:jc w:val="both"/>
      </w:pPr>
      <w:r>
        <w:rPr>
          <w:rFonts w:ascii="Times New Roman"/>
          <w:b w:val="false"/>
          <w:i w:val="false"/>
          <w:color w:val="000000"/>
          <w:sz w:val="28"/>
        </w:rPr>
        <w:t>
      Ключевая көшесі –27, 35;</w:t>
      </w:r>
    </w:p>
    <w:bookmarkEnd w:id="728"/>
    <w:bookmarkStart w:name="z736" w:id="729"/>
    <w:p>
      <w:pPr>
        <w:spacing w:after="0"/>
        <w:ind w:left="0"/>
        <w:jc w:val="both"/>
      </w:pPr>
      <w:r>
        <w:rPr>
          <w:rFonts w:ascii="Times New Roman"/>
          <w:b w:val="false"/>
          <w:i w:val="false"/>
          <w:color w:val="000000"/>
          <w:sz w:val="28"/>
        </w:rPr>
        <w:t>
      Квартальный тұйық көшесі – 1, 2, 3, 4, 5, 6, 7, 8, 9, 10, 11, 12, 13, 14;</w:t>
      </w:r>
    </w:p>
    <w:bookmarkEnd w:id="729"/>
    <w:bookmarkStart w:name="z737" w:id="730"/>
    <w:p>
      <w:pPr>
        <w:spacing w:after="0"/>
        <w:ind w:left="0"/>
        <w:jc w:val="both"/>
      </w:pPr>
      <w:r>
        <w:rPr>
          <w:rFonts w:ascii="Times New Roman"/>
          <w:b w:val="false"/>
          <w:i w:val="false"/>
          <w:color w:val="000000"/>
          <w:sz w:val="28"/>
        </w:rPr>
        <w:t>
      Зональная көшесі - 79, 81, 83;</w:t>
      </w:r>
    </w:p>
    <w:bookmarkEnd w:id="730"/>
    <w:bookmarkStart w:name="z738" w:id="731"/>
    <w:p>
      <w:pPr>
        <w:spacing w:after="0"/>
        <w:ind w:left="0"/>
        <w:jc w:val="both"/>
      </w:pPr>
      <w:r>
        <w:rPr>
          <w:rFonts w:ascii="Times New Roman"/>
          <w:b w:val="false"/>
          <w:i w:val="false"/>
          <w:color w:val="000000"/>
          <w:sz w:val="28"/>
        </w:rPr>
        <w:t>
      Балхашская көшесі – 30, 31/1, 30/2, 32, 32/1, 32а, 32б, 33, 34, 36, 38, 42, 44, 45, 47, 49, 51, 53, 57, 59;</w:t>
      </w:r>
    </w:p>
    <w:bookmarkEnd w:id="731"/>
    <w:bookmarkStart w:name="z739" w:id="732"/>
    <w:p>
      <w:pPr>
        <w:spacing w:after="0"/>
        <w:ind w:left="0"/>
        <w:jc w:val="both"/>
      </w:pPr>
      <w:r>
        <w:rPr>
          <w:rFonts w:ascii="Times New Roman"/>
          <w:b w:val="false"/>
          <w:i w:val="false"/>
          <w:color w:val="000000"/>
          <w:sz w:val="28"/>
        </w:rPr>
        <w:t>
      Штакетный тұйық көшесі – 2, 2а, 4, 4а, 6, 6а, 8, 8а, 10, 10а, 12, 12а, 14, 14а, 16, 16а.</w:t>
      </w:r>
    </w:p>
    <w:bookmarkEnd w:id="732"/>
    <w:bookmarkStart w:name="z740" w:id="733"/>
    <w:p>
      <w:pPr>
        <w:spacing w:after="0"/>
        <w:ind w:left="0"/>
        <w:jc w:val="left"/>
      </w:pPr>
      <w:r>
        <w:rPr>
          <w:rFonts w:ascii="Times New Roman"/>
          <w:b/>
          <w:i w:val="false"/>
          <w:color w:val="000000"/>
        </w:rPr>
        <w:t xml:space="preserve"> №73 сайлау учаскесі</w:t>
      </w:r>
    </w:p>
    <w:bookmarkEnd w:id="733"/>
    <w:bookmarkStart w:name="z741" w:id="73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"№59 жалпы білім беретін орта мектебі" коммуналдық мемлекеттік мекемесі, Волочаевская көшесі, 46 үй.</w:t>
      </w:r>
    </w:p>
    <w:bookmarkEnd w:id="734"/>
    <w:bookmarkStart w:name="z742" w:id="735"/>
    <w:p>
      <w:pPr>
        <w:spacing w:after="0"/>
        <w:ind w:left="0"/>
        <w:jc w:val="both"/>
      </w:pPr>
      <w:r>
        <w:rPr>
          <w:rFonts w:ascii="Times New Roman"/>
          <w:b w:val="false"/>
          <w:i w:val="false"/>
          <w:color w:val="000000"/>
          <w:sz w:val="28"/>
        </w:rPr>
        <w:t>
      Шекаралары:</w:t>
      </w:r>
    </w:p>
    <w:bookmarkEnd w:id="735"/>
    <w:bookmarkStart w:name="z743" w:id="736"/>
    <w:p>
      <w:pPr>
        <w:spacing w:after="0"/>
        <w:ind w:left="0"/>
        <w:jc w:val="both"/>
      </w:pPr>
      <w:r>
        <w:rPr>
          <w:rFonts w:ascii="Times New Roman"/>
          <w:b w:val="false"/>
          <w:i w:val="false"/>
          <w:color w:val="000000"/>
          <w:sz w:val="28"/>
        </w:rPr>
        <w:t>
      Волочаевская көшесі – 34, 35, 37, 37/2, 39, 41, 43, 45, 47, 47/2, 49, 51, 53, 55, 57, 57/1, 57/2, 59, 61, 63, 65, 67;</w:t>
      </w:r>
    </w:p>
    <w:bookmarkEnd w:id="736"/>
    <w:bookmarkStart w:name="z744" w:id="737"/>
    <w:p>
      <w:pPr>
        <w:spacing w:after="0"/>
        <w:ind w:left="0"/>
        <w:jc w:val="both"/>
      </w:pPr>
      <w:r>
        <w:rPr>
          <w:rFonts w:ascii="Times New Roman"/>
          <w:b w:val="false"/>
          <w:i w:val="false"/>
          <w:color w:val="000000"/>
          <w:sz w:val="28"/>
        </w:rPr>
        <w:t>
      Рижская көшесі – 1, 2, 2а, 3, 4, 4а, 5, 6, 6а, 7, 8, 8а, 9, 10, 10а, 11, 12, 12а, 13, 14, 14а, 14б, 15, 15а, 16, 16а, 17, 17а, 18, 18а, 19, 20, 20/1, 21, 22, 23, 23а, 24, 24а, 25, 26, 27, 28, 29, 30, 31, 33а, 34, 34а;</w:t>
      </w:r>
    </w:p>
    <w:bookmarkEnd w:id="737"/>
    <w:bookmarkStart w:name="z745" w:id="738"/>
    <w:p>
      <w:pPr>
        <w:spacing w:after="0"/>
        <w:ind w:left="0"/>
        <w:jc w:val="both"/>
      </w:pPr>
      <w:r>
        <w:rPr>
          <w:rFonts w:ascii="Times New Roman"/>
          <w:b w:val="false"/>
          <w:i w:val="false"/>
          <w:color w:val="000000"/>
          <w:sz w:val="28"/>
        </w:rPr>
        <w:t>
      Жағалау көшесі – 1, 2, 2а, 3, 4, 4а, 5, 6, 6а, 7, 8, 8а, 9, 9а, 10, 10а, 11, 11а, 12, 12а, 13, 14, 14а, 15, 15а, 16, 16а, 17, 17а, 18, 18а, 19, 19а, 20, 21, 21а, 22, 23, 24а, 25, 26, 27, 28, 29, 30, 31, 33, 39.</w:t>
      </w:r>
    </w:p>
    <w:bookmarkEnd w:id="738"/>
    <w:bookmarkStart w:name="z746" w:id="739"/>
    <w:p>
      <w:pPr>
        <w:spacing w:after="0"/>
        <w:ind w:left="0"/>
        <w:jc w:val="left"/>
      </w:pPr>
      <w:r>
        <w:rPr>
          <w:rFonts w:ascii="Times New Roman"/>
          <w:b/>
          <w:i w:val="false"/>
          <w:color w:val="000000"/>
        </w:rPr>
        <w:t xml:space="preserve"> №74 сайлау учаскесі</w:t>
      </w:r>
    </w:p>
    <w:bookmarkEnd w:id="739"/>
    <w:bookmarkStart w:name="z747" w:id="74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"№86 жалпы білім беретін орта мектебі" коммуналдық мемлекеттік мекемесі, Орбита-1 ықшамауданы, 15 үй.</w:t>
      </w:r>
    </w:p>
    <w:bookmarkEnd w:id="740"/>
    <w:bookmarkStart w:name="z748" w:id="741"/>
    <w:p>
      <w:pPr>
        <w:spacing w:after="0"/>
        <w:ind w:left="0"/>
        <w:jc w:val="both"/>
      </w:pPr>
      <w:r>
        <w:rPr>
          <w:rFonts w:ascii="Times New Roman"/>
          <w:b w:val="false"/>
          <w:i w:val="false"/>
          <w:color w:val="000000"/>
          <w:sz w:val="28"/>
        </w:rPr>
        <w:t>
      Шекаралары:</w:t>
      </w:r>
    </w:p>
    <w:bookmarkEnd w:id="741"/>
    <w:bookmarkStart w:name="z749" w:id="742"/>
    <w:p>
      <w:pPr>
        <w:spacing w:after="0"/>
        <w:ind w:left="0"/>
        <w:jc w:val="both"/>
      </w:pPr>
      <w:r>
        <w:rPr>
          <w:rFonts w:ascii="Times New Roman"/>
          <w:b w:val="false"/>
          <w:i w:val="false"/>
          <w:color w:val="000000"/>
          <w:sz w:val="28"/>
        </w:rPr>
        <w:t>
      Орбита-1 ықшамауданы – 2, 3, 3а, 4, 5, 6, 7, 8, 9, 10, 11, 11/3;</w:t>
      </w:r>
    </w:p>
    <w:bookmarkEnd w:id="742"/>
    <w:bookmarkStart w:name="z750" w:id="743"/>
    <w:p>
      <w:pPr>
        <w:spacing w:after="0"/>
        <w:ind w:left="0"/>
        <w:jc w:val="both"/>
      </w:pPr>
      <w:r>
        <w:rPr>
          <w:rFonts w:ascii="Times New Roman"/>
          <w:b w:val="false"/>
          <w:i w:val="false"/>
          <w:color w:val="000000"/>
          <w:sz w:val="28"/>
        </w:rPr>
        <w:t>
      Оазис ықшамауданы;</w:t>
      </w:r>
    </w:p>
    <w:bookmarkEnd w:id="743"/>
    <w:bookmarkStart w:name="z751" w:id="744"/>
    <w:p>
      <w:pPr>
        <w:spacing w:after="0"/>
        <w:ind w:left="0"/>
        <w:jc w:val="both"/>
      </w:pPr>
      <w:r>
        <w:rPr>
          <w:rFonts w:ascii="Times New Roman"/>
          <w:b w:val="false"/>
          <w:i w:val="false"/>
          <w:color w:val="000000"/>
          <w:sz w:val="28"/>
        </w:rPr>
        <w:t>
      Кенжин көшесі – 2/1, 2/2;</w:t>
      </w:r>
    </w:p>
    <w:bookmarkEnd w:id="744"/>
    <w:bookmarkStart w:name="z752" w:id="745"/>
    <w:p>
      <w:pPr>
        <w:spacing w:after="0"/>
        <w:ind w:left="0"/>
        <w:jc w:val="both"/>
      </w:pPr>
      <w:r>
        <w:rPr>
          <w:rFonts w:ascii="Times New Roman"/>
          <w:b w:val="false"/>
          <w:i w:val="false"/>
          <w:color w:val="000000"/>
          <w:sz w:val="28"/>
        </w:rPr>
        <w:t>
      Волочаевская көшесі – 2, 3, 4.</w:t>
      </w:r>
    </w:p>
    <w:bookmarkEnd w:id="745"/>
    <w:bookmarkStart w:name="z753" w:id="746"/>
    <w:p>
      <w:pPr>
        <w:spacing w:after="0"/>
        <w:ind w:left="0"/>
        <w:jc w:val="left"/>
      </w:pPr>
      <w:r>
        <w:rPr>
          <w:rFonts w:ascii="Times New Roman"/>
          <w:b/>
          <w:i w:val="false"/>
          <w:color w:val="000000"/>
        </w:rPr>
        <w:t xml:space="preserve"> №75 сайлау учаскесі</w:t>
      </w:r>
    </w:p>
    <w:bookmarkEnd w:id="746"/>
    <w:bookmarkStart w:name="z754" w:id="74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"№86 жалпы білім беретін орта мектебі" коммуналдық мемлекеттік мекемесі, Орбита-1 ықшамауданы, 15 үй.</w:t>
      </w:r>
    </w:p>
    <w:bookmarkEnd w:id="747"/>
    <w:bookmarkStart w:name="z755" w:id="748"/>
    <w:p>
      <w:pPr>
        <w:spacing w:after="0"/>
        <w:ind w:left="0"/>
        <w:jc w:val="both"/>
      </w:pPr>
      <w:r>
        <w:rPr>
          <w:rFonts w:ascii="Times New Roman"/>
          <w:b w:val="false"/>
          <w:i w:val="false"/>
          <w:color w:val="000000"/>
          <w:sz w:val="28"/>
        </w:rPr>
        <w:t>
      Шекаралары:</w:t>
      </w:r>
    </w:p>
    <w:bookmarkEnd w:id="748"/>
    <w:bookmarkStart w:name="z756" w:id="749"/>
    <w:p>
      <w:pPr>
        <w:spacing w:after="0"/>
        <w:ind w:left="0"/>
        <w:jc w:val="both"/>
      </w:pPr>
      <w:r>
        <w:rPr>
          <w:rFonts w:ascii="Times New Roman"/>
          <w:b w:val="false"/>
          <w:i w:val="false"/>
          <w:color w:val="000000"/>
          <w:sz w:val="28"/>
        </w:rPr>
        <w:t>
      Орбита - 1 ықшамауданы – 12, 13, 14, 16, 16/1, 16/2, 16/3, 17;</w:t>
      </w:r>
    </w:p>
    <w:bookmarkEnd w:id="749"/>
    <w:bookmarkStart w:name="z757" w:id="750"/>
    <w:p>
      <w:pPr>
        <w:spacing w:after="0"/>
        <w:ind w:left="0"/>
        <w:jc w:val="both"/>
      </w:pPr>
      <w:r>
        <w:rPr>
          <w:rFonts w:ascii="Times New Roman"/>
          <w:b w:val="false"/>
          <w:i w:val="false"/>
          <w:color w:val="000000"/>
          <w:sz w:val="28"/>
        </w:rPr>
        <w:t>
      Орбита - 2 ықшамауданы – 18, 19, 20, 21, 22, 23, 24, 25, 27, 26, 28, 29, 30, 31, 32, 33, 34, 35, 36, 37, 38, 39, 40, 41;</w:t>
      </w:r>
    </w:p>
    <w:bookmarkEnd w:id="750"/>
    <w:bookmarkStart w:name="z758" w:id="751"/>
    <w:p>
      <w:pPr>
        <w:spacing w:after="0"/>
        <w:ind w:left="0"/>
        <w:jc w:val="both"/>
      </w:pPr>
      <w:r>
        <w:rPr>
          <w:rFonts w:ascii="Times New Roman"/>
          <w:b w:val="false"/>
          <w:i w:val="false"/>
          <w:color w:val="000000"/>
          <w:sz w:val="28"/>
        </w:rPr>
        <w:t>
      Республика даңғылы –40, 42.</w:t>
      </w:r>
    </w:p>
    <w:bookmarkEnd w:id="751"/>
    <w:bookmarkStart w:name="z759" w:id="752"/>
    <w:p>
      <w:pPr>
        <w:spacing w:after="0"/>
        <w:ind w:left="0"/>
        <w:jc w:val="left"/>
      </w:pPr>
      <w:r>
        <w:rPr>
          <w:rFonts w:ascii="Times New Roman"/>
          <w:b/>
          <w:i w:val="false"/>
          <w:color w:val="000000"/>
        </w:rPr>
        <w:t xml:space="preserve"> №76 сайлау учаскесі</w:t>
      </w:r>
    </w:p>
    <w:bookmarkEnd w:id="752"/>
    <w:bookmarkStart w:name="z760" w:id="75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"№16 жалпы білім беретін орта мектебі" коммуналдық мемлекеттік мекемесі, Язев көшесі, 13а.</w:t>
      </w:r>
    </w:p>
    <w:bookmarkEnd w:id="753"/>
    <w:bookmarkStart w:name="z761" w:id="754"/>
    <w:p>
      <w:pPr>
        <w:spacing w:after="0"/>
        <w:ind w:left="0"/>
        <w:jc w:val="both"/>
      </w:pPr>
      <w:r>
        <w:rPr>
          <w:rFonts w:ascii="Times New Roman"/>
          <w:b w:val="false"/>
          <w:i w:val="false"/>
          <w:color w:val="000000"/>
          <w:sz w:val="28"/>
        </w:rPr>
        <w:t>
      Шекаралары:</w:t>
      </w:r>
    </w:p>
    <w:bookmarkEnd w:id="754"/>
    <w:bookmarkStart w:name="z762" w:id="755"/>
    <w:p>
      <w:pPr>
        <w:spacing w:after="0"/>
        <w:ind w:left="0"/>
        <w:jc w:val="both"/>
      </w:pPr>
      <w:r>
        <w:rPr>
          <w:rFonts w:ascii="Times New Roman"/>
          <w:b w:val="false"/>
          <w:i w:val="false"/>
          <w:color w:val="000000"/>
          <w:sz w:val="28"/>
        </w:rPr>
        <w:t>
      Язев көшесі – 11,13, 15, 17, 19, 21, 21/1, 21/2, 31;</w:t>
      </w:r>
    </w:p>
    <w:bookmarkEnd w:id="755"/>
    <w:bookmarkStart w:name="z763" w:id="756"/>
    <w:p>
      <w:pPr>
        <w:spacing w:after="0"/>
        <w:ind w:left="0"/>
        <w:jc w:val="both"/>
      </w:pPr>
      <w:r>
        <w:rPr>
          <w:rFonts w:ascii="Times New Roman"/>
          <w:b w:val="false"/>
          <w:i w:val="false"/>
          <w:color w:val="000000"/>
          <w:sz w:val="28"/>
        </w:rPr>
        <w:t>
      Құрылысшылар даңғылы– 16, 18, 20, 22;</w:t>
      </w:r>
    </w:p>
    <w:bookmarkEnd w:id="756"/>
    <w:bookmarkStart w:name="z764" w:id="757"/>
    <w:p>
      <w:pPr>
        <w:spacing w:after="0"/>
        <w:ind w:left="0"/>
        <w:jc w:val="both"/>
      </w:pPr>
      <w:r>
        <w:rPr>
          <w:rFonts w:ascii="Times New Roman"/>
          <w:b w:val="false"/>
          <w:i w:val="false"/>
          <w:color w:val="000000"/>
          <w:sz w:val="28"/>
        </w:rPr>
        <w:t>
      Карбышев көшесі – 4, 20, 22;</w:t>
      </w:r>
    </w:p>
    <w:bookmarkEnd w:id="757"/>
    <w:bookmarkStart w:name="z765" w:id="758"/>
    <w:p>
      <w:pPr>
        <w:spacing w:after="0"/>
        <w:ind w:left="0"/>
        <w:jc w:val="both"/>
      </w:pPr>
      <w:r>
        <w:rPr>
          <w:rFonts w:ascii="Times New Roman"/>
          <w:b w:val="false"/>
          <w:i w:val="false"/>
          <w:color w:val="000000"/>
          <w:sz w:val="28"/>
        </w:rPr>
        <w:t>
      Шахтерлер даңғылы – 9, 11, 13.</w:t>
      </w:r>
    </w:p>
    <w:bookmarkEnd w:id="758"/>
    <w:bookmarkStart w:name="z766" w:id="759"/>
    <w:p>
      <w:pPr>
        <w:spacing w:after="0"/>
        <w:ind w:left="0"/>
        <w:jc w:val="left"/>
      </w:pPr>
      <w:r>
        <w:rPr>
          <w:rFonts w:ascii="Times New Roman"/>
          <w:b/>
          <w:i w:val="false"/>
          <w:color w:val="000000"/>
        </w:rPr>
        <w:t xml:space="preserve"> №77 сайлау учаскесі</w:t>
      </w:r>
    </w:p>
    <w:bookmarkEnd w:id="759"/>
    <w:bookmarkStart w:name="z767" w:id="76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"№16 жалпы білім беретін орта мектебі" коммуналдық мемлекеттік мекемесі, Язев көшесі, 13а.</w:t>
      </w:r>
    </w:p>
    <w:bookmarkEnd w:id="760"/>
    <w:bookmarkStart w:name="z768" w:id="761"/>
    <w:p>
      <w:pPr>
        <w:spacing w:after="0"/>
        <w:ind w:left="0"/>
        <w:jc w:val="both"/>
      </w:pPr>
      <w:r>
        <w:rPr>
          <w:rFonts w:ascii="Times New Roman"/>
          <w:b w:val="false"/>
          <w:i w:val="false"/>
          <w:color w:val="000000"/>
          <w:sz w:val="28"/>
        </w:rPr>
        <w:t>
      Шекаралары:</w:t>
      </w:r>
    </w:p>
    <w:bookmarkEnd w:id="761"/>
    <w:bookmarkStart w:name="z769" w:id="762"/>
    <w:p>
      <w:pPr>
        <w:spacing w:after="0"/>
        <w:ind w:left="0"/>
        <w:jc w:val="both"/>
      </w:pPr>
      <w:r>
        <w:rPr>
          <w:rFonts w:ascii="Times New Roman"/>
          <w:b w:val="false"/>
          <w:i w:val="false"/>
          <w:color w:val="000000"/>
          <w:sz w:val="28"/>
        </w:rPr>
        <w:t>
      Университетская көшесі – 25, 27;</w:t>
      </w:r>
    </w:p>
    <w:bookmarkEnd w:id="762"/>
    <w:bookmarkStart w:name="z770" w:id="763"/>
    <w:p>
      <w:pPr>
        <w:spacing w:after="0"/>
        <w:ind w:left="0"/>
        <w:jc w:val="both"/>
      </w:pPr>
      <w:r>
        <w:rPr>
          <w:rFonts w:ascii="Times New Roman"/>
          <w:b w:val="false"/>
          <w:i w:val="false"/>
          <w:color w:val="000000"/>
          <w:sz w:val="28"/>
        </w:rPr>
        <w:t xml:space="preserve">
      Язев көшесі– 1, 3, 5, 7, 9, 10; </w:t>
      </w:r>
    </w:p>
    <w:bookmarkEnd w:id="763"/>
    <w:bookmarkStart w:name="z771" w:id="764"/>
    <w:p>
      <w:pPr>
        <w:spacing w:after="0"/>
        <w:ind w:left="0"/>
        <w:jc w:val="both"/>
      </w:pPr>
      <w:r>
        <w:rPr>
          <w:rFonts w:ascii="Times New Roman"/>
          <w:b w:val="false"/>
          <w:i w:val="false"/>
          <w:color w:val="000000"/>
          <w:sz w:val="28"/>
        </w:rPr>
        <w:t>
      Карбышев көшесі– 6, 8, 10/2;</w:t>
      </w:r>
    </w:p>
    <w:bookmarkEnd w:id="764"/>
    <w:bookmarkStart w:name="z772" w:id="765"/>
    <w:p>
      <w:pPr>
        <w:spacing w:after="0"/>
        <w:ind w:left="0"/>
        <w:jc w:val="both"/>
      </w:pPr>
      <w:r>
        <w:rPr>
          <w:rFonts w:ascii="Times New Roman"/>
          <w:b w:val="false"/>
          <w:i w:val="false"/>
          <w:color w:val="000000"/>
          <w:sz w:val="28"/>
        </w:rPr>
        <w:t>
      Шахтерлер даңғылы– 3, 5, 5/1, 5/2, 7.</w:t>
      </w:r>
    </w:p>
    <w:bookmarkEnd w:id="765"/>
    <w:bookmarkStart w:name="z773" w:id="766"/>
    <w:p>
      <w:pPr>
        <w:spacing w:after="0"/>
        <w:ind w:left="0"/>
        <w:jc w:val="left"/>
      </w:pPr>
      <w:r>
        <w:rPr>
          <w:rFonts w:ascii="Times New Roman"/>
          <w:b/>
          <w:i w:val="false"/>
          <w:color w:val="000000"/>
        </w:rPr>
        <w:t xml:space="preserve"> №78 сайлау учаскесі</w:t>
      </w:r>
    </w:p>
    <w:bookmarkEnd w:id="766"/>
    <w:bookmarkStart w:name="z774" w:id="767"/>
    <w:p>
      <w:pPr>
        <w:spacing w:after="0"/>
        <w:ind w:left="0"/>
        <w:jc w:val="both"/>
      </w:pPr>
      <w:r>
        <w:rPr>
          <w:rFonts w:ascii="Times New Roman"/>
          <w:b w:val="false"/>
          <w:i w:val="false"/>
          <w:color w:val="000000"/>
          <w:sz w:val="28"/>
        </w:rPr>
        <w:t>
      Орталығы: Қазақстан Республикасы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Карбышев көшесі, 7.</w:t>
      </w:r>
    </w:p>
    <w:bookmarkEnd w:id="767"/>
    <w:bookmarkStart w:name="z775" w:id="768"/>
    <w:p>
      <w:pPr>
        <w:spacing w:after="0"/>
        <w:ind w:left="0"/>
        <w:jc w:val="both"/>
      </w:pPr>
      <w:r>
        <w:rPr>
          <w:rFonts w:ascii="Times New Roman"/>
          <w:b w:val="false"/>
          <w:i w:val="false"/>
          <w:color w:val="000000"/>
          <w:sz w:val="28"/>
        </w:rPr>
        <w:t>
      Шекаралары:</w:t>
      </w:r>
    </w:p>
    <w:bookmarkEnd w:id="768"/>
    <w:bookmarkStart w:name="z776" w:id="769"/>
    <w:p>
      <w:pPr>
        <w:spacing w:after="0"/>
        <w:ind w:left="0"/>
        <w:jc w:val="both"/>
      </w:pPr>
      <w:r>
        <w:rPr>
          <w:rFonts w:ascii="Times New Roman"/>
          <w:b w:val="false"/>
          <w:i w:val="false"/>
          <w:color w:val="000000"/>
          <w:sz w:val="28"/>
        </w:rPr>
        <w:t>
      Карбышев көшесі – 1, 2, 3, 5, 5/1, 9/2, 9/3, 9/4, 9/6, 9/7, 9/8, 10, 12, 12а, 14, 14/2, 14/5;</w:t>
      </w:r>
    </w:p>
    <w:bookmarkEnd w:id="769"/>
    <w:bookmarkStart w:name="z777" w:id="770"/>
    <w:p>
      <w:pPr>
        <w:spacing w:after="0"/>
        <w:ind w:left="0"/>
        <w:jc w:val="both"/>
      </w:pPr>
      <w:r>
        <w:rPr>
          <w:rFonts w:ascii="Times New Roman"/>
          <w:b w:val="false"/>
          <w:i w:val="false"/>
          <w:color w:val="000000"/>
          <w:sz w:val="28"/>
        </w:rPr>
        <w:t>
      Университетская көшесі – 3, 19, 21, 23.</w:t>
      </w:r>
    </w:p>
    <w:bookmarkEnd w:id="770"/>
    <w:bookmarkStart w:name="z778" w:id="771"/>
    <w:p>
      <w:pPr>
        <w:spacing w:after="0"/>
        <w:ind w:left="0"/>
        <w:jc w:val="left"/>
      </w:pPr>
      <w:r>
        <w:rPr>
          <w:rFonts w:ascii="Times New Roman"/>
          <w:b/>
          <w:i w:val="false"/>
          <w:color w:val="000000"/>
        </w:rPr>
        <w:t xml:space="preserve"> №79 сайлау учаскесі</w:t>
      </w:r>
    </w:p>
    <w:bookmarkEnd w:id="771"/>
    <w:bookmarkStart w:name="z779" w:id="772"/>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Университетская көшесі, 28 үй.</w:t>
      </w:r>
    </w:p>
    <w:bookmarkEnd w:id="772"/>
    <w:bookmarkStart w:name="z780" w:id="773"/>
    <w:p>
      <w:pPr>
        <w:spacing w:after="0"/>
        <w:ind w:left="0"/>
        <w:jc w:val="both"/>
      </w:pPr>
      <w:r>
        <w:rPr>
          <w:rFonts w:ascii="Times New Roman"/>
          <w:b w:val="false"/>
          <w:i w:val="false"/>
          <w:color w:val="000000"/>
          <w:sz w:val="28"/>
        </w:rPr>
        <w:t>
      Шекаралары:</w:t>
      </w:r>
    </w:p>
    <w:bookmarkEnd w:id="773"/>
    <w:bookmarkStart w:name="z781" w:id="774"/>
    <w:p>
      <w:pPr>
        <w:spacing w:after="0"/>
        <w:ind w:left="0"/>
        <w:jc w:val="both"/>
      </w:pPr>
      <w:r>
        <w:rPr>
          <w:rFonts w:ascii="Times New Roman"/>
          <w:b w:val="false"/>
          <w:i w:val="false"/>
          <w:color w:val="000000"/>
          <w:sz w:val="28"/>
        </w:rPr>
        <w:t>
      Университетская көшесі – 14/1, 14/2, 16/1, 16/2, 29, 34, 34/1, 36/3, 78/11, 78/19, 78/15;</w:t>
      </w:r>
    </w:p>
    <w:bookmarkEnd w:id="774"/>
    <w:bookmarkStart w:name="z782" w:id="775"/>
    <w:p>
      <w:pPr>
        <w:spacing w:after="0"/>
        <w:ind w:left="0"/>
        <w:jc w:val="both"/>
      </w:pPr>
      <w:r>
        <w:rPr>
          <w:rFonts w:ascii="Times New Roman"/>
          <w:b w:val="false"/>
          <w:i w:val="false"/>
          <w:color w:val="000000"/>
          <w:sz w:val="28"/>
        </w:rPr>
        <w:t>
      Язев көшесі – 2, 2а, 2/1, 4, 6, 8, 8а, 8/2;</w:t>
      </w:r>
    </w:p>
    <w:bookmarkEnd w:id="775"/>
    <w:bookmarkStart w:name="z783" w:id="776"/>
    <w:p>
      <w:pPr>
        <w:spacing w:after="0"/>
        <w:ind w:left="0"/>
        <w:jc w:val="both"/>
      </w:pPr>
      <w:r>
        <w:rPr>
          <w:rFonts w:ascii="Times New Roman"/>
          <w:b w:val="false"/>
          <w:i w:val="false"/>
          <w:color w:val="000000"/>
          <w:sz w:val="28"/>
        </w:rPr>
        <w:t>
      Шахтерлер даңғылы – 1, 1/2, 2/2;</w:t>
      </w:r>
    </w:p>
    <w:bookmarkEnd w:id="776"/>
    <w:bookmarkStart w:name="z784" w:id="777"/>
    <w:p>
      <w:pPr>
        <w:spacing w:after="0"/>
        <w:ind w:left="0"/>
        <w:jc w:val="both"/>
      </w:pPr>
      <w:r>
        <w:rPr>
          <w:rFonts w:ascii="Times New Roman"/>
          <w:b w:val="false"/>
          <w:i w:val="false"/>
          <w:color w:val="000000"/>
          <w:sz w:val="28"/>
        </w:rPr>
        <w:t>
      Панель-центр ықшамауданы.</w:t>
      </w:r>
    </w:p>
    <w:bookmarkEnd w:id="777"/>
    <w:bookmarkStart w:name="z785" w:id="778"/>
    <w:p>
      <w:pPr>
        <w:spacing w:after="0"/>
        <w:ind w:left="0"/>
        <w:jc w:val="left"/>
      </w:pPr>
      <w:r>
        <w:rPr>
          <w:rFonts w:ascii="Times New Roman"/>
          <w:b/>
          <w:i w:val="false"/>
          <w:color w:val="000000"/>
        </w:rPr>
        <w:t xml:space="preserve"> № 80 сайлау учаскесі</w:t>
      </w:r>
    </w:p>
    <w:bookmarkEnd w:id="778"/>
    <w:bookmarkStart w:name="z786" w:id="77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"№66 жалпы білім беретін орта мектебі" коммуналдық мемлекеттік мекемесі, Карбышев көшесі, 17 үй.</w:t>
      </w:r>
    </w:p>
    <w:bookmarkEnd w:id="779"/>
    <w:bookmarkStart w:name="z787" w:id="780"/>
    <w:p>
      <w:pPr>
        <w:spacing w:after="0"/>
        <w:ind w:left="0"/>
        <w:jc w:val="both"/>
      </w:pPr>
      <w:r>
        <w:rPr>
          <w:rFonts w:ascii="Times New Roman"/>
          <w:b w:val="false"/>
          <w:i w:val="false"/>
          <w:color w:val="000000"/>
          <w:sz w:val="28"/>
        </w:rPr>
        <w:t>
      Шекаралары:</w:t>
      </w:r>
    </w:p>
    <w:bookmarkEnd w:id="780"/>
    <w:bookmarkStart w:name="z788" w:id="781"/>
    <w:p>
      <w:pPr>
        <w:spacing w:after="0"/>
        <w:ind w:left="0"/>
        <w:jc w:val="both"/>
      </w:pPr>
      <w:r>
        <w:rPr>
          <w:rFonts w:ascii="Times New Roman"/>
          <w:b w:val="false"/>
          <w:i w:val="false"/>
          <w:color w:val="000000"/>
          <w:sz w:val="28"/>
        </w:rPr>
        <w:t xml:space="preserve">
      Карбышев көшесі – 15, 15/2; </w:t>
      </w:r>
    </w:p>
    <w:bookmarkEnd w:id="781"/>
    <w:bookmarkStart w:name="z789" w:id="782"/>
    <w:p>
      <w:pPr>
        <w:spacing w:after="0"/>
        <w:ind w:left="0"/>
        <w:jc w:val="both"/>
      </w:pPr>
      <w:r>
        <w:rPr>
          <w:rFonts w:ascii="Times New Roman"/>
          <w:b w:val="false"/>
          <w:i w:val="false"/>
          <w:color w:val="000000"/>
          <w:sz w:val="28"/>
        </w:rPr>
        <w:t>
      Мұқанов көшесі – 10, 10/2, 10/3, 12, 12/2, 14, 14/2, 14/3, 16, 16/2, 18, 18а, 18/2, 18/3.</w:t>
      </w:r>
    </w:p>
    <w:bookmarkEnd w:id="782"/>
    <w:bookmarkStart w:name="z790" w:id="783"/>
    <w:p>
      <w:pPr>
        <w:spacing w:after="0"/>
        <w:ind w:left="0"/>
        <w:jc w:val="left"/>
      </w:pPr>
      <w:r>
        <w:rPr>
          <w:rFonts w:ascii="Times New Roman"/>
          <w:b/>
          <w:i w:val="false"/>
          <w:color w:val="000000"/>
        </w:rPr>
        <w:t xml:space="preserve"> № 81 сайлау учаскесі</w:t>
      </w:r>
    </w:p>
    <w:bookmarkEnd w:id="783"/>
    <w:bookmarkStart w:name="z791" w:id="78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"№66 жалпы білім беретін орта мектебі" коммуналдық мемлекеттік мекемесі, Карбышев көшесі, 17 үй.</w:t>
      </w:r>
    </w:p>
    <w:bookmarkEnd w:id="784"/>
    <w:bookmarkStart w:name="z792" w:id="785"/>
    <w:p>
      <w:pPr>
        <w:spacing w:after="0"/>
        <w:ind w:left="0"/>
        <w:jc w:val="both"/>
      </w:pPr>
      <w:r>
        <w:rPr>
          <w:rFonts w:ascii="Times New Roman"/>
          <w:b w:val="false"/>
          <w:i w:val="false"/>
          <w:color w:val="000000"/>
          <w:sz w:val="28"/>
        </w:rPr>
        <w:t>
      Шекаралары:</w:t>
      </w:r>
    </w:p>
    <w:bookmarkEnd w:id="785"/>
    <w:bookmarkStart w:name="z793" w:id="786"/>
    <w:p>
      <w:pPr>
        <w:spacing w:after="0"/>
        <w:ind w:left="0"/>
        <w:jc w:val="both"/>
      </w:pPr>
      <w:r>
        <w:rPr>
          <w:rFonts w:ascii="Times New Roman"/>
          <w:b w:val="false"/>
          <w:i w:val="false"/>
          <w:color w:val="000000"/>
          <w:sz w:val="28"/>
        </w:rPr>
        <w:t xml:space="preserve">
      Мұқанов көшесі – 22, 24, 26; </w:t>
      </w:r>
    </w:p>
    <w:bookmarkEnd w:id="786"/>
    <w:bookmarkStart w:name="z794" w:id="787"/>
    <w:p>
      <w:pPr>
        <w:spacing w:after="0"/>
        <w:ind w:left="0"/>
        <w:jc w:val="both"/>
      </w:pPr>
      <w:r>
        <w:rPr>
          <w:rFonts w:ascii="Times New Roman"/>
          <w:b w:val="false"/>
          <w:i w:val="false"/>
          <w:color w:val="000000"/>
          <w:sz w:val="28"/>
        </w:rPr>
        <w:t xml:space="preserve">
      Құрылысшылар даңғылы – 1, 4, 5, 6, 7, 8, 11/1; </w:t>
      </w:r>
    </w:p>
    <w:bookmarkEnd w:id="787"/>
    <w:bookmarkStart w:name="z795" w:id="788"/>
    <w:p>
      <w:pPr>
        <w:spacing w:after="0"/>
        <w:ind w:left="0"/>
        <w:jc w:val="both"/>
      </w:pPr>
      <w:r>
        <w:rPr>
          <w:rFonts w:ascii="Times New Roman"/>
          <w:b w:val="false"/>
          <w:i w:val="false"/>
          <w:color w:val="000000"/>
          <w:sz w:val="28"/>
        </w:rPr>
        <w:t>
      Сатыбалдин көшесі – 1, 2, 4, 7/2, 7/3;</w:t>
      </w:r>
    </w:p>
    <w:bookmarkEnd w:id="788"/>
    <w:bookmarkStart w:name="z796" w:id="789"/>
    <w:p>
      <w:pPr>
        <w:spacing w:after="0"/>
        <w:ind w:left="0"/>
        <w:jc w:val="both"/>
      </w:pPr>
      <w:r>
        <w:rPr>
          <w:rFonts w:ascii="Times New Roman"/>
          <w:b w:val="false"/>
          <w:i w:val="false"/>
          <w:color w:val="000000"/>
          <w:sz w:val="28"/>
        </w:rPr>
        <w:t>
      Карбышев көшесі – 9, 9/1, 10/3.</w:t>
      </w:r>
    </w:p>
    <w:bookmarkEnd w:id="789"/>
    <w:bookmarkStart w:name="z797" w:id="790"/>
    <w:p>
      <w:pPr>
        <w:spacing w:after="0"/>
        <w:ind w:left="0"/>
        <w:jc w:val="left"/>
      </w:pPr>
      <w:r>
        <w:rPr>
          <w:rFonts w:ascii="Times New Roman"/>
          <w:b/>
          <w:i w:val="false"/>
          <w:color w:val="000000"/>
        </w:rPr>
        <w:t xml:space="preserve"> №82 сайлау учаскесі</w:t>
      </w:r>
    </w:p>
    <w:bookmarkEnd w:id="790"/>
    <w:bookmarkStart w:name="z798" w:id="79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"№81 жалпы білім беретін орта мектебі" коммуналдық мемлекеттік мекемесі, Гапеев көшесі, 1б үй.</w:t>
      </w:r>
    </w:p>
    <w:bookmarkEnd w:id="791"/>
    <w:bookmarkStart w:name="z799" w:id="792"/>
    <w:p>
      <w:pPr>
        <w:spacing w:after="0"/>
        <w:ind w:left="0"/>
        <w:jc w:val="both"/>
      </w:pPr>
      <w:r>
        <w:rPr>
          <w:rFonts w:ascii="Times New Roman"/>
          <w:b w:val="false"/>
          <w:i w:val="false"/>
          <w:color w:val="000000"/>
          <w:sz w:val="28"/>
        </w:rPr>
        <w:t>
      Шекаралары:</w:t>
      </w:r>
    </w:p>
    <w:bookmarkEnd w:id="792"/>
    <w:bookmarkStart w:name="z800" w:id="793"/>
    <w:p>
      <w:pPr>
        <w:spacing w:after="0"/>
        <w:ind w:left="0"/>
        <w:jc w:val="both"/>
      </w:pPr>
      <w:r>
        <w:rPr>
          <w:rFonts w:ascii="Times New Roman"/>
          <w:b w:val="false"/>
          <w:i w:val="false"/>
          <w:color w:val="000000"/>
          <w:sz w:val="28"/>
        </w:rPr>
        <w:t>
      Мұқанов көшесі – 3, 28, 34;</w:t>
      </w:r>
    </w:p>
    <w:bookmarkEnd w:id="793"/>
    <w:bookmarkStart w:name="z801" w:id="794"/>
    <w:p>
      <w:pPr>
        <w:spacing w:after="0"/>
        <w:ind w:left="0"/>
        <w:jc w:val="both"/>
      </w:pPr>
      <w:r>
        <w:rPr>
          <w:rFonts w:ascii="Times New Roman"/>
          <w:b w:val="false"/>
          <w:i w:val="false"/>
          <w:color w:val="000000"/>
          <w:sz w:val="28"/>
        </w:rPr>
        <w:t>
      Гапеев көшесі – 5;</w:t>
      </w:r>
    </w:p>
    <w:bookmarkEnd w:id="794"/>
    <w:bookmarkStart w:name="z802" w:id="795"/>
    <w:p>
      <w:pPr>
        <w:spacing w:after="0"/>
        <w:ind w:left="0"/>
        <w:jc w:val="both"/>
      </w:pPr>
      <w:r>
        <w:rPr>
          <w:rFonts w:ascii="Times New Roman"/>
          <w:b w:val="false"/>
          <w:i w:val="false"/>
          <w:color w:val="000000"/>
          <w:sz w:val="28"/>
        </w:rPr>
        <w:t>
      Рысқұлов көшесі – 3, 5, 7, 9, 11, 13, 15, 17, 19, 21, 23, 25, 27.</w:t>
      </w:r>
    </w:p>
    <w:bookmarkEnd w:id="795"/>
    <w:bookmarkStart w:name="z803" w:id="796"/>
    <w:p>
      <w:pPr>
        <w:spacing w:after="0"/>
        <w:ind w:left="0"/>
        <w:jc w:val="left"/>
      </w:pPr>
      <w:r>
        <w:rPr>
          <w:rFonts w:ascii="Times New Roman"/>
          <w:b/>
          <w:i w:val="false"/>
          <w:color w:val="000000"/>
        </w:rPr>
        <w:t xml:space="preserve"> № 83 сайлау учаскесі</w:t>
      </w:r>
    </w:p>
    <w:bookmarkEnd w:id="796"/>
    <w:bookmarkStart w:name="z804" w:id="79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"№81 жалпы білім беретін орта мектебі" коммуналдық мемлекеттік мекемесі, Гапеев көшесі, 1б үй.</w:t>
      </w:r>
    </w:p>
    <w:bookmarkEnd w:id="797"/>
    <w:bookmarkStart w:name="z805" w:id="798"/>
    <w:p>
      <w:pPr>
        <w:spacing w:after="0"/>
        <w:ind w:left="0"/>
        <w:jc w:val="both"/>
      </w:pPr>
      <w:r>
        <w:rPr>
          <w:rFonts w:ascii="Times New Roman"/>
          <w:b w:val="false"/>
          <w:i w:val="false"/>
          <w:color w:val="000000"/>
          <w:sz w:val="28"/>
        </w:rPr>
        <w:t>
      Шекаралары:</w:t>
      </w:r>
    </w:p>
    <w:bookmarkEnd w:id="798"/>
    <w:bookmarkStart w:name="z806" w:id="799"/>
    <w:p>
      <w:pPr>
        <w:spacing w:after="0"/>
        <w:ind w:left="0"/>
        <w:jc w:val="both"/>
      </w:pPr>
      <w:r>
        <w:rPr>
          <w:rFonts w:ascii="Times New Roman"/>
          <w:b w:val="false"/>
          <w:i w:val="false"/>
          <w:color w:val="000000"/>
          <w:sz w:val="28"/>
        </w:rPr>
        <w:t xml:space="preserve">
      Республика даңғылы – 2, 3,4, 4/2, 5; </w:t>
      </w:r>
    </w:p>
    <w:bookmarkEnd w:id="799"/>
    <w:bookmarkStart w:name="z807" w:id="800"/>
    <w:p>
      <w:pPr>
        <w:spacing w:after="0"/>
        <w:ind w:left="0"/>
        <w:jc w:val="both"/>
      </w:pPr>
      <w:r>
        <w:rPr>
          <w:rFonts w:ascii="Times New Roman"/>
          <w:b w:val="false"/>
          <w:i w:val="false"/>
          <w:color w:val="000000"/>
          <w:sz w:val="28"/>
        </w:rPr>
        <w:t>
      Гапеев көшесі – 6, 8, 8/1, 8/2, 8/3, 8/4, 10, 14, 16;</w:t>
      </w:r>
    </w:p>
    <w:bookmarkEnd w:id="800"/>
    <w:bookmarkStart w:name="z808" w:id="801"/>
    <w:p>
      <w:pPr>
        <w:spacing w:after="0"/>
        <w:ind w:left="0"/>
        <w:jc w:val="both"/>
      </w:pPr>
      <w:r>
        <w:rPr>
          <w:rFonts w:ascii="Times New Roman"/>
          <w:b w:val="false"/>
          <w:i w:val="false"/>
          <w:color w:val="000000"/>
          <w:sz w:val="28"/>
        </w:rPr>
        <w:t>
      Мұқанов көшесі – 11, 13, 15, 17.</w:t>
      </w:r>
    </w:p>
    <w:bookmarkEnd w:id="801"/>
    <w:bookmarkStart w:name="z809" w:id="802"/>
    <w:p>
      <w:pPr>
        <w:spacing w:after="0"/>
        <w:ind w:left="0"/>
        <w:jc w:val="left"/>
      </w:pPr>
      <w:r>
        <w:rPr>
          <w:rFonts w:ascii="Times New Roman"/>
          <w:b/>
          <w:i w:val="false"/>
          <w:color w:val="000000"/>
        </w:rPr>
        <w:t xml:space="preserve"> № 84 сайлау учаскесі</w:t>
      </w:r>
    </w:p>
    <w:bookmarkEnd w:id="802"/>
    <w:bookmarkStart w:name="z810" w:id="803"/>
    <w:p>
      <w:pPr>
        <w:spacing w:after="0"/>
        <w:ind w:left="0"/>
        <w:jc w:val="both"/>
      </w:pPr>
      <w:r>
        <w:rPr>
          <w:rFonts w:ascii="Times New Roman"/>
          <w:b w:val="false"/>
          <w:i w:val="false"/>
          <w:color w:val="000000"/>
          <w:sz w:val="28"/>
        </w:rPr>
        <w:t>
      Орталығы: "Дарын" мамандандырылған мектеп-интернаты" коммуналдық мемлекеттік мекемесі, Гапеев көшесі, 29/2 үй.</w:t>
      </w:r>
    </w:p>
    <w:bookmarkEnd w:id="803"/>
    <w:bookmarkStart w:name="z811" w:id="804"/>
    <w:p>
      <w:pPr>
        <w:spacing w:after="0"/>
        <w:ind w:left="0"/>
        <w:jc w:val="both"/>
      </w:pPr>
      <w:r>
        <w:rPr>
          <w:rFonts w:ascii="Times New Roman"/>
          <w:b w:val="false"/>
          <w:i w:val="false"/>
          <w:color w:val="000000"/>
          <w:sz w:val="28"/>
        </w:rPr>
        <w:t>
      Шекаралары:</w:t>
      </w:r>
    </w:p>
    <w:bookmarkEnd w:id="804"/>
    <w:bookmarkStart w:name="z812" w:id="805"/>
    <w:p>
      <w:pPr>
        <w:spacing w:after="0"/>
        <w:ind w:left="0"/>
        <w:jc w:val="both"/>
      </w:pPr>
      <w:r>
        <w:rPr>
          <w:rFonts w:ascii="Times New Roman"/>
          <w:b w:val="false"/>
          <w:i w:val="false"/>
          <w:color w:val="000000"/>
          <w:sz w:val="28"/>
        </w:rPr>
        <w:t>
      Гапеев көшесі – 1, 1 тұрғын алабы, 3/2, 7, 35.</w:t>
      </w:r>
    </w:p>
    <w:bookmarkEnd w:id="805"/>
    <w:bookmarkStart w:name="z813" w:id="806"/>
    <w:p>
      <w:pPr>
        <w:spacing w:after="0"/>
        <w:ind w:left="0"/>
        <w:jc w:val="left"/>
      </w:pPr>
      <w:r>
        <w:rPr>
          <w:rFonts w:ascii="Times New Roman"/>
          <w:b/>
          <w:i w:val="false"/>
          <w:color w:val="000000"/>
        </w:rPr>
        <w:t xml:space="preserve"> №85 сайлау учаскесі</w:t>
      </w:r>
    </w:p>
    <w:bookmarkEnd w:id="806"/>
    <w:bookmarkStart w:name="z814" w:id="807"/>
    <w:p>
      <w:pPr>
        <w:spacing w:after="0"/>
        <w:ind w:left="0"/>
        <w:jc w:val="both"/>
      </w:pPr>
      <w:r>
        <w:rPr>
          <w:rFonts w:ascii="Times New Roman"/>
          <w:b w:val="false"/>
          <w:i w:val="false"/>
          <w:color w:val="000000"/>
          <w:sz w:val="28"/>
        </w:rPr>
        <w:t>
      Орталығы: Қарағанды облысы білім басқармасының "Қарағанды көлік-техникалық колледжі" коммуналдық мемлекеттік мекемесі, Мұқанов көшесі, 21/2 үй.</w:t>
      </w:r>
    </w:p>
    <w:bookmarkEnd w:id="807"/>
    <w:bookmarkStart w:name="z815" w:id="808"/>
    <w:p>
      <w:pPr>
        <w:spacing w:after="0"/>
        <w:ind w:left="0"/>
        <w:jc w:val="both"/>
      </w:pPr>
      <w:r>
        <w:rPr>
          <w:rFonts w:ascii="Times New Roman"/>
          <w:b w:val="false"/>
          <w:i w:val="false"/>
          <w:color w:val="000000"/>
          <w:sz w:val="28"/>
        </w:rPr>
        <w:t>
      Шекаралары:</w:t>
      </w:r>
    </w:p>
    <w:bookmarkEnd w:id="808"/>
    <w:bookmarkStart w:name="z816" w:id="809"/>
    <w:p>
      <w:pPr>
        <w:spacing w:after="0"/>
        <w:ind w:left="0"/>
        <w:jc w:val="both"/>
      </w:pPr>
      <w:r>
        <w:rPr>
          <w:rFonts w:ascii="Times New Roman"/>
          <w:b w:val="false"/>
          <w:i w:val="false"/>
          <w:color w:val="000000"/>
          <w:sz w:val="28"/>
        </w:rPr>
        <w:t>
      Гапеев көшесі - 9, 11, 12, 13, 15, 15/2, 17, 17/3, 19, 23, 25, 27, 29, 31, 33.</w:t>
      </w:r>
    </w:p>
    <w:bookmarkEnd w:id="809"/>
    <w:bookmarkStart w:name="z817" w:id="810"/>
    <w:p>
      <w:pPr>
        <w:spacing w:after="0"/>
        <w:ind w:left="0"/>
        <w:jc w:val="left"/>
      </w:pPr>
      <w:r>
        <w:rPr>
          <w:rFonts w:ascii="Times New Roman"/>
          <w:b/>
          <w:i w:val="false"/>
          <w:color w:val="000000"/>
        </w:rPr>
        <w:t xml:space="preserve"> №86 сайлау учаскесі</w:t>
      </w:r>
    </w:p>
    <w:bookmarkEnd w:id="810"/>
    <w:bookmarkStart w:name="z818" w:id="811"/>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балалар клиникалық ауруханасы" коммуналдық мемлекеттік кәсіпорны, Ержанов көшесі, 8 үй.</w:t>
      </w:r>
    </w:p>
    <w:bookmarkEnd w:id="811"/>
    <w:bookmarkStart w:name="z819" w:id="812"/>
    <w:p>
      <w:pPr>
        <w:spacing w:after="0"/>
        <w:ind w:left="0"/>
        <w:jc w:val="left"/>
      </w:pPr>
      <w:r>
        <w:rPr>
          <w:rFonts w:ascii="Times New Roman"/>
          <w:b/>
          <w:i w:val="false"/>
          <w:color w:val="000000"/>
        </w:rPr>
        <w:t xml:space="preserve"> №87 сайлау учаскесі</w:t>
      </w:r>
    </w:p>
    <w:bookmarkEnd w:id="812"/>
    <w:bookmarkStart w:name="z820" w:id="813"/>
    <w:p>
      <w:pPr>
        <w:spacing w:after="0"/>
        <w:ind w:left="0"/>
        <w:jc w:val="both"/>
      </w:pPr>
      <w:r>
        <w:rPr>
          <w:rFonts w:ascii="Times New Roman"/>
          <w:b w:val="false"/>
          <w:i w:val="false"/>
          <w:color w:val="000000"/>
          <w:sz w:val="28"/>
        </w:rPr>
        <w:t>
      Орталығы: Қазақстан Республикасының Білім және ғылым министрлігінің "Академик Е.А. Бөкетов атындағы Қарағанды мемлекеттік университеті" шаруашылық жүргізу құқығындағы республикалық мемлекеттік кәсіпорны, Мұқанов көшесі, 1 үй.</w:t>
      </w:r>
    </w:p>
    <w:bookmarkEnd w:id="813"/>
    <w:bookmarkStart w:name="z821" w:id="814"/>
    <w:p>
      <w:pPr>
        <w:spacing w:after="0"/>
        <w:ind w:left="0"/>
        <w:jc w:val="both"/>
      </w:pPr>
      <w:r>
        <w:rPr>
          <w:rFonts w:ascii="Times New Roman"/>
          <w:b w:val="false"/>
          <w:i w:val="false"/>
          <w:color w:val="000000"/>
          <w:sz w:val="28"/>
        </w:rPr>
        <w:t>
      Шекаралары:</w:t>
      </w:r>
    </w:p>
    <w:bookmarkEnd w:id="814"/>
    <w:bookmarkStart w:name="z822" w:id="815"/>
    <w:p>
      <w:pPr>
        <w:spacing w:after="0"/>
        <w:ind w:left="0"/>
        <w:jc w:val="both"/>
      </w:pPr>
      <w:r>
        <w:rPr>
          <w:rFonts w:ascii="Times New Roman"/>
          <w:b w:val="false"/>
          <w:i w:val="false"/>
          <w:color w:val="000000"/>
          <w:sz w:val="28"/>
        </w:rPr>
        <w:t>
      Университетская көшесі – 11, 15, 17, 17/2;</w:t>
      </w:r>
    </w:p>
    <w:bookmarkEnd w:id="815"/>
    <w:bookmarkStart w:name="z823" w:id="816"/>
    <w:p>
      <w:pPr>
        <w:spacing w:after="0"/>
        <w:ind w:left="0"/>
        <w:jc w:val="both"/>
      </w:pPr>
      <w:r>
        <w:rPr>
          <w:rFonts w:ascii="Times New Roman"/>
          <w:b w:val="false"/>
          <w:i w:val="false"/>
          <w:color w:val="000000"/>
          <w:sz w:val="28"/>
        </w:rPr>
        <w:t>
      Мұқанов көшесі – 1, 1б, 1/2, 1/3, 1/6, 2, тұрғын үй алабы 2 үй 2, 4; 4/1, 6, 6/2, 6/3, 8.</w:t>
      </w:r>
    </w:p>
    <w:bookmarkEnd w:id="816"/>
    <w:bookmarkStart w:name="z824" w:id="817"/>
    <w:p>
      <w:pPr>
        <w:spacing w:after="0"/>
        <w:ind w:left="0"/>
        <w:jc w:val="left"/>
      </w:pPr>
      <w:r>
        <w:rPr>
          <w:rFonts w:ascii="Times New Roman"/>
          <w:b/>
          <w:i w:val="false"/>
          <w:color w:val="000000"/>
        </w:rPr>
        <w:t xml:space="preserve"> №88 сайлау учаскесі</w:t>
      </w:r>
    </w:p>
    <w:bookmarkEnd w:id="817"/>
    <w:bookmarkStart w:name="z825" w:id="81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"Сләмия Саттаров атындағы №57 мектеп-лицейі" коммуналдық мемлекеттік мекемесі, Сатыбалдин көшесі, 15 үй.</w:t>
      </w:r>
    </w:p>
    <w:bookmarkEnd w:id="818"/>
    <w:bookmarkStart w:name="z826" w:id="819"/>
    <w:p>
      <w:pPr>
        <w:spacing w:after="0"/>
        <w:ind w:left="0"/>
        <w:jc w:val="both"/>
      </w:pPr>
      <w:r>
        <w:rPr>
          <w:rFonts w:ascii="Times New Roman"/>
          <w:b w:val="false"/>
          <w:i w:val="false"/>
          <w:color w:val="000000"/>
          <w:sz w:val="28"/>
        </w:rPr>
        <w:t>
      Шекаралары:</w:t>
      </w:r>
    </w:p>
    <w:bookmarkEnd w:id="819"/>
    <w:bookmarkStart w:name="z827" w:id="820"/>
    <w:p>
      <w:pPr>
        <w:spacing w:after="0"/>
        <w:ind w:left="0"/>
        <w:jc w:val="both"/>
      </w:pPr>
      <w:r>
        <w:rPr>
          <w:rFonts w:ascii="Times New Roman"/>
          <w:b w:val="false"/>
          <w:i w:val="false"/>
          <w:color w:val="000000"/>
          <w:sz w:val="28"/>
        </w:rPr>
        <w:t>
      Сатыбалдин көшесі – 8, 10, 13;</w:t>
      </w:r>
    </w:p>
    <w:bookmarkEnd w:id="820"/>
    <w:bookmarkStart w:name="z828" w:id="821"/>
    <w:p>
      <w:pPr>
        <w:spacing w:after="0"/>
        <w:ind w:left="0"/>
        <w:jc w:val="both"/>
      </w:pPr>
      <w:r>
        <w:rPr>
          <w:rFonts w:ascii="Times New Roman"/>
          <w:b w:val="false"/>
          <w:i w:val="false"/>
          <w:color w:val="000000"/>
          <w:sz w:val="28"/>
        </w:rPr>
        <w:t>
      Құрылысшылар даңғылы – 9, 11, 13, 15, 17, 19;</w:t>
      </w:r>
    </w:p>
    <w:bookmarkEnd w:id="821"/>
    <w:bookmarkStart w:name="z829" w:id="822"/>
    <w:p>
      <w:pPr>
        <w:spacing w:after="0"/>
        <w:ind w:left="0"/>
        <w:jc w:val="both"/>
      </w:pPr>
      <w:r>
        <w:rPr>
          <w:rFonts w:ascii="Times New Roman"/>
          <w:b w:val="false"/>
          <w:i w:val="false"/>
          <w:color w:val="000000"/>
          <w:sz w:val="28"/>
        </w:rPr>
        <w:t>
      Мұқанов көшесі - 30/2.</w:t>
      </w:r>
    </w:p>
    <w:bookmarkEnd w:id="822"/>
    <w:bookmarkStart w:name="z830" w:id="823"/>
    <w:p>
      <w:pPr>
        <w:spacing w:after="0"/>
        <w:ind w:left="0"/>
        <w:jc w:val="left"/>
      </w:pPr>
      <w:r>
        <w:rPr>
          <w:rFonts w:ascii="Times New Roman"/>
          <w:b/>
          <w:i w:val="false"/>
          <w:color w:val="000000"/>
        </w:rPr>
        <w:t xml:space="preserve"> №89 сайлау учаскесі</w:t>
      </w:r>
    </w:p>
    <w:bookmarkEnd w:id="823"/>
    <w:bookmarkStart w:name="z831" w:id="82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"Сләмия Саттаров атындағы №57 мектеп-лицейі" коммуналдық мемлекеттік мекемесі, Сатыбалдин көшесі, 15 үй.</w:t>
      </w:r>
    </w:p>
    <w:bookmarkEnd w:id="824"/>
    <w:bookmarkStart w:name="z832" w:id="825"/>
    <w:p>
      <w:pPr>
        <w:spacing w:after="0"/>
        <w:ind w:left="0"/>
        <w:jc w:val="both"/>
      </w:pPr>
      <w:r>
        <w:rPr>
          <w:rFonts w:ascii="Times New Roman"/>
          <w:b w:val="false"/>
          <w:i w:val="false"/>
          <w:color w:val="000000"/>
          <w:sz w:val="28"/>
        </w:rPr>
        <w:t>
      Шекаралары:</w:t>
      </w:r>
    </w:p>
    <w:bookmarkEnd w:id="825"/>
    <w:bookmarkStart w:name="z833" w:id="826"/>
    <w:p>
      <w:pPr>
        <w:spacing w:after="0"/>
        <w:ind w:left="0"/>
        <w:jc w:val="both"/>
      </w:pPr>
      <w:r>
        <w:rPr>
          <w:rFonts w:ascii="Times New Roman"/>
          <w:b w:val="false"/>
          <w:i w:val="false"/>
          <w:color w:val="000000"/>
          <w:sz w:val="28"/>
        </w:rPr>
        <w:t xml:space="preserve">
      Мұқанов көшесі – 32; </w:t>
      </w:r>
    </w:p>
    <w:bookmarkEnd w:id="826"/>
    <w:bookmarkStart w:name="z834" w:id="827"/>
    <w:p>
      <w:pPr>
        <w:spacing w:after="0"/>
        <w:ind w:left="0"/>
        <w:jc w:val="both"/>
      </w:pPr>
      <w:r>
        <w:rPr>
          <w:rFonts w:ascii="Times New Roman"/>
          <w:b w:val="false"/>
          <w:i w:val="false"/>
          <w:color w:val="000000"/>
          <w:sz w:val="28"/>
        </w:rPr>
        <w:t xml:space="preserve">
      Сатыбалдин көшесі – 7, 9, 11, 11/2; </w:t>
      </w:r>
    </w:p>
    <w:bookmarkEnd w:id="827"/>
    <w:bookmarkStart w:name="z835" w:id="828"/>
    <w:p>
      <w:pPr>
        <w:spacing w:after="0"/>
        <w:ind w:left="0"/>
        <w:jc w:val="both"/>
      </w:pPr>
      <w:r>
        <w:rPr>
          <w:rFonts w:ascii="Times New Roman"/>
          <w:b w:val="false"/>
          <w:i w:val="false"/>
          <w:color w:val="000000"/>
          <w:sz w:val="28"/>
        </w:rPr>
        <w:t>
      Республика даңғылы – 6, 8, 10, 14, 16, 16/2.</w:t>
      </w:r>
    </w:p>
    <w:bookmarkEnd w:id="828"/>
    <w:bookmarkStart w:name="z836" w:id="829"/>
    <w:p>
      <w:pPr>
        <w:spacing w:after="0"/>
        <w:ind w:left="0"/>
        <w:jc w:val="left"/>
      </w:pPr>
      <w:r>
        <w:rPr>
          <w:rFonts w:ascii="Times New Roman"/>
          <w:b/>
          <w:i w:val="false"/>
          <w:color w:val="000000"/>
        </w:rPr>
        <w:t xml:space="preserve"> №90 сайлау учаскесі</w:t>
      </w:r>
    </w:p>
    <w:bookmarkEnd w:id="829"/>
    <w:bookmarkStart w:name="z837" w:id="830"/>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"№27 жалпы білім беретін орта мектебі" коммуналдық мемлекеттік мекемесі, Сатыбалдин көшесі, 24 үй.</w:t>
      </w:r>
    </w:p>
    <w:bookmarkEnd w:id="830"/>
    <w:bookmarkStart w:name="z838" w:id="831"/>
    <w:p>
      <w:pPr>
        <w:spacing w:after="0"/>
        <w:ind w:left="0"/>
        <w:jc w:val="both"/>
      </w:pPr>
      <w:r>
        <w:rPr>
          <w:rFonts w:ascii="Times New Roman"/>
          <w:b w:val="false"/>
          <w:i w:val="false"/>
          <w:color w:val="000000"/>
          <w:sz w:val="28"/>
        </w:rPr>
        <w:t>
      Шекаралары:</w:t>
      </w:r>
    </w:p>
    <w:bookmarkEnd w:id="831"/>
    <w:bookmarkStart w:name="z839" w:id="832"/>
    <w:p>
      <w:pPr>
        <w:spacing w:after="0"/>
        <w:ind w:left="0"/>
        <w:jc w:val="both"/>
      </w:pPr>
      <w:r>
        <w:rPr>
          <w:rFonts w:ascii="Times New Roman"/>
          <w:b w:val="false"/>
          <w:i w:val="false"/>
          <w:color w:val="000000"/>
          <w:sz w:val="28"/>
        </w:rPr>
        <w:t xml:space="preserve">
      Сатыбалдин көшесі – 16, 18, 28; </w:t>
      </w:r>
    </w:p>
    <w:bookmarkEnd w:id="832"/>
    <w:bookmarkStart w:name="z840" w:id="833"/>
    <w:p>
      <w:pPr>
        <w:spacing w:after="0"/>
        <w:ind w:left="0"/>
        <w:jc w:val="both"/>
      </w:pPr>
      <w:r>
        <w:rPr>
          <w:rFonts w:ascii="Times New Roman"/>
          <w:b w:val="false"/>
          <w:i w:val="false"/>
          <w:color w:val="000000"/>
          <w:sz w:val="28"/>
        </w:rPr>
        <w:t>
      Құрылысшылар даңғылы – 21, 23, 25, 27, 29, 31.</w:t>
      </w:r>
    </w:p>
    <w:bookmarkEnd w:id="833"/>
    <w:bookmarkStart w:name="z841" w:id="834"/>
    <w:p>
      <w:pPr>
        <w:spacing w:after="0"/>
        <w:ind w:left="0"/>
        <w:jc w:val="left"/>
      </w:pPr>
      <w:r>
        <w:rPr>
          <w:rFonts w:ascii="Times New Roman"/>
          <w:b/>
          <w:i w:val="false"/>
          <w:color w:val="000000"/>
        </w:rPr>
        <w:t xml:space="preserve"> №91 сайлау учаскесі</w:t>
      </w:r>
    </w:p>
    <w:bookmarkEnd w:id="834"/>
    <w:bookmarkStart w:name="z842" w:id="835"/>
    <w:p>
      <w:pPr>
        <w:spacing w:after="0"/>
        <w:ind w:left="0"/>
        <w:jc w:val="both"/>
      </w:pPr>
      <w:r>
        <w:rPr>
          <w:rFonts w:ascii="Times New Roman"/>
          <w:b w:val="false"/>
          <w:i w:val="false"/>
          <w:color w:val="000000"/>
          <w:sz w:val="28"/>
        </w:rPr>
        <w:t>
      Орталығы: Қарағанды қаласы әкімдігінің "Қарағанды қаласы білім бөлімі" мемлекеттік мекемесінің "№27 жалпы білім беретін орта мектебі" коммуналдық мемлекеттік мекемесі, Сатыбалдин көшесі, 24 үй.</w:t>
      </w:r>
    </w:p>
    <w:bookmarkEnd w:id="835"/>
    <w:bookmarkStart w:name="z843" w:id="836"/>
    <w:p>
      <w:pPr>
        <w:spacing w:after="0"/>
        <w:ind w:left="0"/>
        <w:jc w:val="both"/>
      </w:pPr>
      <w:r>
        <w:rPr>
          <w:rFonts w:ascii="Times New Roman"/>
          <w:b w:val="false"/>
          <w:i w:val="false"/>
          <w:color w:val="000000"/>
          <w:sz w:val="28"/>
        </w:rPr>
        <w:t>
      Шекаралары:</w:t>
      </w:r>
    </w:p>
    <w:bookmarkEnd w:id="836"/>
    <w:bookmarkStart w:name="z844" w:id="837"/>
    <w:p>
      <w:pPr>
        <w:spacing w:after="0"/>
        <w:ind w:left="0"/>
        <w:jc w:val="both"/>
      </w:pPr>
      <w:r>
        <w:rPr>
          <w:rFonts w:ascii="Times New Roman"/>
          <w:b w:val="false"/>
          <w:i w:val="false"/>
          <w:color w:val="000000"/>
          <w:sz w:val="28"/>
        </w:rPr>
        <w:t>
      Шахтерлер даңғылы – 31, 31а, 31б.</w:t>
      </w:r>
    </w:p>
    <w:bookmarkEnd w:id="837"/>
    <w:bookmarkStart w:name="z845" w:id="838"/>
    <w:p>
      <w:pPr>
        <w:spacing w:after="0"/>
        <w:ind w:left="0"/>
        <w:jc w:val="left"/>
      </w:pPr>
      <w:r>
        <w:rPr>
          <w:rFonts w:ascii="Times New Roman"/>
          <w:b/>
          <w:i w:val="false"/>
          <w:color w:val="000000"/>
        </w:rPr>
        <w:t xml:space="preserve"> №92 сайлау учаскесі</w:t>
      </w:r>
    </w:p>
    <w:bookmarkEnd w:id="838"/>
    <w:bookmarkStart w:name="z846" w:id="83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"№15 жалпы білім беретін орта мектебі" коммуналдық мемлекеттік мекемесі, Сатыбалдин көшесі, 19 үй.</w:t>
      </w:r>
    </w:p>
    <w:bookmarkEnd w:id="839"/>
    <w:bookmarkStart w:name="z847" w:id="840"/>
    <w:p>
      <w:pPr>
        <w:spacing w:after="0"/>
        <w:ind w:left="0"/>
        <w:jc w:val="both"/>
      </w:pPr>
      <w:r>
        <w:rPr>
          <w:rFonts w:ascii="Times New Roman"/>
          <w:b w:val="false"/>
          <w:i w:val="false"/>
          <w:color w:val="000000"/>
          <w:sz w:val="28"/>
        </w:rPr>
        <w:t>
      Шекаралары:</w:t>
      </w:r>
    </w:p>
    <w:bookmarkEnd w:id="840"/>
    <w:bookmarkStart w:name="z848" w:id="841"/>
    <w:p>
      <w:pPr>
        <w:spacing w:after="0"/>
        <w:ind w:left="0"/>
        <w:jc w:val="both"/>
      </w:pPr>
      <w:r>
        <w:rPr>
          <w:rFonts w:ascii="Times New Roman"/>
          <w:b w:val="false"/>
          <w:i w:val="false"/>
          <w:color w:val="000000"/>
          <w:sz w:val="28"/>
        </w:rPr>
        <w:t xml:space="preserve">
      Сатыбалдин көшесі – 23, 25, 27, 29; </w:t>
      </w:r>
    </w:p>
    <w:bookmarkEnd w:id="841"/>
    <w:bookmarkStart w:name="z849" w:id="842"/>
    <w:p>
      <w:pPr>
        <w:spacing w:after="0"/>
        <w:ind w:left="0"/>
        <w:jc w:val="both"/>
      </w:pPr>
      <w:r>
        <w:rPr>
          <w:rFonts w:ascii="Times New Roman"/>
          <w:b w:val="false"/>
          <w:i w:val="false"/>
          <w:color w:val="000000"/>
          <w:sz w:val="28"/>
        </w:rPr>
        <w:t>
      Шахтерлер даңғылы – 20/2, 23, 23/7, 25;</w:t>
      </w:r>
    </w:p>
    <w:bookmarkEnd w:id="842"/>
    <w:bookmarkStart w:name="z850" w:id="843"/>
    <w:p>
      <w:pPr>
        <w:spacing w:after="0"/>
        <w:ind w:left="0"/>
        <w:jc w:val="both"/>
      </w:pPr>
      <w:r>
        <w:rPr>
          <w:rFonts w:ascii="Times New Roman"/>
          <w:b w:val="false"/>
          <w:i w:val="false"/>
          <w:color w:val="000000"/>
          <w:sz w:val="28"/>
        </w:rPr>
        <w:t>
      Республика даңғылы – 30, 30/2, 32, 34, 36, 38, 39.</w:t>
      </w:r>
    </w:p>
    <w:bookmarkEnd w:id="843"/>
    <w:bookmarkStart w:name="z851" w:id="844"/>
    <w:p>
      <w:pPr>
        <w:spacing w:after="0"/>
        <w:ind w:left="0"/>
        <w:jc w:val="both"/>
      </w:pPr>
      <w:r>
        <w:rPr>
          <w:rFonts w:ascii="Times New Roman"/>
          <w:b w:val="false"/>
          <w:i w:val="false"/>
          <w:color w:val="000000"/>
          <w:sz w:val="28"/>
        </w:rPr>
        <w:t>
      Құрылысшылар даңғылы – 33/1.</w:t>
      </w:r>
    </w:p>
    <w:bookmarkEnd w:id="844"/>
    <w:bookmarkStart w:name="z852" w:id="845"/>
    <w:p>
      <w:pPr>
        <w:spacing w:after="0"/>
        <w:ind w:left="0"/>
        <w:jc w:val="left"/>
      </w:pPr>
      <w:r>
        <w:rPr>
          <w:rFonts w:ascii="Times New Roman"/>
          <w:b/>
          <w:i w:val="false"/>
          <w:color w:val="000000"/>
        </w:rPr>
        <w:t xml:space="preserve"> №93 сайлау учаскесі</w:t>
      </w:r>
    </w:p>
    <w:bookmarkEnd w:id="845"/>
    <w:bookmarkStart w:name="z853" w:id="84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"№15 жалпы білім беретін орта мектебі" коммуналдық мемлекеттік мекемесі, Сатыбалдин көшесі, 19 үй.</w:t>
      </w:r>
    </w:p>
    <w:bookmarkEnd w:id="846"/>
    <w:bookmarkStart w:name="z854" w:id="847"/>
    <w:p>
      <w:pPr>
        <w:spacing w:after="0"/>
        <w:ind w:left="0"/>
        <w:jc w:val="both"/>
      </w:pPr>
      <w:r>
        <w:rPr>
          <w:rFonts w:ascii="Times New Roman"/>
          <w:b w:val="false"/>
          <w:i w:val="false"/>
          <w:color w:val="000000"/>
          <w:sz w:val="28"/>
        </w:rPr>
        <w:t>
      Шекаралары:</w:t>
      </w:r>
    </w:p>
    <w:bookmarkEnd w:id="847"/>
    <w:bookmarkStart w:name="z855" w:id="848"/>
    <w:p>
      <w:pPr>
        <w:spacing w:after="0"/>
        <w:ind w:left="0"/>
        <w:jc w:val="both"/>
      </w:pPr>
      <w:r>
        <w:rPr>
          <w:rFonts w:ascii="Times New Roman"/>
          <w:b w:val="false"/>
          <w:i w:val="false"/>
          <w:color w:val="000000"/>
          <w:sz w:val="28"/>
        </w:rPr>
        <w:t xml:space="preserve">
      Сатыбалдин көшесi - 15/1, 17; </w:t>
      </w:r>
    </w:p>
    <w:bookmarkEnd w:id="848"/>
    <w:bookmarkStart w:name="z856" w:id="849"/>
    <w:p>
      <w:pPr>
        <w:spacing w:after="0"/>
        <w:ind w:left="0"/>
        <w:jc w:val="both"/>
      </w:pPr>
      <w:r>
        <w:rPr>
          <w:rFonts w:ascii="Times New Roman"/>
          <w:b w:val="false"/>
          <w:i w:val="false"/>
          <w:color w:val="000000"/>
          <w:sz w:val="28"/>
        </w:rPr>
        <w:t>
      Республика даңғылы – 18, 18/2, 20, 22, 24, 28.</w:t>
      </w:r>
    </w:p>
    <w:bookmarkEnd w:id="849"/>
    <w:bookmarkStart w:name="z857" w:id="850"/>
    <w:p>
      <w:pPr>
        <w:spacing w:after="0"/>
        <w:ind w:left="0"/>
        <w:jc w:val="left"/>
      </w:pPr>
      <w:r>
        <w:rPr>
          <w:rFonts w:ascii="Times New Roman"/>
          <w:b/>
          <w:i w:val="false"/>
          <w:color w:val="000000"/>
        </w:rPr>
        <w:t xml:space="preserve"> №94 сайлау учаскесі</w:t>
      </w:r>
    </w:p>
    <w:bookmarkEnd w:id="850"/>
    <w:bookmarkStart w:name="z858" w:id="851"/>
    <w:p>
      <w:pPr>
        <w:spacing w:after="0"/>
        <w:ind w:left="0"/>
        <w:jc w:val="both"/>
      </w:pPr>
      <w:r>
        <w:rPr>
          <w:rFonts w:ascii="Times New Roman"/>
          <w:b w:val="false"/>
          <w:i w:val="false"/>
          <w:color w:val="000000"/>
          <w:sz w:val="28"/>
        </w:rPr>
        <w:t>
      Орталығы: Қазақстан Республикасының Ішкі істер министрлігі Қылмыстық-атқару жүйесі комитетінің "АК-159/1 мекемесі" республикалық мемлекеттік мекемесі, Асфальтная көшесі, 16 үй.</w:t>
      </w:r>
    </w:p>
    <w:bookmarkEnd w:id="851"/>
    <w:bookmarkStart w:name="z859" w:id="852"/>
    <w:p>
      <w:pPr>
        <w:spacing w:after="0"/>
        <w:ind w:left="0"/>
        <w:jc w:val="left"/>
      </w:pPr>
      <w:r>
        <w:rPr>
          <w:rFonts w:ascii="Times New Roman"/>
          <w:b/>
          <w:i w:val="false"/>
          <w:color w:val="000000"/>
        </w:rPr>
        <w:t xml:space="preserve"> №95 сайлау учаскесі</w:t>
      </w:r>
    </w:p>
    <w:bookmarkEnd w:id="852"/>
    <w:bookmarkStart w:name="z860" w:id="853"/>
    <w:p>
      <w:pPr>
        <w:spacing w:after="0"/>
        <w:ind w:left="0"/>
        <w:jc w:val="both"/>
      </w:pPr>
      <w:r>
        <w:rPr>
          <w:rFonts w:ascii="Times New Roman"/>
          <w:b w:val="false"/>
          <w:i w:val="false"/>
          <w:color w:val="000000"/>
          <w:sz w:val="28"/>
        </w:rPr>
        <w:t>
      Орталығы: "Гиппократ" медициналық фирмасы" жауапкершілігі шектеулі серіктестігі, Кривогуз көшесі, 10 үй.</w:t>
      </w:r>
    </w:p>
    <w:bookmarkEnd w:id="853"/>
    <w:bookmarkStart w:name="z861" w:id="854"/>
    <w:p>
      <w:pPr>
        <w:spacing w:after="0"/>
        <w:ind w:left="0"/>
        <w:jc w:val="left"/>
      </w:pPr>
      <w:r>
        <w:rPr>
          <w:rFonts w:ascii="Times New Roman"/>
          <w:b/>
          <w:i w:val="false"/>
          <w:color w:val="000000"/>
        </w:rPr>
        <w:t xml:space="preserve"> №96 сайлау учаскесі</w:t>
      </w:r>
    </w:p>
    <w:bookmarkEnd w:id="854"/>
    <w:bookmarkStart w:name="z862" w:id="85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"№62 жалпы білім беретін орта мектебі" коммуналдық мемлекеттік мекемесі, Солнечная көшесі, 2а үй.</w:t>
      </w:r>
    </w:p>
    <w:bookmarkEnd w:id="855"/>
    <w:bookmarkStart w:name="z863" w:id="856"/>
    <w:p>
      <w:pPr>
        <w:spacing w:after="0"/>
        <w:ind w:left="0"/>
        <w:jc w:val="both"/>
      </w:pPr>
      <w:r>
        <w:rPr>
          <w:rFonts w:ascii="Times New Roman"/>
          <w:b w:val="false"/>
          <w:i w:val="false"/>
          <w:color w:val="000000"/>
          <w:sz w:val="28"/>
        </w:rPr>
        <w:t>
      Шекаралары:</w:t>
      </w:r>
    </w:p>
    <w:bookmarkEnd w:id="856"/>
    <w:bookmarkStart w:name="z864" w:id="857"/>
    <w:p>
      <w:pPr>
        <w:spacing w:after="0"/>
        <w:ind w:left="0"/>
        <w:jc w:val="both"/>
      </w:pPr>
      <w:r>
        <w:rPr>
          <w:rFonts w:ascii="Times New Roman"/>
          <w:b w:val="false"/>
          <w:i w:val="false"/>
          <w:color w:val="000000"/>
          <w:sz w:val="28"/>
        </w:rPr>
        <w:t>
      Бакинская көшесі – 1, 2, 3, 4, 5, 6, 7, 8, 9, 10, 11, 12, 13, 14, 15, 16, 17, 18, 19, 20, 21, 22, 23, 24, 25, 26, 27, 28, 29, 30, 31, 32, 33, 34, 35, 36, 37, 38, 39, 40, 42, 44, 46, 48, 50, 52, 54, 56, 58, 60, 62, 64, 66, 68, 70;</w:t>
      </w:r>
    </w:p>
    <w:bookmarkEnd w:id="857"/>
    <w:bookmarkStart w:name="z865" w:id="858"/>
    <w:p>
      <w:pPr>
        <w:spacing w:after="0"/>
        <w:ind w:left="0"/>
        <w:jc w:val="both"/>
      </w:pPr>
      <w:r>
        <w:rPr>
          <w:rFonts w:ascii="Times New Roman"/>
          <w:b w:val="false"/>
          <w:i w:val="false"/>
          <w:color w:val="000000"/>
          <w:sz w:val="28"/>
        </w:rPr>
        <w:t>
      Гастелло көшесі – 3, 5, 7, 9, 11, 13, 15, 17, 19, 26;</w:t>
      </w:r>
    </w:p>
    <w:bookmarkEnd w:id="858"/>
    <w:bookmarkStart w:name="z866" w:id="859"/>
    <w:p>
      <w:pPr>
        <w:spacing w:after="0"/>
        <w:ind w:left="0"/>
        <w:jc w:val="both"/>
      </w:pPr>
      <w:r>
        <w:rPr>
          <w:rFonts w:ascii="Times New Roman"/>
          <w:b w:val="false"/>
          <w:i w:val="false"/>
          <w:color w:val="000000"/>
          <w:sz w:val="28"/>
        </w:rPr>
        <w:t>
      Жамбыл көшесі – 162, 164, 166, 167, 168, 169, 170, 171, 173, 175, 177, 178, 179, 186;</w:t>
      </w:r>
    </w:p>
    <w:bookmarkEnd w:id="859"/>
    <w:bookmarkStart w:name="z867" w:id="860"/>
    <w:p>
      <w:pPr>
        <w:spacing w:after="0"/>
        <w:ind w:left="0"/>
        <w:jc w:val="both"/>
      </w:pPr>
      <w:r>
        <w:rPr>
          <w:rFonts w:ascii="Times New Roman"/>
          <w:b w:val="false"/>
          <w:i w:val="false"/>
          <w:color w:val="000000"/>
          <w:sz w:val="28"/>
        </w:rPr>
        <w:t>
      Космодемьянская көшесі – 52, 54, 57а, 58, 59, 60, 61, 61/1, 61/2, 62, 63, 64, 65, 66, 67, 68, 69, 70, 71, 72, 73, 74, 75, 76, 77, 78, 79, 80;</w:t>
      </w:r>
    </w:p>
    <w:bookmarkEnd w:id="860"/>
    <w:bookmarkStart w:name="z868" w:id="861"/>
    <w:p>
      <w:pPr>
        <w:spacing w:after="0"/>
        <w:ind w:left="0"/>
        <w:jc w:val="both"/>
      </w:pPr>
      <w:r>
        <w:rPr>
          <w:rFonts w:ascii="Times New Roman"/>
          <w:b w:val="false"/>
          <w:i w:val="false"/>
          <w:color w:val="000000"/>
          <w:sz w:val="28"/>
        </w:rPr>
        <w:t>
      Пичугин көшесі – 1, 2, 3, 4, 5, 6, 7, 8, 9, 10, 11, 11/2, 12, 13, 13а, 14, 15, 16, 17, 18, 19, 20, 21, 22, 23, 24, 25, 26, 27, 28, 29, 30, 31, 32, 33, 34, 35, 36, 37, 38, 39, 40, 41, 42, 43, 44, 45, 46, 47, 48, 49, 50, 51, 52, 53, 54, 55, 56, 57, 58, 59, 60, 61, 62, 63, 64, 65, 66, 67, 68, 69, 70;</w:t>
      </w:r>
    </w:p>
    <w:bookmarkEnd w:id="861"/>
    <w:bookmarkStart w:name="z869" w:id="862"/>
    <w:p>
      <w:pPr>
        <w:spacing w:after="0"/>
        <w:ind w:left="0"/>
        <w:jc w:val="both"/>
      </w:pPr>
      <w:r>
        <w:rPr>
          <w:rFonts w:ascii="Times New Roman"/>
          <w:b w:val="false"/>
          <w:i w:val="false"/>
          <w:color w:val="000000"/>
          <w:sz w:val="28"/>
        </w:rPr>
        <w:t>
      Әбдіров даңғылы – 47, 47/1, 47/2, 49, 51, 52, 53, 54, 55;</w:t>
      </w:r>
    </w:p>
    <w:bookmarkEnd w:id="862"/>
    <w:bookmarkStart w:name="z870" w:id="863"/>
    <w:p>
      <w:pPr>
        <w:spacing w:after="0"/>
        <w:ind w:left="0"/>
        <w:jc w:val="both"/>
      </w:pPr>
      <w:r>
        <w:rPr>
          <w:rFonts w:ascii="Times New Roman"/>
          <w:b w:val="false"/>
          <w:i w:val="false"/>
          <w:color w:val="000000"/>
          <w:sz w:val="28"/>
        </w:rPr>
        <w:t>
      Привокзальная көшесі – 1, 2, 3, 4, 5, 5/2, 6, 7, 8, 8/4, 9, 10, 11, 12, 13;</w:t>
      </w:r>
    </w:p>
    <w:bookmarkEnd w:id="863"/>
    <w:bookmarkStart w:name="z871" w:id="864"/>
    <w:p>
      <w:pPr>
        <w:spacing w:after="0"/>
        <w:ind w:left="0"/>
        <w:jc w:val="both"/>
      </w:pPr>
      <w:r>
        <w:rPr>
          <w:rFonts w:ascii="Times New Roman"/>
          <w:b w:val="false"/>
          <w:i w:val="false"/>
          <w:color w:val="000000"/>
          <w:sz w:val="28"/>
        </w:rPr>
        <w:t>
      Пригородная көшесі – 42, 44, 46, 48, 50, 52, 54;</w:t>
      </w:r>
    </w:p>
    <w:bookmarkEnd w:id="864"/>
    <w:bookmarkStart w:name="z872" w:id="865"/>
    <w:p>
      <w:pPr>
        <w:spacing w:after="0"/>
        <w:ind w:left="0"/>
        <w:jc w:val="both"/>
      </w:pPr>
      <w:r>
        <w:rPr>
          <w:rFonts w:ascii="Times New Roman"/>
          <w:b w:val="false"/>
          <w:i w:val="false"/>
          <w:color w:val="000000"/>
          <w:sz w:val="28"/>
        </w:rPr>
        <w:t>
      Пугачев көшесі – 1, 3, 4, 5, 6, 7, 8, 9, 10, 11, 12, 13, 14, 15, 16, 17, 18, 19, 20, 21, 22, 23, 24, 25, 26, 27, 28, 29, 30, 31, 32, 33, 34, 35, 36, 37, 38, 39, 40, 41, 42, 43, 44, 45;</w:t>
      </w:r>
    </w:p>
    <w:bookmarkEnd w:id="865"/>
    <w:bookmarkStart w:name="z873" w:id="866"/>
    <w:p>
      <w:pPr>
        <w:spacing w:after="0"/>
        <w:ind w:left="0"/>
        <w:jc w:val="both"/>
      </w:pPr>
      <w:r>
        <w:rPr>
          <w:rFonts w:ascii="Times New Roman"/>
          <w:b w:val="false"/>
          <w:i w:val="false"/>
          <w:color w:val="000000"/>
          <w:sz w:val="28"/>
        </w:rPr>
        <w:t>
      Солнечная көшесі – 1, 2, 3, 4, 5, 6, 7, 8, 9, 10, 11, 12, 13, 14, 15, 16, 17, 18, 19, 20, 21, 22, 23, 24, 25, 26, 27, 28, 29, 30, 31, 32, 33, 33б, 34, 35, 35а, 36, 37, 38, 39, 40, 41, 42, 43, 44, 45.</w:t>
      </w:r>
    </w:p>
    <w:bookmarkEnd w:id="866"/>
    <w:bookmarkStart w:name="z874" w:id="867"/>
    <w:p>
      <w:pPr>
        <w:spacing w:after="0"/>
        <w:ind w:left="0"/>
        <w:jc w:val="left"/>
      </w:pPr>
      <w:r>
        <w:rPr>
          <w:rFonts w:ascii="Times New Roman"/>
          <w:b/>
          <w:i w:val="false"/>
          <w:color w:val="000000"/>
        </w:rPr>
        <w:t xml:space="preserve"> № 789 сайлау учаскесі</w:t>
      </w:r>
    </w:p>
    <w:bookmarkEnd w:id="867"/>
    <w:bookmarkStart w:name="z875" w:id="86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103 Мектеп-лицей" коммуналдық мемлекеттік мекемесі, Бауыржан Момышұлы көшесі, 30 құрылыс.</w:t>
      </w:r>
    </w:p>
    <w:bookmarkEnd w:id="868"/>
    <w:bookmarkStart w:name="z876" w:id="869"/>
    <w:p>
      <w:pPr>
        <w:spacing w:after="0"/>
        <w:ind w:left="0"/>
        <w:jc w:val="both"/>
      </w:pPr>
      <w:r>
        <w:rPr>
          <w:rFonts w:ascii="Times New Roman"/>
          <w:b w:val="false"/>
          <w:i w:val="false"/>
          <w:color w:val="000000"/>
          <w:sz w:val="28"/>
        </w:rPr>
        <w:t>
      Шекаралары:</w:t>
      </w:r>
    </w:p>
    <w:bookmarkEnd w:id="869"/>
    <w:bookmarkStart w:name="z877" w:id="870"/>
    <w:p>
      <w:pPr>
        <w:spacing w:after="0"/>
        <w:ind w:left="0"/>
        <w:jc w:val="both"/>
      </w:pPr>
      <w:r>
        <w:rPr>
          <w:rFonts w:ascii="Times New Roman"/>
          <w:b w:val="false"/>
          <w:i w:val="false"/>
          <w:color w:val="000000"/>
          <w:sz w:val="28"/>
        </w:rPr>
        <w:t>
      Республика даңғылы – 1/2, 1/3, 1/4;</w:t>
      </w:r>
    </w:p>
    <w:bookmarkEnd w:id="870"/>
    <w:bookmarkStart w:name="z878" w:id="871"/>
    <w:p>
      <w:pPr>
        <w:spacing w:after="0"/>
        <w:ind w:left="0"/>
        <w:jc w:val="both"/>
      </w:pPr>
      <w:r>
        <w:rPr>
          <w:rFonts w:ascii="Times New Roman"/>
          <w:b w:val="false"/>
          <w:i w:val="false"/>
          <w:color w:val="000000"/>
          <w:sz w:val="28"/>
        </w:rPr>
        <w:t>
      Бауыржан Момышұлы көшесі – 24, 28;</w:t>
      </w:r>
    </w:p>
    <w:bookmarkEnd w:id="871"/>
    <w:bookmarkStart w:name="z879" w:id="872"/>
    <w:p>
      <w:pPr>
        <w:spacing w:after="0"/>
        <w:ind w:left="0"/>
        <w:jc w:val="both"/>
      </w:pPr>
      <w:r>
        <w:rPr>
          <w:rFonts w:ascii="Times New Roman"/>
          <w:b w:val="false"/>
          <w:i w:val="false"/>
          <w:color w:val="000000"/>
          <w:sz w:val="28"/>
        </w:rPr>
        <w:t>
      Байкен Ашимов көшесі – 28;</w:t>
      </w:r>
    </w:p>
    <w:bookmarkEnd w:id="872"/>
    <w:bookmarkStart w:name="z880" w:id="873"/>
    <w:p>
      <w:pPr>
        <w:spacing w:after="0"/>
        <w:ind w:left="0"/>
        <w:jc w:val="both"/>
      </w:pPr>
      <w:r>
        <w:rPr>
          <w:rFonts w:ascii="Times New Roman"/>
          <w:b w:val="false"/>
          <w:i w:val="false"/>
          <w:color w:val="000000"/>
          <w:sz w:val="28"/>
        </w:rPr>
        <w:t>
      Хайрулла Қабжанов көшесі – 1, 2, 3, 4, 5, 6, 7, 8, 9, 10, 11, 12, 13, 14, 15, 16, 17, 18, 19, 20, 21, 23, 25, 26, 27, 28, 29, 30, 31, 32, 33, 34, 35, 36, 37, 38, 39, 40, 41, 42, 43, 44, 45, 46, 47, 48, 49, 50, 51, 52, 53, 54, 55, 56, 57, 58, 59, 60, 61, 62, 63, 64, 65, 66, 67, 68, 69, 70, 71, 72, 73, 74, 75, 76, 77, 78, 79, 80, 81, 82, 83, 85, 87, 89, 91, 93, 95;</w:t>
      </w:r>
    </w:p>
    <w:bookmarkEnd w:id="873"/>
    <w:bookmarkStart w:name="z881" w:id="874"/>
    <w:p>
      <w:pPr>
        <w:spacing w:after="0"/>
        <w:ind w:left="0"/>
        <w:jc w:val="both"/>
      </w:pPr>
      <w:r>
        <w:rPr>
          <w:rFonts w:ascii="Times New Roman"/>
          <w:b w:val="false"/>
          <w:i w:val="false"/>
          <w:color w:val="000000"/>
          <w:sz w:val="28"/>
        </w:rPr>
        <w:t>
      Ғабдолла Құлқыбаев көшесі – 2, 4, 6, 8, 10, 12, 14, 16, 18, 20, 22, 24, 26, 26/1, 28, 30, 32, 34, 36, 38, 40, 42, 44, 46, 48, 50, 52, 54, 56, 58, 60, 62, 64, 66, 68, 70, 72, 76, 78, 80, 82;</w:t>
      </w:r>
    </w:p>
    <w:bookmarkEnd w:id="874"/>
    <w:bookmarkStart w:name="z882" w:id="875"/>
    <w:p>
      <w:pPr>
        <w:spacing w:after="0"/>
        <w:ind w:left="0"/>
        <w:jc w:val="both"/>
      </w:pPr>
      <w:r>
        <w:rPr>
          <w:rFonts w:ascii="Times New Roman"/>
          <w:b w:val="false"/>
          <w:i w:val="false"/>
          <w:color w:val="000000"/>
          <w:sz w:val="28"/>
        </w:rPr>
        <w:t>
      Жұмаш Аубакиров көшесі – 1А ,1, 2, 3, 4, 5, 6, 7, 8, 9, 10, 11, 13, 14, 15, 16, 17, 18, 19, 20, 21, 22, 23, 24, 25, 26, 27 ,28, 29, 30, 31, 32, 33, 34, 35, 36, 37, 38, 39, 40, 41, 42, 43, 44, 45, 46, 47, 48, 49, 50, 51, 52, 53, 54, 55, 56, 57, 58, 59, 60, 6,1 62, 63, 64, 65, 66, 67, 67/1, 68, 69, 70, 71, 72, 73, 74, 75, 76, 77, 77/1, 77/2, 78, 79, 80, 81, 82, 83, 85, 86, 87, 88, 89, 91, 93, 95, 97, 99, 100, 100/1, 100/2;</w:t>
      </w:r>
    </w:p>
    <w:bookmarkEnd w:id="875"/>
    <w:bookmarkStart w:name="z883" w:id="876"/>
    <w:p>
      <w:pPr>
        <w:spacing w:after="0"/>
        <w:ind w:left="0"/>
        <w:jc w:val="both"/>
      </w:pPr>
      <w:r>
        <w:rPr>
          <w:rFonts w:ascii="Times New Roman"/>
          <w:b w:val="false"/>
          <w:i w:val="false"/>
          <w:color w:val="000000"/>
          <w:sz w:val="28"/>
        </w:rPr>
        <w:t>
      Кәрібоз Шектыбаев көшесі - 1, 3, 5, 7, 9, 11, 13, 15, 17, 19, 21, 23, 25, 27, 29, 31, 33, 35, 37, 39, 41;</w:t>
      </w:r>
    </w:p>
    <w:bookmarkEnd w:id="876"/>
    <w:bookmarkStart w:name="z884" w:id="877"/>
    <w:p>
      <w:pPr>
        <w:spacing w:after="0"/>
        <w:ind w:left="0"/>
        <w:jc w:val="both"/>
      </w:pPr>
      <w:r>
        <w:rPr>
          <w:rFonts w:ascii="Times New Roman"/>
          <w:b w:val="false"/>
          <w:i w:val="false"/>
          <w:color w:val="000000"/>
          <w:sz w:val="28"/>
        </w:rPr>
        <w:t>
      5- көшесі – 1, 2, 3, 4, 5, 6, 7, 8, 9, 10, 11, 11/1, 12, 13, 13/1, 14, 15, 15/1, 15/2, 15/3, 16, 17, 17/1, 18, 19, 19/1, 20, 21, 21/1, 22, 23, 23/1, 24, 25, 25/1, 26, 27, 27/1, 28, 30, 31, 32, 33, 34, 35, 36.</w:t>
      </w:r>
    </w:p>
    <w:bookmarkEnd w:id="8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w:t>
            </w:r>
            <w:r>
              <w:br/>
            </w:r>
            <w:r>
              <w:rPr>
                <w:rFonts w:ascii="Times New Roman"/>
                <w:b w:val="false"/>
                <w:i w:val="false"/>
                <w:color w:val="000000"/>
                <w:sz w:val="20"/>
              </w:rPr>
              <w:t>әкімдігінің</w:t>
            </w:r>
            <w:r>
              <w:br/>
            </w:r>
            <w:r>
              <w:rPr>
                <w:rFonts w:ascii="Times New Roman"/>
                <w:b w:val="false"/>
                <w:i w:val="false"/>
                <w:color w:val="000000"/>
                <w:sz w:val="20"/>
              </w:rPr>
              <w:t>2020 жылғы 27 сәуірі</w:t>
            </w:r>
            <w:r>
              <w:br/>
            </w:r>
            <w:r>
              <w:rPr>
                <w:rFonts w:ascii="Times New Roman"/>
                <w:b w:val="false"/>
                <w:i w:val="false"/>
                <w:color w:val="000000"/>
                <w:sz w:val="20"/>
              </w:rPr>
              <w:t>№ 04/01</w:t>
            </w:r>
            <w:r>
              <w:br/>
            </w:r>
            <w:r>
              <w:rPr>
                <w:rFonts w:ascii="Times New Roman"/>
                <w:b w:val="false"/>
                <w:i w:val="false"/>
                <w:color w:val="000000"/>
                <w:sz w:val="20"/>
              </w:rPr>
              <w:t>шешімге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әкімінің</w:t>
            </w:r>
            <w:r>
              <w:br/>
            </w:r>
            <w:r>
              <w:rPr>
                <w:rFonts w:ascii="Times New Roman"/>
                <w:b w:val="false"/>
                <w:i w:val="false"/>
                <w:color w:val="000000"/>
                <w:sz w:val="20"/>
              </w:rPr>
              <w:t>2018 жылғы "19" желтоқсаны № 12/01</w:t>
            </w:r>
            <w:r>
              <w:br/>
            </w:r>
            <w:r>
              <w:rPr>
                <w:rFonts w:ascii="Times New Roman"/>
                <w:b w:val="false"/>
                <w:i w:val="false"/>
                <w:color w:val="000000"/>
                <w:sz w:val="20"/>
              </w:rPr>
              <w:t>шешіміне 2 қосымша</w:t>
            </w:r>
          </w:p>
        </w:tc>
      </w:tr>
    </w:tbl>
    <w:bookmarkStart w:name="z887" w:id="878"/>
    <w:p>
      <w:pPr>
        <w:spacing w:after="0"/>
        <w:ind w:left="0"/>
        <w:jc w:val="left"/>
      </w:pPr>
      <w:r>
        <w:rPr>
          <w:rFonts w:ascii="Times New Roman"/>
          <w:b/>
          <w:i w:val="false"/>
          <w:color w:val="000000"/>
        </w:rPr>
        <w:t xml:space="preserve"> Қарағанды қаласының Октябрь ауданы бойынша сайлау учаскелері</w:t>
      </w:r>
    </w:p>
    <w:bookmarkEnd w:id="878"/>
    <w:bookmarkStart w:name="z888" w:id="879"/>
    <w:p>
      <w:pPr>
        <w:spacing w:after="0"/>
        <w:ind w:left="0"/>
        <w:jc w:val="left"/>
      </w:pPr>
      <w:r>
        <w:rPr>
          <w:rFonts w:ascii="Times New Roman"/>
          <w:b/>
          <w:i w:val="false"/>
          <w:color w:val="000000"/>
        </w:rPr>
        <w:t xml:space="preserve"> №48 Сайлау учаскесі</w:t>
      </w:r>
    </w:p>
    <w:bookmarkEnd w:id="879"/>
    <w:bookmarkStart w:name="z889" w:id="880"/>
    <w:p>
      <w:pPr>
        <w:spacing w:after="0"/>
        <w:ind w:left="0"/>
        <w:jc w:val="both"/>
      </w:pPr>
      <w:r>
        <w:rPr>
          <w:rFonts w:ascii="Times New Roman"/>
          <w:b w:val="false"/>
          <w:i w:val="false"/>
          <w:color w:val="000000"/>
          <w:sz w:val="28"/>
        </w:rPr>
        <w:t>
      Орталығы: "Қарағанды медициналық университеті" коммерциялық емес акционерлік қоғамы, Ардақ көшесі, 1.</w:t>
      </w:r>
    </w:p>
    <w:bookmarkEnd w:id="880"/>
    <w:bookmarkStart w:name="z890" w:id="881"/>
    <w:p>
      <w:pPr>
        <w:spacing w:after="0"/>
        <w:ind w:left="0"/>
        <w:jc w:val="left"/>
      </w:pPr>
      <w:r>
        <w:rPr>
          <w:rFonts w:ascii="Times New Roman"/>
          <w:b/>
          <w:i w:val="false"/>
          <w:color w:val="000000"/>
        </w:rPr>
        <w:t xml:space="preserve"> №51 Сайлау учаскесі</w:t>
      </w:r>
    </w:p>
    <w:bookmarkEnd w:id="881"/>
    <w:bookmarkStart w:name="z891" w:id="882"/>
    <w:p>
      <w:pPr>
        <w:spacing w:after="0"/>
        <w:ind w:left="0"/>
        <w:jc w:val="both"/>
      </w:pPr>
      <w:r>
        <w:rPr>
          <w:rFonts w:ascii="Times New Roman"/>
          <w:b w:val="false"/>
          <w:i w:val="false"/>
          <w:color w:val="000000"/>
          <w:sz w:val="28"/>
        </w:rPr>
        <w:t>
      Орталығы: "Қарағанды қаласының перинатальді орталығы" коммуналдық мемлекеттік мекемесі, Луначарский көшесі, 6а.</w:t>
      </w:r>
    </w:p>
    <w:bookmarkEnd w:id="882"/>
    <w:bookmarkStart w:name="z892" w:id="883"/>
    <w:p>
      <w:pPr>
        <w:spacing w:after="0"/>
        <w:ind w:left="0"/>
        <w:jc w:val="left"/>
      </w:pPr>
      <w:r>
        <w:rPr>
          <w:rFonts w:ascii="Times New Roman"/>
          <w:b/>
          <w:i w:val="false"/>
          <w:color w:val="000000"/>
        </w:rPr>
        <w:t xml:space="preserve"> №97 сайлау учаскесі</w:t>
      </w:r>
    </w:p>
    <w:bookmarkEnd w:id="883"/>
    <w:bookmarkStart w:name="z893" w:id="884"/>
    <w:p>
      <w:pPr>
        <w:spacing w:after="0"/>
        <w:ind w:left="0"/>
        <w:jc w:val="both"/>
      </w:pPr>
      <w:r>
        <w:rPr>
          <w:rFonts w:ascii="Times New Roman"/>
          <w:b w:val="false"/>
          <w:i w:val="false"/>
          <w:color w:val="000000"/>
          <w:sz w:val="28"/>
        </w:rPr>
        <w:t>
      Орталығы: "Қарағанды облысы Полиция департаментінің Қарағанды қаласының полиция басқармасы" әкімшілік қамауға алынғандар үшін арнайы қабылдау, Методическая көшесі, 33/3.</w:t>
      </w:r>
    </w:p>
    <w:bookmarkEnd w:id="884"/>
    <w:bookmarkStart w:name="z894" w:id="885"/>
    <w:p>
      <w:pPr>
        <w:spacing w:after="0"/>
        <w:ind w:left="0"/>
        <w:jc w:val="left"/>
      </w:pPr>
      <w:r>
        <w:rPr>
          <w:rFonts w:ascii="Times New Roman"/>
          <w:b/>
          <w:i w:val="false"/>
          <w:color w:val="000000"/>
        </w:rPr>
        <w:t xml:space="preserve"> №98 сайлау учаскесі</w:t>
      </w:r>
    </w:p>
    <w:bookmarkEnd w:id="885"/>
    <w:bookmarkStart w:name="z895" w:id="88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137 негізгі орта мектебі" коммуналдық мемлекеттік мекемесі, Мәметова көшесі, 97 үй.</w:t>
      </w:r>
    </w:p>
    <w:bookmarkEnd w:id="886"/>
    <w:bookmarkStart w:name="z896" w:id="887"/>
    <w:p>
      <w:pPr>
        <w:spacing w:after="0"/>
        <w:ind w:left="0"/>
        <w:jc w:val="both"/>
      </w:pPr>
      <w:r>
        <w:rPr>
          <w:rFonts w:ascii="Times New Roman"/>
          <w:b w:val="false"/>
          <w:i w:val="false"/>
          <w:color w:val="000000"/>
          <w:sz w:val="28"/>
        </w:rPr>
        <w:t>
      Шекаралары:</w:t>
      </w:r>
    </w:p>
    <w:bookmarkEnd w:id="887"/>
    <w:bookmarkStart w:name="z897" w:id="888"/>
    <w:p>
      <w:pPr>
        <w:spacing w:after="0"/>
        <w:ind w:left="0"/>
        <w:jc w:val="both"/>
      </w:pPr>
      <w:r>
        <w:rPr>
          <w:rFonts w:ascii="Times New Roman"/>
          <w:b w:val="false"/>
          <w:i w:val="false"/>
          <w:color w:val="000000"/>
          <w:sz w:val="28"/>
        </w:rPr>
        <w:t>
      Рақымжан Қошқарбаев көшесі – 28 корпус 1, 28 корпус 2, 30 корпус 1, 30 корпус 2, 31 корпус 2, 32 корпус 2, 33 корпус 1, 33 корпус 2, 34 корпус 1, 34 корпус 2, 35 корпус 1, 35 корпус 2, 36 корпус 1, 36 корпус 2, 37 корпус 1, 37 корпус 2, 38 корпус 1, 38 корпус 2, 39 корпус 1, 39 корпус 2, 39 корпус 3, 40 корпус 1, 40 корпус 2, 41 корпус 1, 41 корпус 2, 41 корпус 3, 42 корпус 1, 42 корпус 2, 43 корпус 1, 45 корпус 1, 45 корпус 2, 46, 47, 48, 49, 50, 51, 52, 53, 54, 55, 56, 57, 58, 59, 61, 62, 63, 64, 65, 66, 67, 68, 69, 70, 71, 72, 73, 74, 75, 76, 77, 78, 79, 80, 83, 85, 87, 89, 91, 93, 95, 97, 99, 101, 103, 105, 107;</w:t>
      </w:r>
    </w:p>
    <w:bookmarkEnd w:id="888"/>
    <w:bookmarkStart w:name="z898" w:id="889"/>
    <w:p>
      <w:pPr>
        <w:spacing w:after="0"/>
        <w:ind w:left="0"/>
        <w:jc w:val="both"/>
      </w:pPr>
      <w:r>
        <w:rPr>
          <w:rFonts w:ascii="Times New Roman"/>
          <w:b w:val="false"/>
          <w:i w:val="false"/>
          <w:color w:val="000000"/>
          <w:sz w:val="28"/>
        </w:rPr>
        <w:t>
      Дружба көшесі – 22, 22 корпус 1, 22 корпус 2, 24, 24 корпус 1 , 24 корпус 2, 26, 26 корпус 1, 26 корпус 2, 27 корпус 1, 27 корпус 2, 28 корпус 1, 28 корпус 2, 29 корпус 1, 29 корпус 2, 30, 30 корпус 1, 30 корпус 2, 31 корпус 1, 31 корпус 2, 32, 32 корпус 1, 32 корпус 2, 33 корпус 1, 33 корпус 2, 34, 34 корпус 1, 34 корпус 2, 35, 35 корпус 2, 36, 37, 37 корпус 1, 37 корпус 3, 38, 39 корпус 1, 39 корпус 2, 40, 41, 41 корпус 2, 42, 43, 44, 45, 46, 47, 48, 49, 50, 51, 52, 53, 53А, 54, 55, 56, 57, 58, 58 корпус 1, 59, 60, 61, 63, 65, 66, 67, 68, 69, 70, 71, 72, 73, 74, 75А, 76, 77, 79, 80, 81, 82, 83, 84, 85, 85 корпус 2, 86, 87, 88, 89, 89 корпус 2, 89А корпус 1, 90, 91, 92, 93, 94, 94 корпус 1, 94 корпус 2, 96, 98, 102, 104 корпус 1, 104 корпус 2, 104 корпус 3, 104 корпус 4,106, 106 корпус 1, 106 корпус 2, 106 корпус 3, 106 корпус 4, 108 корпус 1,108 корпус 2, 108 корпус 3, 108 корпус 4, 110 корпус 1, 110 корпус 2, 110 корпус 3, 110 корпус 4, 112, 112 корпус 1, 112 корпус 2, 112 корпус 3, 112 корпус 4;</w:t>
      </w:r>
    </w:p>
    <w:bookmarkEnd w:id="889"/>
    <w:bookmarkStart w:name="z899" w:id="890"/>
    <w:p>
      <w:pPr>
        <w:spacing w:after="0"/>
        <w:ind w:left="0"/>
        <w:jc w:val="both"/>
      </w:pPr>
      <w:r>
        <w:rPr>
          <w:rFonts w:ascii="Times New Roman"/>
          <w:b w:val="false"/>
          <w:i w:val="false"/>
          <w:color w:val="000000"/>
          <w:sz w:val="28"/>
        </w:rPr>
        <w:t>
      Жекибаев көшесі – 32 корпус 1, 32 корпус 2, 34, 34 корпус 1, 34 корпус 2, 36, 36 корпус 1, 36 корпус 2, 37 корпус 1, 37 корпус 2, 38 корпус 1, 38 корпус 2, 39, 39 корпус 1, 39 корпус 2, 40, 40 корпус 1, 41 корпус 1, 41 корпус 2, 42, 42 корпус 1, 42 корпус 2, 43, 43 корпус 1, 43 корпус 2, 44 корпус 1, 44 корпус 2, 45, 45 корпус 1, 45 корпус 2, 46, 46 корпус 1, 46 корпус 2, 47 корпус 1, 47 корпус 2, 48, 49, 50, 51, 52, 54, 55, 56, 57, 58, 59 корпус 1, 59 корпус 2, 60, 61, 62, 63, 64, 65, 66, 67, 68, 69, 70, 71, 72, 74, 75, 76, 77, 78, 79, 80, 82;</w:t>
      </w:r>
    </w:p>
    <w:bookmarkEnd w:id="890"/>
    <w:bookmarkStart w:name="z900" w:id="891"/>
    <w:p>
      <w:pPr>
        <w:spacing w:after="0"/>
        <w:ind w:left="0"/>
        <w:jc w:val="both"/>
      </w:pPr>
      <w:r>
        <w:rPr>
          <w:rFonts w:ascii="Times New Roman"/>
          <w:b w:val="false"/>
          <w:i w:val="false"/>
          <w:color w:val="000000"/>
          <w:sz w:val="28"/>
        </w:rPr>
        <w:t>
      Локомотивная көшесі – 1 корпус 2, 2 корпус 1, 2 корпус 2, 3 корпус 1, 3 корпус 2, 3, 4, 4 корпус 2, 9, 14, 39 корпус 1, 39 корпус 2, 41 корпус 1, 43 корпус 1, 43 корпус 2, 44 корпус 1, 44 корпус 2, 45 корпус 1, 45, 45 корпус 2, 46, 47, 47 корпус 1, 48, 49, 50, 51, 52, 53, 56, 57, 58, 59, 61, 63, 64, 65, 66, 67, 68, 69, 70, 71, 72, 73, 74, 75, 76;</w:t>
      </w:r>
    </w:p>
    <w:bookmarkEnd w:id="891"/>
    <w:bookmarkStart w:name="z901" w:id="892"/>
    <w:p>
      <w:pPr>
        <w:spacing w:after="0"/>
        <w:ind w:left="0"/>
        <w:jc w:val="both"/>
      </w:pPr>
      <w:r>
        <w:rPr>
          <w:rFonts w:ascii="Times New Roman"/>
          <w:b w:val="false"/>
          <w:i w:val="false"/>
          <w:color w:val="000000"/>
          <w:sz w:val="28"/>
        </w:rPr>
        <w:t>
      Молдағұлова көшесі – 1 корпус 1, 2 корпус 1, 2 корпус 2, 3 корпус 1, 3 корпус 2, 4, 4 корпус 1, 4 корпус 2, 5/1корпус 1, 5/2 корпус 2, 6, 6 корпус 1, 6 корпус 2, 6 корпус 3, 6 корпус 4, 6 корпус 8, 7 корпус 1, 7 корпус 2, 8 корпус 1, 8 корпус 2, 9 корпус 1, 9 корпус 2, 11, 11 корпус 1, 11 корпус 2, 12 корпус 1, 12 корпус 2, 13, 13/1, 14 корпус 1, 14 корпус 2, 15, 16 корпус 1, 16 корпус 2, 17, 18, 18 корпус 1, 18 корпус 2, 19, 20 корпус 1, 20 корпус 2, 21, 22, 22 корпус 1, 22 корпус 2, 23, 25, 26, 26А, 27, 28, 29, 30, 31, 32, 33, 34, 35, 37, 38, 39, 40, 41, 42, 43, 44, 45, 46, 47, 48, 49, 50, 51, 52, 53, 54, 55, 56, 57, 58, 59, 60, 61, 62, 63, 64, 66, 66А, 67, 68, 69, 70, 73, 74, 75, 76, 77, 78, 79, 80, 81, 82, 83, 84, 85, 86, 87, 88, 89, 90, 92, 93, 94, 96, 97, 97/2, 98, 99, 101, 102, 105, 105/1, 105/2, 107, 109, 111, 111а, 113, 115, 117, 119, 121, 123, 125, 127;</w:t>
      </w:r>
    </w:p>
    <w:bookmarkEnd w:id="892"/>
    <w:bookmarkStart w:name="z902" w:id="893"/>
    <w:p>
      <w:pPr>
        <w:spacing w:after="0"/>
        <w:ind w:left="0"/>
        <w:jc w:val="both"/>
      </w:pPr>
      <w:r>
        <w:rPr>
          <w:rFonts w:ascii="Times New Roman"/>
          <w:b w:val="false"/>
          <w:i w:val="false"/>
          <w:color w:val="000000"/>
          <w:sz w:val="28"/>
        </w:rPr>
        <w:t>
      Победа көшесі – 69, 71, 73, 75, 77, 78, 79, 80, 81, 82, 83 корпус 1, 83 корпус 2, 84, 85, 85 корпус 1, 85 корпус 2, 85А, 86, 87, 88, 88 корпус 1, 89, 91, 92, 93, 94, 95, 97, 99, 101, 103;</w:t>
      </w:r>
    </w:p>
    <w:bookmarkEnd w:id="893"/>
    <w:bookmarkStart w:name="z903" w:id="894"/>
    <w:p>
      <w:pPr>
        <w:spacing w:after="0"/>
        <w:ind w:left="0"/>
        <w:jc w:val="both"/>
      </w:pPr>
      <w:r>
        <w:rPr>
          <w:rFonts w:ascii="Times New Roman"/>
          <w:b w:val="false"/>
          <w:i w:val="false"/>
          <w:color w:val="000000"/>
          <w:sz w:val="28"/>
        </w:rPr>
        <w:t>
      Серов көшесі – 48, 50, 51, 51 корпус 1, 53, 60, 62, 73, 75;</w:t>
      </w:r>
    </w:p>
    <w:bookmarkEnd w:id="894"/>
    <w:bookmarkStart w:name="z904" w:id="895"/>
    <w:p>
      <w:pPr>
        <w:spacing w:after="0"/>
        <w:ind w:left="0"/>
        <w:jc w:val="both"/>
      </w:pPr>
      <w:r>
        <w:rPr>
          <w:rFonts w:ascii="Times New Roman"/>
          <w:b w:val="false"/>
          <w:i w:val="false"/>
          <w:color w:val="000000"/>
          <w:sz w:val="28"/>
        </w:rPr>
        <w:t xml:space="preserve">
      Сочинская көшесі – 1 корпус 1, 1 корпус 2, 2 корпус 1, 3 корпус 1, 3 корпус 2, 4, 5 корпус 1, 5 корпус 2, 6 корпус 1, 6 корпус 2, 7 корпус 1, 7 корпус 2, 8, 8 корпус 1, 9 корпус 1, 9 корпус 2, 10 корпус 1, 10 корпус 2, 11 корпус 1, 11 корпус 2, 12 корпус 1, 13, 13 корпус 1, 13 корпус 2, 14 корпус 1, 14 корпус 2, 15, 16, 17, 18, 19, 20, 21, 22, 23, 24, 24 корпус 2, 24А, 25, 26, 27, 28, 29, 30, 31, 32, 33, 34, 35, 36, 37, 38, 39, 54, 55, 56, 57, 58, 59, 60, 61, 62, 63, 65; </w:t>
      </w:r>
    </w:p>
    <w:bookmarkEnd w:id="895"/>
    <w:bookmarkStart w:name="z905" w:id="896"/>
    <w:p>
      <w:pPr>
        <w:spacing w:after="0"/>
        <w:ind w:left="0"/>
        <w:jc w:val="both"/>
      </w:pPr>
      <w:r>
        <w:rPr>
          <w:rFonts w:ascii="Times New Roman"/>
          <w:b w:val="false"/>
          <w:i w:val="false"/>
          <w:color w:val="000000"/>
          <w:sz w:val="28"/>
        </w:rPr>
        <w:t xml:space="preserve">
      Успенский көшесі – 11, 19, 21, 25, 26, 27, 29, 31, 52, 53 корпус 1, 54, 55, 56, 58, 58/1, 60, 62, 64, 66, 68, 70, 72, 72 корпус 1, 72 корпус 2, 73, 74, 75, 76, 77, 78, 79, 80, 81, 82, 83, 84, 85, 86, 87, 88, 89, 90, 91, 92, 93, 94, 95, 96, 97, 99, 101, 111; </w:t>
      </w:r>
    </w:p>
    <w:bookmarkEnd w:id="896"/>
    <w:bookmarkStart w:name="z906" w:id="897"/>
    <w:p>
      <w:pPr>
        <w:spacing w:after="0"/>
        <w:ind w:left="0"/>
        <w:jc w:val="both"/>
      </w:pPr>
      <w:r>
        <w:rPr>
          <w:rFonts w:ascii="Times New Roman"/>
          <w:b w:val="false"/>
          <w:i w:val="false"/>
          <w:color w:val="000000"/>
          <w:sz w:val="28"/>
        </w:rPr>
        <w:t>
      Юная көшесі – 1 корпус 1, 1 корпус 2, 2, 2 корпус 2, 3 корпус 1, 3 корпус 2, 4, 4 корпус 1, 4 корпус 2, 5 корпус 1, 5 корпус 2, 6 корпус 2, 7 корпус 1, 9 корпус 1, 9 корпус 2, 26, 32, 32 корпус 1, 32 корпус 2, 34 корпус 1, 34 корпус 2, 36 корпус 1, 36 корпус 2, 37, 37 корпус 1, 37 корпус 2, 38 корпус 1, 38 корпус 2, 39, 40 корпус 1, 40 корпус 2, 41, 42, 43, 44, 44 корпус 1, 45, 46, 47, 48, 49, 50, 51, 52, 53, 54, 55, 56, 57, 58, 60, 62, 64, 66, 68, 70, 72, 74, 76, 78, 80.</w:t>
      </w:r>
    </w:p>
    <w:bookmarkEnd w:id="897"/>
    <w:bookmarkStart w:name="z907" w:id="898"/>
    <w:p>
      <w:pPr>
        <w:spacing w:after="0"/>
        <w:ind w:left="0"/>
        <w:jc w:val="left"/>
      </w:pPr>
      <w:r>
        <w:rPr>
          <w:rFonts w:ascii="Times New Roman"/>
          <w:b/>
          <w:i w:val="false"/>
          <w:color w:val="000000"/>
        </w:rPr>
        <w:t xml:space="preserve"> № 99 сайлау учаскесі</w:t>
      </w:r>
    </w:p>
    <w:bookmarkEnd w:id="898"/>
    <w:bookmarkStart w:name="z908" w:id="89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"№137 негізгі орта мектебі" коммуналдық мемлекеттік мекемесі, Мәметова көшесі, 97 үй.</w:t>
      </w:r>
    </w:p>
    <w:bookmarkEnd w:id="899"/>
    <w:bookmarkStart w:name="z909" w:id="900"/>
    <w:p>
      <w:pPr>
        <w:spacing w:after="0"/>
        <w:ind w:left="0"/>
        <w:jc w:val="both"/>
      </w:pPr>
      <w:r>
        <w:rPr>
          <w:rFonts w:ascii="Times New Roman"/>
          <w:b w:val="false"/>
          <w:i w:val="false"/>
          <w:color w:val="000000"/>
          <w:sz w:val="28"/>
        </w:rPr>
        <w:t>
      Шекаралары:</w:t>
      </w:r>
    </w:p>
    <w:bookmarkEnd w:id="900"/>
    <w:bookmarkStart w:name="z910" w:id="901"/>
    <w:p>
      <w:pPr>
        <w:spacing w:after="0"/>
        <w:ind w:left="0"/>
        <w:jc w:val="both"/>
      </w:pPr>
      <w:r>
        <w:rPr>
          <w:rFonts w:ascii="Times New Roman"/>
          <w:b w:val="false"/>
          <w:i w:val="false"/>
          <w:color w:val="000000"/>
          <w:sz w:val="28"/>
        </w:rPr>
        <w:t>
      Бородин көшесі – 1, 2, 3, 3А, 4, 4А, 4Б, 6, 7, 8 корпус 1, 8 корпус 2, 10, 11, 12, 13, 14, 15, 16, 18, 19, 20, 21, 23, 25, 26, 27, 29, 31, 33, 35, 36, 37, 38, 39, 40, 42, 44, 46, 48;</w:t>
      </w:r>
    </w:p>
    <w:bookmarkEnd w:id="901"/>
    <w:bookmarkStart w:name="z911" w:id="902"/>
    <w:p>
      <w:pPr>
        <w:spacing w:after="0"/>
        <w:ind w:left="0"/>
        <w:jc w:val="both"/>
      </w:pPr>
      <w:r>
        <w:rPr>
          <w:rFonts w:ascii="Times New Roman"/>
          <w:b w:val="false"/>
          <w:i w:val="false"/>
          <w:color w:val="000000"/>
          <w:sz w:val="28"/>
        </w:rPr>
        <w:t>
      Железнодорожная көшесі – 2, 5, 6, 13, 14, 15, 18, 18А, 20, 21, 22, 22А, 23, 24, 25, 28, 29, 29А, 30, 30а;</w:t>
      </w:r>
    </w:p>
    <w:bookmarkEnd w:id="902"/>
    <w:bookmarkStart w:name="z912" w:id="903"/>
    <w:p>
      <w:pPr>
        <w:spacing w:after="0"/>
        <w:ind w:left="0"/>
        <w:jc w:val="both"/>
      </w:pPr>
      <w:r>
        <w:rPr>
          <w:rFonts w:ascii="Times New Roman"/>
          <w:b w:val="false"/>
          <w:i w:val="false"/>
          <w:color w:val="000000"/>
          <w:sz w:val="28"/>
        </w:rPr>
        <w:t>
      Герцен көшесі – 23, 24а, 24, 25, 26, 27, 28, 29, 30, 30а, 31, 32, 32А, 35, 36, 38, 38А, 39, 40, 40А, 42, 43, 44, 44А, 46, 47, 48, 49, 50, 51, 52, 52а, 54, 54А, 55, 56, 58, 60, 60а, 61, 62, 62а, 66, 97;</w:t>
      </w:r>
    </w:p>
    <w:bookmarkEnd w:id="903"/>
    <w:bookmarkStart w:name="z913" w:id="904"/>
    <w:p>
      <w:pPr>
        <w:spacing w:after="0"/>
        <w:ind w:left="0"/>
        <w:jc w:val="both"/>
      </w:pPr>
      <w:r>
        <w:rPr>
          <w:rFonts w:ascii="Times New Roman"/>
          <w:b w:val="false"/>
          <w:i w:val="false"/>
          <w:color w:val="000000"/>
          <w:sz w:val="28"/>
        </w:rPr>
        <w:t>
      Мәметова көшесі – 1, 2, 3, 4, 5, 6, 7, 8, 9, 10, 11, 12, 13, 15, 16, 17, 18, 18а, 19, 20, 21, 22, 23, 24, 25, 26, 29, 30, 31, 32, 33, 34, 35, 35 корпус 1, 35 корпус 2, 37 корпус 1, 37 корпус 2, 39 корпус 1, 39 ,40, 41, 41 корпус 1, 41 корпус 2, 42, 43 корпус 1, 43 корпус 2, 44, 47 корпус 1, 47 корпус 2, 48, 49 корпус 1, 49 корпус 2, 51, 51 корпус 2, 52, 53, 53 корпус 2, 54, 55, 55 корпус 2, 57, 57 корпус 1, 57 корпус 2, 59А, 59а корпус 1, 61, 63, 65, 67, 69, 71, 73, 75, 77, 79, 81, 83, 85, 87;</w:t>
      </w:r>
    </w:p>
    <w:bookmarkEnd w:id="904"/>
    <w:bookmarkStart w:name="z914" w:id="905"/>
    <w:p>
      <w:pPr>
        <w:spacing w:after="0"/>
        <w:ind w:left="0"/>
        <w:jc w:val="both"/>
      </w:pPr>
      <w:r>
        <w:rPr>
          <w:rFonts w:ascii="Times New Roman"/>
          <w:b w:val="false"/>
          <w:i w:val="false"/>
          <w:color w:val="000000"/>
          <w:sz w:val="28"/>
        </w:rPr>
        <w:t>
      Менделеев көшесі – 4, 5, 9, 17, 20, 23, 24, 25, 25/1, 26, 27, 31/2, 31/3, 32, 33/2, 34, 34/2, 35, 35/1, 36, 37/1, 39, 39/1, 41, 43, 47;</w:t>
      </w:r>
    </w:p>
    <w:bookmarkEnd w:id="905"/>
    <w:bookmarkStart w:name="z915" w:id="906"/>
    <w:p>
      <w:pPr>
        <w:spacing w:after="0"/>
        <w:ind w:left="0"/>
        <w:jc w:val="both"/>
      </w:pPr>
      <w:r>
        <w:rPr>
          <w:rFonts w:ascii="Times New Roman"/>
          <w:b w:val="false"/>
          <w:i w:val="false"/>
          <w:color w:val="000000"/>
          <w:sz w:val="28"/>
        </w:rPr>
        <w:t>
      Морозов көшесі – 2, 3 корпус 1, 3 корпус 2, 4, 6, 7, 8, 10, 11, 12, 13 корпус 1, 13 корпус 2, 14, 15, 15 корпус 1, 15 корпус 2,16, 17, 17А,19, 19А, 21, 22, 23, 24, 25, 27, 30, 30 корпус 2, 31, 32, 33, 34, 34 корпус 2, 35, 36 корпус 1, 36 корпус 2, 37, 38 корпус 1, 39, 40 корпус 1, 40 корпус 2, 41, 42, 42 корпус 1, 43, 44, 45, 46, 47, 48, 49, 50, 51, 52, 53, 54, 55, 56, 57, 58, 60, 61, 62, 64, 66, 68, 70, 72, 74, 76;</w:t>
      </w:r>
    </w:p>
    <w:bookmarkEnd w:id="906"/>
    <w:bookmarkStart w:name="z916" w:id="907"/>
    <w:p>
      <w:pPr>
        <w:spacing w:after="0"/>
        <w:ind w:left="0"/>
        <w:jc w:val="both"/>
      </w:pPr>
      <w:r>
        <w:rPr>
          <w:rFonts w:ascii="Times New Roman"/>
          <w:b w:val="false"/>
          <w:i w:val="false"/>
          <w:color w:val="000000"/>
          <w:sz w:val="28"/>
        </w:rPr>
        <w:t>
      Карпатская көшесі – 1, 2, 3, 4, 5, 6, 7, 8, 9, 10, 11, 12, 13, 14, 15, 29, 31, 31А, 33, 33/2, 33а, 38, 39;</w:t>
      </w:r>
    </w:p>
    <w:bookmarkEnd w:id="907"/>
    <w:bookmarkStart w:name="z917" w:id="908"/>
    <w:p>
      <w:pPr>
        <w:spacing w:after="0"/>
        <w:ind w:left="0"/>
        <w:jc w:val="both"/>
      </w:pPr>
      <w:r>
        <w:rPr>
          <w:rFonts w:ascii="Times New Roman"/>
          <w:b w:val="false"/>
          <w:i w:val="false"/>
          <w:color w:val="000000"/>
          <w:sz w:val="28"/>
        </w:rPr>
        <w:t>
      Набережная көшесі – 8, 11, 14, 18, 43/2, 44, 44/2, 45;</w:t>
      </w:r>
    </w:p>
    <w:bookmarkEnd w:id="908"/>
    <w:bookmarkStart w:name="z918" w:id="909"/>
    <w:p>
      <w:pPr>
        <w:spacing w:after="0"/>
        <w:ind w:left="0"/>
        <w:jc w:val="both"/>
      </w:pPr>
      <w:r>
        <w:rPr>
          <w:rFonts w:ascii="Times New Roman"/>
          <w:b w:val="false"/>
          <w:i w:val="false"/>
          <w:color w:val="000000"/>
          <w:sz w:val="28"/>
        </w:rPr>
        <w:t xml:space="preserve">
      Полярная көшесі – 1, 1А, 3, 5, 7, 7а, 8, 9, 10, 11, 12; </w:t>
      </w:r>
    </w:p>
    <w:bookmarkEnd w:id="909"/>
    <w:bookmarkStart w:name="z919" w:id="910"/>
    <w:p>
      <w:pPr>
        <w:spacing w:after="0"/>
        <w:ind w:left="0"/>
        <w:jc w:val="both"/>
      </w:pPr>
      <w:r>
        <w:rPr>
          <w:rFonts w:ascii="Times New Roman"/>
          <w:b w:val="false"/>
          <w:i w:val="false"/>
          <w:color w:val="000000"/>
          <w:sz w:val="28"/>
        </w:rPr>
        <w:t>
      Больничная көшесі – 15, 15а, 16, 16А, 17, 18, 19, 19А, 19 корпус 1, 20, 20А, 20Б, 21, 21А, 22, 23, 23А, 23Б, 24, 25, 25А, 25Б, 27, 27А, 28, 29, 30, 31, 33, 39, 41, 43, 47, 49/1;</w:t>
      </w:r>
    </w:p>
    <w:bookmarkEnd w:id="910"/>
    <w:bookmarkStart w:name="z920" w:id="911"/>
    <w:p>
      <w:pPr>
        <w:spacing w:after="0"/>
        <w:ind w:left="0"/>
        <w:jc w:val="both"/>
      </w:pPr>
      <w:r>
        <w:rPr>
          <w:rFonts w:ascii="Times New Roman"/>
          <w:b w:val="false"/>
          <w:i w:val="false"/>
          <w:color w:val="000000"/>
          <w:sz w:val="28"/>
        </w:rPr>
        <w:t>
      Победа көшесі – 16 корпус 1, 16 корпус 2, 18, 18 корпус 1, 18 корпус 2, 20, 20 корпус 1, 20 корпус 2, 21, 22 корпус 1, 22 корпус 2, 23 корпус 1, 23 корпус 2, 24 корпус 2, 26, 27, 28 корпус 1, 28 корпус 2, 29, 30 корпус 2, 30 корпус 1, 31 корпус 1, 31 корпус 2, 32 корпус 1, 32 корпус 2, 33, 33 корпус 2, 34, 34 а, 35, 36, 37, 38, 39, 40, 42, 43, 45, 47, 47 корпус 1, 47 корпус 2, 48, 49, 51, 53, 54, 55, 56 корпус 1, 56 корпус 2, 57, 57 корпус 1, 58, 59, 60, 62, 63, 64, 65, 66, 66 корпус 2, 67, 68, 70, 70а, 72, 74, 76, 76А;</w:t>
      </w:r>
    </w:p>
    <w:bookmarkEnd w:id="911"/>
    <w:bookmarkStart w:name="z921" w:id="912"/>
    <w:p>
      <w:pPr>
        <w:spacing w:after="0"/>
        <w:ind w:left="0"/>
        <w:jc w:val="both"/>
      </w:pPr>
      <w:r>
        <w:rPr>
          <w:rFonts w:ascii="Times New Roman"/>
          <w:b w:val="false"/>
          <w:i w:val="false"/>
          <w:color w:val="000000"/>
          <w:sz w:val="28"/>
        </w:rPr>
        <w:t>
      Почтовая көшесі – 1, 1А, 2, 3, 3А, 5, 11, 11а, 13, 15, 15Б, 17, 19, 19А, 21, 21А, 22, 23, 23А, 25, 25а, 25/1, 27, 33, 35, 38, 40, 41, 41А, 42, 43, 45;</w:t>
      </w:r>
    </w:p>
    <w:bookmarkEnd w:id="912"/>
    <w:bookmarkStart w:name="z922" w:id="913"/>
    <w:p>
      <w:pPr>
        <w:spacing w:after="0"/>
        <w:ind w:left="0"/>
        <w:jc w:val="both"/>
      </w:pPr>
      <w:r>
        <w:rPr>
          <w:rFonts w:ascii="Times New Roman"/>
          <w:b w:val="false"/>
          <w:i w:val="false"/>
          <w:color w:val="000000"/>
          <w:sz w:val="28"/>
        </w:rPr>
        <w:t>
      Тиішбек Аханов көшесі – 1, 1А, 2, 4, 12, 14, 24, 28, 30, 32, 34, 40, 58, 83, 102, 104, 104/2, 106;</w:t>
      </w:r>
    </w:p>
    <w:bookmarkEnd w:id="913"/>
    <w:bookmarkStart w:name="z923" w:id="914"/>
    <w:p>
      <w:pPr>
        <w:spacing w:after="0"/>
        <w:ind w:left="0"/>
        <w:jc w:val="both"/>
      </w:pPr>
      <w:r>
        <w:rPr>
          <w:rFonts w:ascii="Times New Roman"/>
          <w:b w:val="false"/>
          <w:i w:val="false"/>
          <w:color w:val="000000"/>
          <w:sz w:val="28"/>
        </w:rPr>
        <w:t>
      Артельная көшесі – 1А, 2, 3, 5, 7, 9, 18, 18А, 19, 20, 20А;</w:t>
      </w:r>
    </w:p>
    <w:bookmarkEnd w:id="914"/>
    <w:bookmarkStart w:name="z924" w:id="915"/>
    <w:p>
      <w:pPr>
        <w:spacing w:after="0"/>
        <w:ind w:left="0"/>
        <w:jc w:val="both"/>
      </w:pPr>
      <w:r>
        <w:rPr>
          <w:rFonts w:ascii="Times New Roman"/>
          <w:b w:val="false"/>
          <w:i w:val="false"/>
          <w:color w:val="000000"/>
          <w:sz w:val="28"/>
        </w:rPr>
        <w:t>
      Интернациональная көшесі – 7, 14, 17, 20, 20Б, 21, 23;</w:t>
      </w:r>
    </w:p>
    <w:bookmarkEnd w:id="915"/>
    <w:bookmarkStart w:name="z925" w:id="916"/>
    <w:p>
      <w:pPr>
        <w:spacing w:after="0"/>
        <w:ind w:left="0"/>
        <w:jc w:val="both"/>
      </w:pPr>
      <w:r>
        <w:rPr>
          <w:rFonts w:ascii="Times New Roman"/>
          <w:b w:val="false"/>
          <w:i w:val="false"/>
          <w:color w:val="000000"/>
          <w:sz w:val="28"/>
        </w:rPr>
        <w:t>
      Заовражная көшесі – 3;</w:t>
      </w:r>
    </w:p>
    <w:bookmarkEnd w:id="916"/>
    <w:bookmarkStart w:name="z926" w:id="917"/>
    <w:p>
      <w:pPr>
        <w:spacing w:after="0"/>
        <w:ind w:left="0"/>
        <w:jc w:val="both"/>
      </w:pPr>
      <w:r>
        <w:rPr>
          <w:rFonts w:ascii="Times New Roman"/>
          <w:b w:val="false"/>
          <w:i w:val="false"/>
          <w:color w:val="000000"/>
          <w:sz w:val="28"/>
        </w:rPr>
        <w:t>
      Таймырская көшесі – 3, 4, 5, 7, 8, 9, 10, 11, 12, 13, 14, 14/2, 15, 17;</w:t>
      </w:r>
    </w:p>
    <w:bookmarkEnd w:id="917"/>
    <w:bookmarkStart w:name="z927" w:id="918"/>
    <w:p>
      <w:pPr>
        <w:spacing w:after="0"/>
        <w:ind w:left="0"/>
        <w:jc w:val="both"/>
      </w:pPr>
      <w:r>
        <w:rPr>
          <w:rFonts w:ascii="Times New Roman"/>
          <w:b w:val="false"/>
          <w:i w:val="false"/>
          <w:color w:val="000000"/>
          <w:sz w:val="28"/>
        </w:rPr>
        <w:t>
      Златоуская көшесі – 1, 5, 7, 8, 8/1, 9, 10, 11;</w:t>
      </w:r>
    </w:p>
    <w:bookmarkEnd w:id="918"/>
    <w:bookmarkStart w:name="z928" w:id="919"/>
    <w:p>
      <w:pPr>
        <w:spacing w:after="0"/>
        <w:ind w:left="0"/>
        <w:jc w:val="both"/>
      </w:pPr>
      <w:r>
        <w:rPr>
          <w:rFonts w:ascii="Times New Roman"/>
          <w:b w:val="false"/>
          <w:i w:val="false"/>
          <w:color w:val="000000"/>
          <w:sz w:val="28"/>
        </w:rPr>
        <w:t>
      Цементная көшесі – 1, 3, 5, 7, 10, 12, 13, 13/2, 14, 15, 16, 17, 18, 19, 19/1, 20, 21, 22, 23, 24, 25, 26, 27, 28, 29, 31, 35, 37;</w:t>
      </w:r>
    </w:p>
    <w:bookmarkEnd w:id="919"/>
    <w:bookmarkStart w:name="z929" w:id="920"/>
    <w:p>
      <w:pPr>
        <w:spacing w:after="0"/>
        <w:ind w:left="0"/>
        <w:jc w:val="both"/>
      </w:pPr>
      <w:r>
        <w:rPr>
          <w:rFonts w:ascii="Times New Roman"/>
          <w:b w:val="false"/>
          <w:i w:val="false"/>
          <w:color w:val="000000"/>
          <w:sz w:val="28"/>
        </w:rPr>
        <w:t>
      Жаңа-Ауыл көшесі – 1, 2, 3, 4, 5, 6, 8, 9, 9/2, 10, 11, 12, 14, 15, 16, 17, 19, 20, 21, 22, 23, 24, 25, 26, 27, 29, 29/2, 30, 31, 32, 33;</w:t>
      </w:r>
    </w:p>
    <w:bookmarkEnd w:id="920"/>
    <w:bookmarkStart w:name="z930" w:id="921"/>
    <w:p>
      <w:pPr>
        <w:spacing w:after="0"/>
        <w:ind w:left="0"/>
        <w:jc w:val="both"/>
      </w:pPr>
      <w:r>
        <w:rPr>
          <w:rFonts w:ascii="Times New Roman"/>
          <w:b w:val="false"/>
          <w:i w:val="false"/>
          <w:color w:val="000000"/>
          <w:sz w:val="28"/>
        </w:rPr>
        <w:t>
      Зеленый лог көшесі – 1, 2, 3 корпус 5, 4 корпус 3, 5 корпус 1, 5 корпус 3, 5 корпус 6, 5 корпус 8, 6, 6 корпус 1, 6 корпус 2, 7 корпус 5, 8;</w:t>
      </w:r>
    </w:p>
    <w:bookmarkEnd w:id="921"/>
    <w:bookmarkStart w:name="z931" w:id="922"/>
    <w:p>
      <w:pPr>
        <w:spacing w:after="0"/>
        <w:ind w:left="0"/>
        <w:jc w:val="both"/>
      </w:pPr>
      <w:r>
        <w:rPr>
          <w:rFonts w:ascii="Times New Roman"/>
          <w:b w:val="false"/>
          <w:i w:val="false"/>
          <w:color w:val="000000"/>
          <w:sz w:val="28"/>
        </w:rPr>
        <w:t>
      Зеленый лог көшесі 3 – 4;</w:t>
      </w:r>
    </w:p>
    <w:bookmarkEnd w:id="922"/>
    <w:bookmarkStart w:name="z932" w:id="923"/>
    <w:p>
      <w:pPr>
        <w:spacing w:after="0"/>
        <w:ind w:left="0"/>
        <w:jc w:val="both"/>
      </w:pPr>
      <w:r>
        <w:rPr>
          <w:rFonts w:ascii="Times New Roman"/>
          <w:b w:val="false"/>
          <w:i w:val="false"/>
          <w:color w:val="000000"/>
          <w:sz w:val="28"/>
        </w:rPr>
        <w:t>
      Зеленый лог көшесі 6 – 6;</w:t>
      </w:r>
    </w:p>
    <w:bookmarkEnd w:id="923"/>
    <w:bookmarkStart w:name="z933" w:id="924"/>
    <w:p>
      <w:pPr>
        <w:spacing w:after="0"/>
        <w:ind w:left="0"/>
        <w:jc w:val="both"/>
      </w:pPr>
      <w:r>
        <w:rPr>
          <w:rFonts w:ascii="Times New Roman"/>
          <w:b w:val="false"/>
          <w:i w:val="false"/>
          <w:color w:val="000000"/>
          <w:sz w:val="28"/>
        </w:rPr>
        <w:t>
      малая Садовая көшесі – 2, 4, 6, 8, 10, 16, 18, 20, 22, 24, 26, 28, 30;</w:t>
      </w:r>
    </w:p>
    <w:bookmarkEnd w:id="924"/>
    <w:bookmarkStart w:name="z934" w:id="925"/>
    <w:p>
      <w:pPr>
        <w:spacing w:after="0"/>
        <w:ind w:left="0"/>
        <w:jc w:val="both"/>
      </w:pPr>
      <w:r>
        <w:rPr>
          <w:rFonts w:ascii="Times New Roman"/>
          <w:b w:val="false"/>
          <w:i w:val="false"/>
          <w:color w:val="000000"/>
          <w:sz w:val="28"/>
        </w:rPr>
        <w:t>
      713 км көшесі;</w:t>
      </w:r>
    </w:p>
    <w:bookmarkEnd w:id="925"/>
    <w:bookmarkStart w:name="z935" w:id="926"/>
    <w:p>
      <w:pPr>
        <w:spacing w:after="0"/>
        <w:ind w:left="0"/>
        <w:jc w:val="both"/>
      </w:pPr>
      <w:r>
        <w:rPr>
          <w:rFonts w:ascii="Times New Roman"/>
          <w:b w:val="false"/>
          <w:i w:val="false"/>
          <w:color w:val="000000"/>
          <w:sz w:val="28"/>
        </w:rPr>
        <w:t>
      710 км көшесі;</w:t>
      </w:r>
    </w:p>
    <w:bookmarkEnd w:id="926"/>
    <w:bookmarkStart w:name="z936" w:id="927"/>
    <w:p>
      <w:pPr>
        <w:spacing w:after="0"/>
        <w:ind w:left="0"/>
        <w:jc w:val="both"/>
      </w:pPr>
      <w:r>
        <w:rPr>
          <w:rFonts w:ascii="Times New Roman"/>
          <w:b w:val="false"/>
          <w:i w:val="false"/>
          <w:color w:val="000000"/>
          <w:sz w:val="28"/>
        </w:rPr>
        <w:t>
      711 км көшесі.</w:t>
      </w:r>
    </w:p>
    <w:bookmarkEnd w:id="927"/>
    <w:bookmarkStart w:name="z937" w:id="928"/>
    <w:p>
      <w:pPr>
        <w:spacing w:after="0"/>
        <w:ind w:left="0"/>
        <w:jc w:val="left"/>
      </w:pPr>
      <w:r>
        <w:rPr>
          <w:rFonts w:ascii="Times New Roman"/>
          <w:b/>
          <w:i w:val="false"/>
          <w:color w:val="000000"/>
        </w:rPr>
        <w:t xml:space="preserve"> № 100 Сайлау учаскесі</w:t>
      </w:r>
    </w:p>
    <w:bookmarkEnd w:id="928"/>
    <w:bookmarkStart w:name="z938" w:id="929"/>
    <w:p>
      <w:pPr>
        <w:spacing w:after="0"/>
        <w:ind w:left="0"/>
        <w:jc w:val="both"/>
      </w:pPr>
      <w:r>
        <w:rPr>
          <w:rFonts w:ascii="Times New Roman"/>
          <w:b w:val="false"/>
          <w:i w:val="false"/>
          <w:color w:val="000000"/>
          <w:sz w:val="28"/>
        </w:rPr>
        <w:t>
      Орталығы: Қарағанды қаласының әкімдігі Қарағанды қаласының мәдениет және тілдерді дамыту бөлімінің "Теміржолшылар" Мәдениет Сарайы коммуналдық мемлекеттік қазыналық кәсіпорны, Мәметова көшесі, 111 үй.</w:t>
      </w:r>
    </w:p>
    <w:bookmarkEnd w:id="929"/>
    <w:bookmarkStart w:name="z939" w:id="930"/>
    <w:p>
      <w:pPr>
        <w:spacing w:after="0"/>
        <w:ind w:left="0"/>
        <w:jc w:val="both"/>
      </w:pPr>
      <w:r>
        <w:rPr>
          <w:rFonts w:ascii="Times New Roman"/>
          <w:b w:val="false"/>
          <w:i w:val="false"/>
          <w:color w:val="000000"/>
          <w:sz w:val="28"/>
        </w:rPr>
        <w:t>
      Шекаралары:</w:t>
      </w:r>
    </w:p>
    <w:bookmarkEnd w:id="930"/>
    <w:bookmarkStart w:name="z940" w:id="931"/>
    <w:p>
      <w:pPr>
        <w:spacing w:after="0"/>
        <w:ind w:left="0"/>
        <w:jc w:val="both"/>
      </w:pPr>
      <w:r>
        <w:rPr>
          <w:rFonts w:ascii="Times New Roman"/>
          <w:b w:val="false"/>
          <w:i w:val="false"/>
          <w:color w:val="000000"/>
          <w:sz w:val="28"/>
        </w:rPr>
        <w:t xml:space="preserve">
      Дружба көшесі – 78, 95, 95А, 97 корпус 1, 97 корпус 2, 99, 100, 101, 103 корпус 1, 103 корпус 2, 104, 114, 114 корпус 1, 114 корпус 2, 114 корпус 3, 114 корпус 4, 116 корпус 1, 116 корпус 2, 116 корпус 3, 116 корпус 4, 117, 117А, 118, 118А, 120, 122, 122А, 124; </w:t>
      </w:r>
    </w:p>
    <w:bookmarkEnd w:id="931"/>
    <w:bookmarkStart w:name="z941" w:id="932"/>
    <w:p>
      <w:pPr>
        <w:spacing w:after="0"/>
        <w:ind w:left="0"/>
        <w:jc w:val="both"/>
      </w:pPr>
      <w:r>
        <w:rPr>
          <w:rFonts w:ascii="Times New Roman"/>
          <w:b w:val="false"/>
          <w:i w:val="false"/>
          <w:color w:val="000000"/>
          <w:sz w:val="28"/>
        </w:rPr>
        <w:t>
      Жекібаев көшесі – 83, 84, 85, 86, 88, 89, 90, 91, 92, 93, 94, 95, 96, 96 корпус 1, 97, 98, 99, 100, 101, 102, 103, 104, 105, 106, 107, 108, 109, 112, 114, 115, 116, 117, 118, 118А, 120, 122, 124, 134;</w:t>
      </w:r>
    </w:p>
    <w:bookmarkEnd w:id="932"/>
    <w:bookmarkStart w:name="z942" w:id="933"/>
    <w:p>
      <w:pPr>
        <w:spacing w:after="0"/>
        <w:ind w:left="0"/>
        <w:jc w:val="both"/>
      </w:pPr>
      <w:r>
        <w:rPr>
          <w:rFonts w:ascii="Times New Roman"/>
          <w:b w:val="false"/>
          <w:i w:val="false"/>
          <w:color w:val="000000"/>
          <w:sz w:val="28"/>
        </w:rPr>
        <w:t>
      Локомотивная көшесі – 77, 78, 80, 81, 82, 84, 86, 87, 88, 90, 91, 92, 93, 94, 95, 96, 97, 98, 99, 100, 101, 102, 103, 104, 105, 106, 107, 108, 109, 110, 111, 112, 112А, 113, 113А, 114, 115, 116, 117, 117 корпус 1, 117А, 120, 131;</w:t>
      </w:r>
    </w:p>
    <w:bookmarkEnd w:id="933"/>
    <w:bookmarkStart w:name="z943" w:id="934"/>
    <w:p>
      <w:pPr>
        <w:spacing w:after="0"/>
        <w:ind w:left="0"/>
        <w:jc w:val="both"/>
      </w:pPr>
      <w:r>
        <w:rPr>
          <w:rFonts w:ascii="Times New Roman"/>
          <w:b w:val="false"/>
          <w:i w:val="false"/>
          <w:color w:val="000000"/>
          <w:sz w:val="28"/>
        </w:rPr>
        <w:t>
      Серов көшесі – 1, 2, 3, 4, 5, 6, 7, 8, 9, 10, 11, 12, 13, 14, 15, 16, 17, 18, 20, 21, 22, 23, 24, 26, 27, 28, 29, 30, 31, 33, 35, 37, 39, 41, 43, 45, 47, 49, 58, 70, 72, 85, 87;</w:t>
      </w:r>
    </w:p>
    <w:bookmarkEnd w:id="934"/>
    <w:bookmarkStart w:name="z944" w:id="935"/>
    <w:p>
      <w:pPr>
        <w:spacing w:after="0"/>
        <w:ind w:left="0"/>
        <w:jc w:val="both"/>
      </w:pPr>
      <w:r>
        <w:rPr>
          <w:rFonts w:ascii="Times New Roman"/>
          <w:b w:val="false"/>
          <w:i w:val="false"/>
          <w:color w:val="000000"/>
          <w:sz w:val="28"/>
        </w:rPr>
        <w:t>
      Юная көшесі – 82, 84, 86, 88, 90, 94, 96, 98, 100, 104, 106, 108, 110, 112, 114, 116, 118, 120, 122, 124, 126, 128, 130, 132;</w:t>
      </w:r>
    </w:p>
    <w:bookmarkEnd w:id="935"/>
    <w:bookmarkStart w:name="z945" w:id="936"/>
    <w:p>
      <w:pPr>
        <w:spacing w:after="0"/>
        <w:ind w:left="0"/>
        <w:jc w:val="both"/>
      </w:pPr>
      <w:r>
        <w:rPr>
          <w:rFonts w:ascii="Times New Roman"/>
          <w:b w:val="false"/>
          <w:i w:val="false"/>
          <w:color w:val="000000"/>
          <w:sz w:val="28"/>
        </w:rPr>
        <w:t xml:space="preserve">
      Мәметова көшесі – 60, 62, 76, 78, 84, 86, 88, 90, 92, 93, 94, 101А, 103, 113, 119, 119А, 121; </w:t>
      </w:r>
    </w:p>
    <w:bookmarkEnd w:id="936"/>
    <w:bookmarkStart w:name="z946" w:id="937"/>
    <w:p>
      <w:pPr>
        <w:spacing w:after="0"/>
        <w:ind w:left="0"/>
        <w:jc w:val="both"/>
      </w:pPr>
      <w:r>
        <w:rPr>
          <w:rFonts w:ascii="Times New Roman"/>
          <w:b w:val="false"/>
          <w:i w:val="false"/>
          <w:color w:val="000000"/>
          <w:sz w:val="28"/>
        </w:rPr>
        <w:t>
      Мануильский көшесі – 12;</w:t>
      </w:r>
    </w:p>
    <w:bookmarkEnd w:id="937"/>
    <w:bookmarkStart w:name="z947" w:id="938"/>
    <w:p>
      <w:pPr>
        <w:spacing w:after="0"/>
        <w:ind w:left="0"/>
        <w:jc w:val="both"/>
      </w:pPr>
      <w:r>
        <w:rPr>
          <w:rFonts w:ascii="Times New Roman"/>
          <w:b w:val="false"/>
          <w:i w:val="false"/>
          <w:color w:val="000000"/>
          <w:sz w:val="28"/>
        </w:rPr>
        <w:t>
      Победа көшесі – 90, 98, 98 корпус 2, 98А, 98А корпус 1, 98А корпус 2, 98А корпус 3, 98А корпус 4, 100, 100 корпус 1, 100 корпус 2,102, 102А, 102Б, 104, 104А, 106, 106 корпус 1, 107, 108, 109, 111, 111А,112, 113, 114, 115, 115А, 116, 117, 119;</w:t>
      </w:r>
    </w:p>
    <w:bookmarkEnd w:id="938"/>
    <w:bookmarkStart w:name="z948" w:id="939"/>
    <w:p>
      <w:pPr>
        <w:spacing w:after="0"/>
        <w:ind w:left="0"/>
        <w:jc w:val="both"/>
      </w:pPr>
      <w:r>
        <w:rPr>
          <w:rFonts w:ascii="Times New Roman"/>
          <w:b w:val="false"/>
          <w:i w:val="false"/>
          <w:color w:val="000000"/>
          <w:sz w:val="28"/>
        </w:rPr>
        <w:t xml:space="preserve">
      Рахымжана Қошқарбаев көшесі– 81, 82, 84, 86, 88, 90, 92, 94, 96, 98, 100, 102, 104, 106, 108, 109, 110, 111, 113, 114, 115, 116, 117, 119, 120, 121, 122, 123, 124, 125; </w:t>
      </w:r>
    </w:p>
    <w:bookmarkEnd w:id="939"/>
    <w:bookmarkStart w:name="z949" w:id="940"/>
    <w:p>
      <w:pPr>
        <w:spacing w:after="0"/>
        <w:ind w:left="0"/>
        <w:jc w:val="both"/>
      </w:pPr>
      <w:r>
        <w:rPr>
          <w:rFonts w:ascii="Times New Roman"/>
          <w:b w:val="false"/>
          <w:i w:val="false"/>
          <w:color w:val="000000"/>
          <w:sz w:val="28"/>
        </w:rPr>
        <w:t>
      Гайдар көшесі – 3, 4, 5, 10.</w:t>
      </w:r>
    </w:p>
    <w:bookmarkEnd w:id="940"/>
    <w:bookmarkStart w:name="z950" w:id="941"/>
    <w:p>
      <w:pPr>
        <w:spacing w:after="0"/>
        <w:ind w:left="0"/>
        <w:jc w:val="left"/>
      </w:pPr>
      <w:r>
        <w:rPr>
          <w:rFonts w:ascii="Times New Roman"/>
          <w:b/>
          <w:i w:val="false"/>
          <w:color w:val="000000"/>
        </w:rPr>
        <w:t xml:space="preserve"> №101 сайлау учаскесі</w:t>
      </w:r>
    </w:p>
    <w:bookmarkEnd w:id="941"/>
    <w:bookmarkStart w:name="z951" w:id="9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46 жалпы білім беретін орта мектебі" коммуналдық мемлекеттік мекемесі, Дружба көшесі, 119 үй.</w:t>
      </w:r>
    </w:p>
    <w:bookmarkEnd w:id="942"/>
    <w:bookmarkStart w:name="z952" w:id="943"/>
    <w:p>
      <w:pPr>
        <w:spacing w:after="0"/>
        <w:ind w:left="0"/>
        <w:jc w:val="both"/>
      </w:pPr>
      <w:r>
        <w:rPr>
          <w:rFonts w:ascii="Times New Roman"/>
          <w:b w:val="false"/>
          <w:i w:val="false"/>
          <w:color w:val="000000"/>
          <w:sz w:val="28"/>
        </w:rPr>
        <w:t>
      Шекаралары:</w:t>
      </w:r>
    </w:p>
    <w:bookmarkEnd w:id="943"/>
    <w:bookmarkStart w:name="z953" w:id="944"/>
    <w:p>
      <w:pPr>
        <w:spacing w:after="0"/>
        <w:ind w:left="0"/>
        <w:jc w:val="both"/>
      </w:pPr>
      <w:r>
        <w:rPr>
          <w:rFonts w:ascii="Times New Roman"/>
          <w:b w:val="false"/>
          <w:i w:val="false"/>
          <w:color w:val="000000"/>
          <w:sz w:val="28"/>
        </w:rPr>
        <w:t>
      Дружба көшесі – 121, 123, 127;</w:t>
      </w:r>
    </w:p>
    <w:bookmarkEnd w:id="944"/>
    <w:bookmarkStart w:name="z954" w:id="945"/>
    <w:p>
      <w:pPr>
        <w:spacing w:after="0"/>
        <w:ind w:left="0"/>
        <w:jc w:val="both"/>
      </w:pPr>
      <w:r>
        <w:rPr>
          <w:rFonts w:ascii="Times New Roman"/>
          <w:b w:val="false"/>
          <w:i w:val="false"/>
          <w:color w:val="000000"/>
          <w:sz w:val="28"/>
        </w:rPr>
        <w:t xml:space="preserve">
      Локомотивная көшесі – 133, 135, 137, 139, 139А, 141, 141 корпус 1, 141 коорпус 2, 143, 145, 147, 147а, 147/2, 149, 151, 155 корпус 2; </w:t>
      </w:r>
    </w:p>
    <w:bookmarkEnd w:id="945"/>
    <w:bookmarkStart w:name="z955" w:id="946"/>
    <w:p>
      <w:pPr>
        <w:spacing w:after="0"/>
        <w:ind w:left="0"/>
        <w:jc w:val="both"/>
      </w:pPr>
      <w:r>
        <w:rPr>
          <w:rFonts w:ascii="Times New Roman"/>
          <w:b w:val="false"/>
          <w:i w:val="false"/>
          <w:color w:val="000000"/>
          <w:sz w:val="28"/>
        </w:rPr>
        <w:t>
      Жекибаев көшесі –136, 138, 140, 148;</w:t>
      </w:r>
    </w:p>
    <w:bookmarkEnd w:id="946"/>
    <w:bookmarkStart w:name="z956" w:id="947"/>
    <w:p>
      <w:pPr>
        <w:spacing w:after="0"/>
        <w:ind w:left="0"/>
        <w:jc w:val="both"/>
      </w:pPr>
      <w:r>
        <w:rPr>
          <w:rFonts w:ascii="Times New Roman"/>
          <w:b w:val="false"/>
          <w:i w:val="false"/>
          <w:color w:val="000000"/>
          <w:sz w:val="28"/>
        </w:rPr>
        <w:t>
      Мануильский көшесі –16, 19, 20, 21, 22.</w:t>
      </w:r>
    </w:p>
    <w:bookmarkEnd w:id="947"/>
    <w:bookmarkStart w:name="z957" w:id="948"/>
    <w:p>
      <w:pPr>
        <w:spacing w:after="0"/>
        <w:ind w:left="0"/>
        <w:jc w:val="left"/>
      </w:pPr>
      <w:r>
        <w:rPr>
          <w:rFonts w:ascii="Times New Roman"/>
          <w:b/>
          <w:i w:val="false"/>
          <w:color w:val="000000"/>
        </w:rPr>
        <w:t xml:space="preserve"> №102 сайлау учаскесі</w:t>
      </w:r>
    </w:p>
    <w:bookmarkEnd w:id="948"/>
    <w:bookmarkStart w:name="z958" w:id="9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"№85 жалпы білім беретін орта мектебі" коммуналдық мемлекеттік мекемесі, Дружба көшесі, 128 үй.</w:t>
      </w:r>
    </w:p>
    <w:bookmarkEnd w:id="949"/>
    <w:bookmarkStart w:name="z959" w:id="950"/>
    <w:p>
      <w:pPr>
        <w:spacing w:after="0"/>
        <w:ind w:left="0"/>
        <w:jc w:val="both"/>
      </w:pPr>
      <w:r>
        <w:rPr>
          <w:rFonts w:ascii="Times New Roman"/>
          <w:b w:val="false"/>
          <w:i w:val="false"/>
          <w:color w:val="000000"/>
          <w:sz w:val="28"/>
        </w:rPr>
        <w:t>
      Шекаралары:</w:t>
      </w:r>
    </w:p>
    <w:bookmarkEnd w:id="950"/>
    <w:bookmarkStart w:name="z960" w:id="951"/>
    <w:p>
      <w:pPr>
        <w:spacing w:after="0"/>
        <w:ind w:left="0"/>
        <w:jc w:val="both"/>
      </w:pPr>
      <w:r>
        <w:rPr>
          <w:rFonts w:ascii="Times New Roman"/>
          <w:b w:val="false"/>
          <w:i w:val="false"/>
          <w:color w:val="000000"/>
          <w:sz w:val="28"/>
        </w:rPr>
        <w:t>
      Серов көшесі – 80, 82, 82А, 84, 86, 91, 93, 95, 97, 97А, 99, 101, 103, 105, 107, 109, 109/2, 113, 115, 117, 119, 121, 123, 125, 126, 127, 129, 131, 133, 137, 137А, 139, 141, 141/2, 143, 144, 145, 147, 149, 151, 153, 155, 157, 159, 161, 163, 165, 167, 169, 171, 173, 175, 177;</w:t>
      </w:r>
    </w:p>
    <w:bookmarkEnd w:id="951"/>
    <w:bookmarkStart w:name="z961" w:id="952"/>
    <w:p>
      <w:pPr>
        <w:spacing w:after="0"/>
        <w:ind w:left="0"/>
        <w:jc w:val="both"/>
      </w:pPr>
      <w:r>
        <w:rPr>
          <w:rFonts w:ascii="Times New Roman"/>
          <w:b w:val="false"/>
          <w:i w:val="false"/>
          <w:color w:val="000000"/>
          <w:sz w:val="28"/>
        </w:rPr>
        <w:t xml:space="preserve">
      Мәметова көшесі – 96, 100, 102, 104, 106, 108, 112, 114, 116, 118, 122, 123, 124, 126, 128, 130, 131, 132, 133, 134, 133А, 135, 137, 138, 139, 140, 141, 142, 143, 144, 145, 146, 147, 148, 149, 150, 151, 152, 153, 154, 155, 156, 157, 158, 159, 160, 161, 162, 163, 164, 165, 166, 167, 168, 169, 170, 171, 172, 173, 174, 175, 176, 177, 178, 179, 180, 181, 182, 183, 185, 187, 189, 191, 193, 195, 197, 199, 201, 203, 205, 207; </w:t>
      </w:r>
    </w:p>
    <w:bookmarkEnd w:id="952"/>
    <w:bookmarkStart w:name="z962" w:id="953"/>
    <w:p>
      <w:pPr>
        <w:spacing w:after="0"/>
        <w:ind w:left="0"/>
        <w:jc w:val="both"/>
      </w:pPr>
      <w:r>
        <w:rPr>
          <w:rFonts w:ascii="Times New Roman"/>
          <w:b w:val="false"/>
          <w:i w:val="false"/>
          <w:color w:val="000000"/>
          <w:sz w:val="28"/>
        </w:rPr>
        <w:t>
      Победа көшесі – 116, 118/3 (жатақхана), 120, 122, 124, 126, 127, 128, 129, 130, 131, 132, 133, 134, 135, 136, 137, 138, 139, 139 корпус 2, 140, 141, 142, 142 корпус 1, 142 корпус 2, 143, 144, 145, 146, 147, 148, 149, 150, 151, 152, 153, 154, 155, 157, 158, 159, 159 корпус 2, 163, 163а, 165, 165 корпус 1, 165А, 167, 169, 171, 171 корпус 1;</w:t>
      </w:r>
    </w:p>
    <w:bookmarkEnd w:id="953"/>
    <w:bookmarkStart w:name="z963" w:id="954"/>
    <w:p>
      <w:pPr>
        <w:spacing w:after="0"/>
        <w:ind w:left="0"/>
        <w:jc w:val="both"/>
      </w:pPr>
      <w:r>
        <w:rPr>
          <w:rFonts w:ascii="Times New Roman"/>
          <w:b w:val="false"/>
          <w:i w:val="false"/>
          <w:color w:val="000000"/>
          <w:sz w:val="28"/>
        </w:rPr>
        <w:t>
      Дружба көшесі – 126, 126а, 129;</w:t>
      </w:r>
    </w:p>
    <w:bookmarkEnd w:id="954"/>
    <w:bookmarkStart w:name="z964" w:id="955"/>
    <w:p>
      <w:pPr>
        <w:spacing w:after="0"/>
        <w:ind w:left="0"/>
        <w:jc w:val="both"/>
      </w:pPr>
      <w:r>
        <w:rPr>
          <w:rFonts w:ascii="Times New Roman"/>
          <w:b w:val="false"/>
          <w:i w:val="false"/>
          <w:color w:val="000000"/>
          <w:sz w:val="28"/>
        </w:rPr>
        <w:t>
      Мануильский көшесі – 15, 17;</w:t>
      </w:r>
    </w:p>
    <w:bookmarkEnd w:id="955"/>
    <w:bookmarkStart w:name="z965" w:id="956"/>
    <w:p>
      <w:pPr>
        <w:spacing w:after="0"/>
        <w:ind w:left="0"/>
        <w:jc w:val="both"/>
      </w:pPr>
      <w:r>
        <w:rPr>
          <w:rFonts w:ascii="Times New Roman"/>
          <w:b w:val="false"/>
          <w:i w:val="false"/>
          <w:color w:val="000000"/>
          <w:sz w:val="28"/>
        </w:rPr>
        <w:t xml:space="preserve">
      Локомотивная көшесі – 157, 159; </w:t>
      </w:r>
    </w:p>
    <w:bookmarkEnd w:id="956"/>
    <w:bookmarkStart w:name="z966" w:id="957"/>
    <w:p>
      <w:pPr>
        <w:spacing w:after="0"/>
        <w:ind w:left="0"/>
        <w:jc w:val="both"/>
      </w:pPr>
      <w:r>
        <w:rPr>
          <w:rFonts w:ascii="Times New Roman"/>
          <w:b w:val="false"/>
          <w:i w:val="false"/>
          <w:color w:val="000000"/>
          <w:sz w:val="28"/>
        </w:rPr>
        <w:t>
      Тобольская көшесі – 1, 2, 3, 4, 5, 6, 7, 8, 9, 10, 11, 12, 47, 49, 51.</w:t>
      </w:r>
    </w:p>
    <w:bookmarkEnd w:id="957"/>
    <w:bookmarkStart w:name="z967" w:id="958"/>
    <w:p>
      <w:pPr>
        <w:spacing w:after="0"/>
        <w:ind w:left="0"/>
        <w:jc w:val="left"/>
      </w:pPr>
      <w:r>
        <w:rPr>
          <w:rFonts w:ascii="Times New Roman"/>
          <w:b/>
          <w:i w:val="false"/>
          <w:color w:val="000000"/>
        </w:rPr>
        <w:t xml:space="preserve"> №103 сайлау учаскесі</w:t>
      </w:r>
    </w:p>
    <w:bookmarkEnd w:id="958"/>
    <w:bookmarkStart w:name="z968" w:id="9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12 жалпы білім беретін орта мектебі" коммуналдық мемлекеттік мекемесі, Жекибаев көшесі, 125а.</w:t>
      </w:r>
    </w:p>
    <w:bookmarkEnd w:id="959"/>
    <w:bookmarkStart w:name="z969" w:id="960"/>
    <w:p>
      <w:pPr>
        <w:spacing w:after="0"/>
        <w:ind w:left="0"/>
        <w:jc w:val="both"/>
      </w:pPr>
      <w:r>
        <w:rPr>
          <w:rFonts w:ascii="Times New Roman"/>
          <w:b w:val="false"/>
          <w:i w:val="false"/>
          <w:color w:val="000000"/>
          <w:sz w:val="28"/>
        </w:rPr>
        <w:t>
      Шекаралары:</w:t>
      </w:r>
    </w:p>
    <w:bookmarkEnd w:id="960"/>
    <w:bookmarkStart w:name="z970" w:id="961"/>
    <w:p>
      <w:pPr>
        <w:spacing w:after="0"/>
        <w:ind w:left="0"/>
        <w:jc w:val="both"/>
      </w:pPr>
      <w:r>
        <w:rPr>
          <w:rFonts w:ascii="Times New Roman"/>
          <w:b w:val="false"/>
          <w:i w:val="false"/>
          <w:color w:val="000000"/>
          <w:sz w:val="28"/>
        </w:rPr>
        <w:t>
      Жаңа-Ауыл поселкесі – 1, 3, 5, 28;</w:t>
      </w:r>
    </w:p>
    <w:bookmarkEnd w:id="961"/>
    <w:bookmarkStart w:name="z971" w:id="962"/>
    <w:p>
      <w:pPr>
        <w:spacing w:after="0"/>
        <w:ind w:left="0"/>
        <w:jc w:val="both"/>
      </w:pPr>
      <w:r>
        <w:rPr>
          <w:rFonts w:ascii="Times New Roman"/>
          <w:b w:val="false"/>
          <w:i w:val="false"/>
          <w:color w:val="000000"/>
          <w:sz w:val="28"/>
        </w:rPr>
        <w:t>
      Жекибаев көшесі – 125, 127, 129, 131/1, 131/2, 133, 133/1, 133/2, 135, 137, 139, 141, 143, 145, 147, 149.</w:t>
      </w:r>
    </w:p>
    <w:bookmarkEnd w:id="962"/>
    <w:bookmarkStart w:name="z972" w:id="963"/>
    <w:p>
      <w:pPr>
        <w:spacing w:after="0"/>
        <w:ind w:left="0"/>
        <w:jc w:val="left"/>
      </w:pPr>
      <w:r>
        <w:rPr>
          <w:rFonts w:ascii="Times New Roman"/>
          <w:b/>
          <w:i w:val="false"/>
          <w:color w:val="000000"/>
        </w:rPr>
        <w:t xml:space="preserve"> №104 сайлау учаскесі</w:t>
      </w:r>
    </w:p>
    <w:bookmarkEnd w:id="963"/>
    <w:bookmarkStart w:name="z973" w:id="96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56 негізгі орта мектебі" коммуналдық мемлекеттік мекемесі, Днепровская көшесі, 14 үй.</w:t>
      </w:r>
    </w:p>
    <w:bookmarkEnd w:id="964"/>
    <w:bookmarkStart w:name="z974" w:id="965"/>
    <w:p>
      <w:pPr>
        <w:spacing w:after="0"/>
        <w:ind w:left="0"/>
        <w:jc w:val="both"/>
      </w:pPr>
      <w:r>
        <w:rPr>
          <w:rFonts w:ascii="Times New Roman"/>
          <w:b w:val="false"/>
          <w:i w:val="false"/>
          <w:color w:val="000000"/>
          <w:sz w:val="28"/>
        </w:rPr>
        <w:t>
      Шекаралары:</w:t>
      </w:r>
    </w:p>
    <w:bookmarkEnd w:id="965"/>
    <w:bookmarkStart w:name="z975" w:id="966"/>
    <w:p>
      <w:pPr>
        <w:spacing w:after="0"/>
        <w:ind w:left="0"/>
        <w:jc w:val="both"/>
      </w:pPr>
      <w:r>
        <w:rPr>
          <w:rFonts w:ascii="Times New Roman"/>
          <w:b w:val="false"/>
          <w:i w:val="false"/>
          <w:color w:val="000000"/>
          <w:sz w:val="28"/>
        </w:rPr>
        <w:t>
      Макаренко көшесі – 1, 1/2, 1а, 1а корпус 2, 1б, 1в, 1в корпус 1, 1в корпус 3, 1г, 1д, 1д корпус 2, 1е, 1е/1, 4, 5, 10/1, 11, 19, 19 корпус 1, 20, 22, 24, 25, 26, 27, 28, 29, 31, 32, 33, 34, 34а, 35, 36, 37, 40, 41, 45, 46, 47, 48, 50, 51, 54, 61, 62, 79, 83, 86, 88, 89, 90, 99, 108, 109, 110, 111, 112, 113, 114, 115, 115а, 116, 117, 118, 119, 119а, 121, 122, 136;</w:t>
      </w:r>
    </w:p>
    <w:bookmarkEnd w:id="966"/>
    <w:bookmarkStart w:name="z976" w:id="967"/>
    <w:p>
      <w:pPr>
        <w:spacing w:after="0"/>
        <w:ind w:left="0"/>
        <w:jc w:val="both"/>
      </w:pPr>
      <w:r>
        <w:rPr>
          <w:rFonts w:ascii="Times New Roman"/>
          <w:b w:val="false"/>
          <w:i w:val="false"/>
          <w:color w:val="000000"/>
          <w:sz w:val="28"/>
        </w:rPr>
        <w:t>
      Лермонтов көшесі – 4, 5, 5а, 6, 8, 10, 11, 12, 13, 14, 14А, 14/1, 15, 17, 19, 21, 23, 24, 27, 28, 29, 30, 31, 32, 32а, 33, 34, 35, 36, 37, 39, 40, 41, 42, 43, 45, 46, 46А, 47, 48, 49, 50, 51, 52, 53, 54, 55, 56, 57, 58, 59, 60, 61, 62, 63, 64, 65, 66, 67, 68, 68А, 69а, 70А, 70Б, 71, 71а, 72, 72А, 73, 75, 77, 79а, 81, 84, 89, 91, 92, 96, 96а, 97, 98, 99, 101, 103, 104, 105, 106, 107, 108, 109, 111, 112, 114, 116, 117, 118, 119, 120, 120А, 120Б, 122, 122а, 124, 126, 129, 137, 138, 139, 140, 140а, 143, 143а, 144, 145, 146, 148, 149, 151, 155, 156, 160, 165, 177, 179, 181, 182, 186, 187, 188, 189, 193, 195, 197, 198, 199, 201, 202, 204, 205, 206, 207, 209, 210, 212, 214, 216, 216А, 220, 220А, 221, 222, 222а, 223, 224, 225, 225А, 226, 227, 228, 228А, 228д, 231, 248а;</w:t>
      </w:r>
    </w:p>
    <w:bookmarkEnd w:id="967"/>
    <w:bookmarkStart w:name="z977" w:id="968"/>
    <w:p>
      <w:pPr>
        <w:spacing w:after="0"/>
        <w:ind w:left="0"/>
        <w:jc w:val="both"/>
      </w:pPr>
      <w:r>
        <w:rPr>
          <w:rFonts w:ascii="Times New Roman"/>
          <w:b w:val="false"/>
          <w:i w:val="false"/>
          <w:color w:val="000000"/>
          <w:sz w:val="28"/>
        </w:rPr>
        <w:t>
      Рабочая көшесі – 1, 1а, 1б, 1в, 1г, 1д, 1е, 2, 2а, 2б, 2в, 2г, 2д, 2ж, 2к, 3, 3а, 4, 4А, 5, 6, 7, 9, 10, 17, 18, 20, 22, 26, 26В, 27б, 28, 30, 30а, 37, 37/2, 40, 41, 43, 44, 45, 46, 49, 51, 53, 54, 54а, 54/2, 55, 56, 66, 69, 70, 72, 73, 75, 82, 83, 84, 85, 89, 91, 91А, 92, 92а, 93, 93а, 94, 96, 96А, 98, 100, 103, 104, 105, 106, 107, 109, 109а, 111, 113, 115, 117, 119, 122, 124, 125, 126, 127, 127а, 128, 129, 129а, 130, 131, 132, 136, 137, 138, 140, 141, 142, 143, 144, 145, 145а, 146, 147, 148, 149, 150, 151, 152, 153, 154, 155, 157, 160, 161, 162, 163, 165, 168, 170, 171, 173, 174, 177, 178, 180, 184, 185, 185а, 186, 189, 192, 192а, 194, 196, 197, 199, 200, 201, 207, 208, 209, 210, 211а, 212, 213, 216, 217, 218, 220, 222, 223, 224, 225, 226, 226а, 228, 230, 231, 232, 232а, 235, 236, 237, 238, 239а, 242, 244, 245, 246, 248, 249, 250а, 251, 252, 253, 256, 264, 266, 274, 276, 278, 280, 281, 290;</w:t>
      </w:r>
    </w:p>
    <w:bookmarkEnd w:id="968"/>
    <w:bookmarkStart w:name="z978" w:id="969"/>
    <w:p>
      <w:pPr>
        <w:spacing w:after="0"/>
        <w:ind w:left="0"/>
        <w:jc w:val="both"/>
      </w:pPr>
      <w:r>
        <w:rPr>
          <w:rFonts w:ascii="Times New Roman"/>
          <w:b w:val="false"/>
          <w:i w:val="false"/>
          <w:color w:val="000000"/>
          <w:sz w:val="28"/>
        </w:rPr>
        <w:t>
      Деповская көшесі - 1, 2, 6, 9, 13Б, 17, 25, 28, 29, 32, 33, 36, 36а, 36б, 37, 41, 45, 52, 54, 55, 57, 58, 61, 63, 66, 67, 74, 75, 89, 91, 92, 93, 97, 97А, 98, 98а, 98б, 99, 100, 102, 103, 104, 105, 106, 107, 108, 109, 110, 111а, 112, 113, 114, 115, 116, 117, 118, 118а, 119, 120, 121,121а, 122, 123, 124, 125, 126, 127, 128, 129, 129а, 130, 130/2, 131, 132, 133, 134, 135, 136, 137, 137а, 138, 139, 140 корпус 1, 140 корпус 2, 142, 144, 146, 148, 150, 152, 154, 174, 180, 182, 184;</w:t>
      </w:r>
    </w:p>
    <w:bookmarkEnd w:id="969"/>
    <w:bookmarkStart w:name="z979" w:id="970"/>
    <w:p>
      <w:pPr>
        <w:spacing w:after="0"/>
        <w:ind w:left="0"/>
        <w:jc w:val="both"/>
      </w:pPr>
      <w:r>
        <w:rPr>
          <w:rFonts w:ascii="Times New Roman"/>
          <w:b w:val="false"/>
          <w:i w:val="false"/>
          <w:color w:val="000000"/>
          <w:sz w:val="28"/>
        </w:rPr>
        <w:t xml:space="preserve">
      Саялы көшесі – 5, 7, 11, 12, 14, 15, 21, 22, 27, 28, 29, 32, 34, 36, 38, 39А, 40, 45, 46, 46/1, 46а, 48, 48а, 48/1, 52, 64, 65, 68, 69, 70, 71 ,72, 74, 76, 77, 77а, 78, 79, 81, 83, 83А, 85, 86, 88, 91, 105, 107, 108, 112, 113, 113а, 114, 115, 116, 117, 118, 118А, 119, 119а, 120, 121, 122, 123, 124, 125, 126, 127, 128, 129, 130, 131, 132, 133, 134, 136, 137, 138, 138А, 139а, 141, 142, 143, 144, 145, 146, 147, 148, 150, 150А, 152; </w:t>
      </w:r>
    </w:p>
    <w:bookmarkEnd w:id="970"/>
    <w:bookmarkStart w:name="z980" w:id="971"/>
    <w:p>
      <w:pPr>
        <w:spacing w:after="0"/>
        <w:ind w:left="0"/>
        <w:jc w:val="both"/>
      </w:pPr>
      <w:r>
        <w:rPr>
          <w:rFonts w:ascii="Times New Roman"/>
          <w:b w:val="false"/>
          <w:i w:val="false"/>
          <w:color w:val="000000"/>
          <w:sz w:val="28"/>
        </w:rPr>
        <w:t>
      Достоевский көшесі – 9, 13, 15, 17, 23, 27, 30, 32, 36, 39, 41, 42, 43, 44, 45, 47, 48, 49, 51, 53, 57, 59, 62, 63, 64, 65, 66, 67, 69, 71, 73, 74, 76, 79, 83, 85, 87, 89, 91, 93, 95, 97, 99, 101, 103, 105, 107, 109, 111, 113, 115, 117, 119, 121, 127, 129;</w:t>
      </w:r>
    </w:p>
    <w:bookmarkEnd w:id="971"/>
    <w:bookmarkStart w:name="z981" w:id="972"/>
    <w:p>
      <w:pPr>
        <w:spacing w:after="0"/>
        <w:ind w:left="0"/>
        <w:jc w:val="both"/>
      </w:pPr>
      <w:r>
        <w:rPr>
          <w:rFonts w:ascii="Times New Roman"/>
          <w:b w:val="false"/>
          <w:i w:val="false"/>
          <w:color w:val="000000"/>
          <w:sz w:val="28"/>
        </w:rPr>
        <w:t>
      Днепровская көшесі – 13, 15, 19, 21, 23, 24, 25, 27, 29, 30, 31, 33, 35, 36, 37, 38, 39, 40, 41, 42, 44, 44А, 45, 46, 46А, 47, 47 корпус 1, 48, 48А, 50, 50А, 51, 52, 53, 54, 55, 56, 57, 58, 59, 60, 61, 62, 63, 65, 66, 67, 68, 69, 70, 71, 72, 74;</w:t>
      </w:r>
    </w:p>
    <w:bookmarkEnd w:id="972"/>
    <w:bookmarkStart w:name="z982" w:id="973"/>
    <w:p>
      <w:pPr>
        <w:spacing w:after="0"/>
        <w:ind w:left="0"/>
        <w:jc w:val="both"/>
      </w:pPr>
      <w:r>
        <w:rPr>
          <w:rFonts w:ascii="Times New Roman"/>
          <w:b w:val="false"/>
          <w:i w:val="false"/>
          <w:color w:val="000000"/>
          <w:sz w:val="28"/>
        </w:rPr>
        <w:t>
      Огарев көшесі – 1, 3, 5, 7, 9, 11, 13, 15, 17, 19, 21, 23, 25, 27, 29, 31;</w:t>
      </w:r>
    </w:p>
    <w:bookmarkEnd w:id="973"/>
    <w:bookmarkStart w:name="z983" w:id="974"/>
    <w:p>
      <w:pPr>
        <w:spacing w:after="0"/>
        <w:ind w:left="0"/>
        <w:jc w:val="both"/>
      </w:pPr>
      <w:r>
        <w:rPr>
          <w:rFonts w:ascii="Times New Roman"/>
          <w:b w:val="false"/>
          <w:i w:val="false"/>
          <w:color w:val="000000"/>
          <w:sz w:val="28"/>
        </w:rPr>
        <w:t>
      Молдавская көшесі – 27, 29, 31, 33, 35, 37, 39, 41, 43, 45, 47, 49, 51, 53, 55;</w:t>
      </w:r>
    </w:p>
    <w:bookmarkEnd w:id="974"/>
    <w:bookmarkStart w:name="z984" w:id="975"/>
    <w:p>
      <w:pPr>
        <w:spacing w:after="0"/>
        <w:ind w:left="0"/>
        <w:jc w:val="both"/>
      </w:pPr>
      <w:r>
        <w:rPr>
          <w:rFonts w:ascii="Times New Roman"/>
          <w:b w:val="false"/>
          <w:i w:val="false"/>
          <w:color w:val="000000"/>
          <w:sz w:val="28"/>
        </w:rPr>
        <w:t>
      Мозаичная көшесі – 53, 55, 57, 71, 73, 75, 77, 79, 81, 83, 85, 89;</w:t>
      </w:r>
    </w:p>
    <w:bookmarkEnd w:id="975"/>
    <w:bookmarkStart w:name="z985" w:id="976"/>
    <w:p>
      <w:pPr>
        <w:spacing w:after="0"/>
        <w:ind w:left="0"/>
        <w:jc w:val="both"/>
      </w:pPr>
      <w:r>
        <w:rPr>
          <w:rFonts w:ascii="Times New Roman"/>
          <w:b w:val="false"/>
          <w:i w:val="false"/>
          <w:color w:val="000000"/>
          <w:sz w:val="28"/>
        </w:rPr>
        <w:t>
      Булавин көшесі – 1, 3, 5, 7, 9, 11, 13, 15, 17, 19, 21, 23, 33;</w:t>
      </w:r>
    </w:p>
    <w:bookmarkEnd w:id="976"/>
    <w:bookmarkStart w:name="z986" w:id="977"/>
    <w:p>
      <w:pPr>
        <w:spacing w:after="0"/>
        <w:ind w:left="0"/>
        <w:jc w:val="both"/>
      </w:pPr>
      <w:r>
        <w:rPr>
          <w:rFonts w:ascii="Times New Roman"/>
          <w:b w:val="false"/>
          <w:i w:val="false"/>
          <w:color w:val="000000"/>
          <w:sz w:val="28"/>
        </w:rPr>
        <w:t xml:space="preserve">
      Урановый тұйық көшесі – 1, 2, 3, 5, 6, 7, 8, 9, 10, 11, 12, 13; </w:t>
      </w:r>
    </w:p>
    <w:bookmarkEnd w:id="977"/>
    <w:bookmarkStart w:name="z987" w:id="978"/>
    <w:p>
      <w:pPr>
        <w:spacing w:after="0"/>
        <w:ind w:left="0"/>
        <w:jc w:val="both"/>
      </w:pPr>
      <w:r>
        <w:rPr>
          <w:rFonts w:ascii="Times New Roman"/>
          <w:b w:val="false"/>
          <w:i w:val="false"/>
          <w:color w:val="000000"/>
          <w:sz w:val="28"/>
        </w:rPr>
        <w:t>
      Лесной тұйық көшесі – 1, 1А, 2, 3, 4;</w:t>
      </w:r>
    </w:p>
    <w:bookmarkEnd w:id="978"/>
    <w:bookmarkStart w:name="z988" w:id="979"/>
    <w:p>
      <w:pPr>
        <w:spacing w:after="0"/>
        <w:ind w:left="0"/>
        <w:jc w:val="both"/>
      </w:pPr>
      <w:r>
        <w:rPr>
          <w:rFonts w:ascii="Times New Roman"/>
          <w:b w:val="false"/>
          <w:i w:val="false"/>
          <w:color w:val="000000"/>
          <w:sz w:val="28"/>
        </w:rPr>
        <w:t>
      Вагонное депо тұйық көшесі – 2, 2А, 3, 7, 8, 9, 10, 12, 14, 18, 20, 22, 24, 25, 26, 27, 28, 29, 30, 32;</w:t>
      </w:r>
    </w:p>
    <w:bookmarkEnd w:id="979"/>
    <w:bookmarkStart w:name="z989" w:id="980"/>
    <w:p>
      <w:pPr>
        <w:spacing w:after="0"/>
        <w:ind w:left="0"/>
        <w:jc w:val="both"/>
      </w:pPr>
      <w:r>
        <w:rPr>
          <w:rFonts w:ascii="Times New Roman"/>
          <w:b w:val="false"/>
          <w:i w:val="false"/>
          <w:color w:val="000000"/>
          <w:sz w:val="28"/>
        </w:rPr>
        <w:t>
      Вишневский тұйық көшесі – 1, 2, 5, 7, 9;</w:t>
      </w:r>
    </w:p>
    <w:bookmarkEnd w:id="980"/>
    <w:bookmarkStart w:name="z990" w:id="981"/>
    <w:p>
      <w:pPr>
        <w:spacing w:after="0"/>
        <w:ind w:left="0"/>
        <w:jc w:val="both"/>
      </w:pPr>
      <w:r>
        <w:rPr>
          <w:rFonts w:ascii="Times New Roman"/>
          <w:b w:val="false"/>
          <w:i w:val="false"/>
          <w:color w:val="000000"/>
          <w:sz w:val="28"/>
        </w:rPr>
        <w:t>
      Пролетарский тұйық көшесі – 2, 4;</w:t>
      </w:r>
    </w:p>
    <w:bookmarkEnd w:id="981"/>
    <w:bookmarkStart w:name="z991" w:id="982"/>
    <w:p>
      <w:pPr>
        <w:spacing w:after="0"/>
        <w:ind w:left="0"/>
        <w:jc w:val="both"/>
      </w:pPr>
      <w:r>
        <w:rPr>
          <w:rFonts w:ascii="Times New Roman"/>
          <w:b w:val="false"/>
          <w:i w:val="false"/>
          <w:color w:val="000000"/>
          <w:sz w:val="28"/>
        </w:rPr>
        <w:t>
      Первомайский тұйық көшесі – 1.</w:t>
      </w:r>
    </w:p>
    <w:bookmarkEnd w:id="982"/>
    <w:bookmarkStart w:name="z992" w:id="983"/>
    <w:p>
      <w:pPr>
        <w:spacing w:after="0"/>
        <w:ind w:left="0"/>
        <w:jc w:val="left"/>
      </w:pPr>
      <w:r>
        <w:rPr>
          <w:rFonts w:ascii="Times New Roman"/>
          <w:b/>
          <w:i w:val="false"/>
          <w:color w:val="000000"/>
        </w:rPr>
        <w:t xml:space="preserve"> №105 сайлау учаскесі</w:t>
      </w:r>
    </w:p>
    <w:bookmarkEnd w:id="983"/>
    <w:bookmarkStart w:name="z993" w:id="98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134 негізгі мектебі" коммуналдық мемлекеттік мекемесі, Солоничка станциясы, Теміртау көшесі, 8 үй.</w:t>
      </w:r>
    </w:p>
    <w:bookmarkEnd w:id="984"/>
    <w:bookmarkStart w:name="z994" w:id="985"/>
    <w:p>
      <w:pPr>
        <w:spacing w:after="0"/>
        <w:ind w:left="0"/>
        <w:jc w:val="both"/>
      </w:pPr>
      <w:r>
        <w:rPr>
          <w:rFonts w:ascii="Times New Roman"/>
          <w:b w:val="false"/>
          <w:i w:val="false"/>
          <w:color w:val="000000"/>
          <w:sz w:val="28"/>
        </w:rPr>
        <w:t>
      Шекаралары:</w:t>
      </w:r>
    </w:p>
    <w:bookmarkEnd w:id="985"/>
    <w:bookmarkStart w:name="z995" w:id="986"/>
    <w:p>
      <w:pPr>
        <w:spacing w:after="0"/>
        <w:ind w:left="0"/>
        <w:jc w:val="both"/>
      </w:pPr>
      <w:r>
        <w:rPr>
          <w:rFonts w:ascii="Times New Roman"/>
          <w:b w:val="false"/>
          <w:i w:val="false"/>
          <w:color w:val="000000"/>
          <w:sz w:val="28"/>
        </w:rPr>
        <w:t>
      Теміртау көшесі – 6, 9, 11, 13, 19, 21, 23, 25, 28, 31, 34, 37, 41, 43, 45, 47, 49, 53;</w:t>
      </w:r>
    </w:p>
    <w:bookmarkEnd w:id="986"/>
    <w:bookmarkStart w:name="z996" w:id="987"/>
    <w:p>
      <w:pPr>
        <w:spacing w:after="0"/>
        <w:ind w:left="0"/>
        <w:jc w:val="both"/>
      </w:pPr>
      <w:r>
        <w:rPr>
          <w:rFonts w:ascii="Times New Roman"/>
          <w:b w:val="false"/>
          <w:i w:val="false"/>
          <w:color w:val="000000"/>
          <w:sz w:val="28"/>
        </w:rPr>
        <w:t xml:space="preserve">
      Центральная көшесі – 1, 7, 9, 11, 13, 14, 16, 17а, 18, 19, 20, 21, 23, 24, 25, 27, 28, 33, 34, 35, 37, 39, 48, 49, 51; </w:t>
      </w:r>
    </w:p>
    <w:bookmarkEnd w:id="987"/>
    <w:bookmarkStart w:name="z997" w:id="988"/>
    <w:p>
      <w:pPr>
        <w:spacing w:after="0"/>
        <w:ind w:left="0"/>
        <w:jc w:val="both"/>
      </w:pPr>
      <w:r>
        <w:rPr>
          <w:rFonts w:ascii="Times New Roman"/>
          <w:b w:val="false"/>
          <w:i w:val="false"/>
          <w:color w:val="000000"/>
          <w:sz w:val="28"/>
        </w:rPr>
        <w:t xml:space="preserve">
      Магистральная көшесі – 7, 16, 17, 19, 21, 23, 25, 26, 26А, 27, 28, 30, 32, 34, 35, 36, 41, 45, 49, 51; </w:t>
      </w:r>
    </w:p>
    <w:bookmarkEnd w:id="988"/>
    <w:bookmarkStart w:name="z998" w:id="989"/>
    <w:p>
      <w:pPr>
        <w:spacing w:after="0"/>
        <w:ind w:left="0"/>
        <w:jc w:val="both"/>
      </w:pPr>
      <w:r>
        <w:rPr>
          <w:rFonts w:ascii="Times New Roman"/>
          <w:b w:val="false"/>
          <w:i w:val="false"/>
          <w:color w:val="000000"/>
          <w:sz w:val="28"/>
        </w:rPr>
        <w:t xml:space="preserve">
      Байкальская көшесі – 2/3; </w:t>
      </w:r>
    </w:p>
    <w:bookmarkEnd w:id="989"/>
    <w:bookmarkStart w:name="z999" w:id="990"/>
    <w:p>
      <w:pPr>
        <w:spacing w:after="0"/>
        <w:ind w:left="0"/>
        <w:jc w:val="both"/>
      </w:pPr>
      <w:r>
        <w:rPr>
          <w:rFonts w:ascii="Times New Roman"/>
          <w:b w:val="false"/>
          <w:i w:val="false"/>
          <w:color w:val="000000"/>
          <w:sz w:val="28"/>
        </w:rPr>
        <w:t>
      1 Байкальская көшесі – 2/1, 2/2, 2/3, 3, 3/2, 4, 10;</w:t>
      </w:r>
    </w:p>
    <w:bookmarkEnd w:id="990"/>
    <w:bookmarkStart w:name="z1000" w:id="991"/>
    <w:p>
      <w:pPr>
        <w:spacing w:after="0"/>
        <w:ind w:left="0"/>
        <w:jc w:val="both"/>
      </w:pPr>
      <w:r>
        <w:rPr>
          <w:rFonts w:ascii="Times New Roman"/>
          <w:b w:val="false"/>
          <w:i w:val="false"/>
          <w:color w:val="000000"/>
          <w:sz w:val="28"/>
        </w:rPr>
        <w:t xml:space="preserve">
      2 Байкальская көшесі – 1, 2, 3, 5, 6, 7, 9, 11, 13; </w:t>
      </w:r>
    </w:p>
    <w:bookmarkEnd w:id="991"/>
    <w:bookmarkStart w:name="z1001" w:id="992"/>
    <w:p>
      <w:pPr>
        <w:spacing w:after="0"/>
        <w:ind w:left="0"/>
        <w:jc w:val="both"/>
      </w:pPr>
      <w:r>
        <w:rPr>
          <w:rFonts w:ascii="Times New Roman"/>
          <w:b w:val="false"/>
          <w:i w:val="false"/>
          <w:color w:val="000000"/>
          <w:sz w:val="28"/>
        </w:rPr>
        <w:t>
      3 Байкальская көшесі – 1, 3, 4, 5, 6, 8, 10, 12, 14.</w:t>
      </w:r>
    </w:p>
    <w:bookmarkEnd w:id="992"/>
    <w:bookmarkStart w:name="z1002" w:id="993"/>
    <w:p>
      <w:pPr>
        <w:spacing w:after="0"/>
        <w:ind w:left="0"/>
        <w:jc w:val="left"/>
      </w:pPr>
      <w:r>
        <w:rPr>
          <w:rFonts w:ascii="Times New Roman"/>
          <w:b/>
          <w:i w:val="false"/>
          <w:color w:val="000000"/>
        </w:rPr>
        <w:t xml:space="preserve"> №106 сайлау учаскесі</w:t>
      </w:r>
    </w:p>
    <w:bookmarkEnd w:id="993"/>
    <w:bookmarkStart w:name="z1003" w:id="994"/>
    <w:p>
      <w:pPr>
        <w:spacing w:after="0"/>
        <w:ind w:left="0"/>
        <w:jc w:val="both"/>
      </w:pPr>
      <w:r>
        <w:rPr>
          <w:rFonts w:ascii="Times New Roman"/>
          <w:b w:val="false"/>
          <w:i w:val="false"/>
          <w:color w:val="000000"/>
          <w:sz w:val="28"/>
        </w:rPr>
        <w:t>
      Орталығы: "Апаттар медицинасының темір жол госпитальдары" акционерлік қоғамының - "Қарағанды темір жол ауруханасы" филиалы, Мәметова көшесі, 99 үй.</w:t>
      </w:r>
    </w:p>
    <w:bookmarkEnd w:id="994"/>
    <w:bookmarkStart w:name="z1004" w:id="995"/>
    <w:p>
      <w:pPr>
        <w:spacing w:after="0"/>
        <w:ind w:left="0"/>
        <w:jc w:val="left"/>
      </w:pPr>
      <w:r>
        <w:rPr>
          <w:rFonts w:ascii="Times New Roman"/>
          <w:b/>
          <w:i w:val="false"/>
          <w:color w:val="000000"/>
        </w:rPr>
        <w:t xml:space="preserve"> №107 сайлау учаскесі</w:t>
      </w:r>
    </w:p>
    <w:bookmarkEnd w:id="995"/>
    <w:bookmarkStart w:name="z1005" w:id="99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60 жалпы білім беретін орта мектебі" коммуналдық мемлекеттік мекемесі, Павленко көшесі, 9А үй.</w:t>
      </w:r>
    </w:p>
    <w:bookmarkEnd w:id="996"/>
    <w:bookmarkStart w:name="z1006" w:id="997"/>
    <w:p>
      <w:pPr>
        <w:spacing w:after="0"/>
        <w:ind w:left="0"/>
        <w:jc w:val="both"/>
      </w:pPr>
      <w:r>
        <w:rPr>
          <w:rFonts w:ascii="Times New Roman"/>
          <w:b w:val="false"/>
          <w:i w:val="false"/>
          <w:color w:val="000000"/>
          <w:sz w:val="28"/>
        </w:rPr>
        <w:t>
      Шекаралары:</w:t>
      </w:r>
    </w:p>
    <w:bookmarkEnd w:id="997"/>
    <w:bookmarkStart w:name="z1007" w:id="998"/>
    <w:p>
      <w:pPr>
        <w:spacing w:after="0"/>
        <w:ind w:left="0"/>
        <w:jc w:val="both"/>
      </w:pPr>
      <w:r>
        <w:rPr>
          <w:rFonts w:ascii="Times New Roman"/>
          <w:b w:val="false"/>
          <w:i w:val="false"/>
          <w:color w:val="000000"/>
          <w:sz w:val="28"/>
        </w:rPr>
        <w:t xml:space="preserve">
      Глинка көшесі – 5, 12, 38, 53, 56, 65, 67, 69, 75, 125; </w:t>
      </w:r>
    </w:p>
    <w:bookmarkEnd w:id="998"/>
    <w:bookmarkStart w:name="z1008" w:id="999"/>
    <w:p>
      <w:pPr>
        <w:spacing w:after="0"/>
        <w:ind w:left="0"/>
        <w:jc w:val="both"/>
      </w:pPr>
      <w:r>
        <w:rPr>
          <w:rFonts w:ascii="Times New Roman"/>
          <w:b w:val="false"/>
          <w:i w:val="false"/>
          <w:color w:val="000000"/>
          <w:sz w:val="28"/>
        </w:rPr>
        <w:t xml:space="preserve">
      Пограничная көшесі – 1, 3, 5, 7, 9, 10, 11, 12, 13, 14, 15, 16, 17, 18, 19, 23, 24, 25, 26, 27, 28, 29, 30, 31, 33, 35, 36, 37, 38, 39, 40, 41, 42, 43, 45, 46, 47, 49, 65; </w:t>
      </w:r>
    </w:p>
    <w:bookmarkEnd w:id="999"/>
    <w:bookmarkStart w:name="z1009" w:id="1000"/>
    <w:p>
      <w:pPr>
        <w:spacing w:after="0"/>
        <w:ind w:left="0"/>
        <w:jc w:val="both"/>
      </w:pPr>
      <w:r>
        <w:rPr>
          <w:rFonts w:ascii="Times New Roman"/>
          <w:b w:val="false"/>
          <w:i w:val="false"/>
          <w:color w:val="000000"/>
          <w:sz w:val="28"/>
        </w:rPr>
        <w:t xml:space="preserve">
      Фурманов көшесі – 9, 12, 19, 23; </w:t>
      </w:r>
    </w:p>
    <w:bookmarkEnd w:id="1000"/>
    <w:bookmarkStart w:name="z1010" w:id="1001"/>
    <w:p>
      <w:pPr>
        <w:spacing w:after="0"/>
        <w:ind w:left="0"/>
        <w:jc w:val="both"/>
      </w:pPr>
      <w:r>
        <w:rPr>
          <w:rFonts w:ascii="Times New Roman"/>
          <w:b w:val="false"/>
          <w:i w:val="false"/>
          <w:color w:val="000000"/>
          <w:sz w:val="28"/>
        </w:rPr>
        <w:t>
      Сакко и Ваницетти көшесі – 8а, 10А, 14а, 14 корпус 1, 14 корпус 2, 15;</w:t>
      </w:r>
    </w:p>
    <w:bookmarkEnd w:id="1001"/>
    <w:bookmarkStart w:name="z1011" w:id="1002"/>
    <w:p>
      <w:pPr>
        <w:spacing w:after="0"/>
        <w:ind w:left="0"/>
        <w:jc w:val="both"/>
      </w:pPr>
      <w:r>
        <w:rPr>
          <w:rFonts w:ascii="Times New Roman"/>
          <w:b w:val="false"/>
          <w:i w:val="false"/>
          <w:color w:val="000000"/>
          <w:sz w:val="28"/>
        </w:rPr>
        <w:t>
      Бокин көшесі – 1А, 3, 3А, 4, 5, 6, 8 корпус 1, 8 корпус 2, 9 корпус 1, 10, 10 корпус 1, 10 корпус 2, 11, 11 корпус 2, 12, 12 корпус 1, 12 корпус 2, 25а, 29, 30, 30 корпус 2, 31 корпус 2, 36, 47;</w:t>
      </w:r>
    </w:p>
    <w:bookmarkEnd w:id="1002"/>
    <w:bookmarkStart w:name="z1012" w:id="1003"/>
    <w:p>
      <w:pPr>
        <w:spacing w:after="0"/>
        <w:ind w:left="0"/>
        <w:jc w:val="both"/>
      </w:pPr>
      <w:r>
        <w:rPr>
          <w:rFonts w:ascii="Times New Roman"/>
          <w:b w:val="false"/>
          <w:i w:val="false"/>
          <w:color w:val="000000"/>
          <w:sz w:val="28"/>
        </w:rPr>
        <w:t>
      Попов көшесі – 1, 2, 3, 4, 5, 6, 7, 8, 9, 10, 11, 12, 13, 14, 15, 16, 18, 20, 21, 27, 28, 30, 31, 32, 33, 39, 40, 41, 42, 43, 44, 45, 45А, 47, 48, 49, 50, 51, 52, 53, 54, 55, 56, 57;</w:t>
      </w:r>
    </w:p>
    <w:bookmarkEnd w:id="1003"/>
    <w:bookmarkStart w:name="z1013" w:id="1004"/>
    <w:p>
      <w:pPr>
        <w:spacing w:after="0"/>
        <w:ind w:left="0"/>
        <w:jc w:val="both"/>
      </w:pPr>
      <w:r>
        <w:rPr>
          <w:rFonts w:ascii="Times New Roman"/>
          <w:b w:val="false"/>
          <w:i w:val="false"/>
          <w:color w:val="000000"/>
          <w:sz w:val="28"/>
        </w:rPr>
        <w:t>
      Павленко көшесі – 1, 2, 3, 4, 5, 6, 7, 8, 9, 10, 11, 12, 14, 16, 17, 18, 19, 20, 21, 21/1, 22, 23, 24, 25, 26, 27, 28, 29, 30, 31, 32, 32А, 33, 34, 35, 35А, 36, 36А, 37, 37А, 38, 38А, 39, 40, 42, 44, 46, 48, 49, 50, 50А, 52, 53, 54, 55, 56, 57, 58, 59, 61, 61/1, 61/5, 61А, 61Б, 61В, 61г, 65, 67, 69, 70, 71, 72, 73, 75, 76, 78, 80, 82, 84, 86, 88, 90, 92, 94, 96, 98, 102, 104, 106;</w:t>
      </w:r>
    </w:p>
    <w:bookmarkEnd w:id="1004"/>
    <w:bookmarkStart w:name="z1014" w:id="1005"/>
    <w:p>
      <w:pPr>
        <w:spacing w:after="0"/>
        <w:ind w:left="0"/>
        <w:jc w:val="both"/>
      </w:pPr>
      <w:r>
        <w:rPr>
          <w:rFonts w:ascii="Times New Roman"/>
          <w:b w:val="false"/>
          <w:i w:val="false"/>
          <w:color w:val="000000"/>
          <w:sz w:val="28"/>
        </w:rPr>
        <w:t>
      Шаумян көшесі – 1, 2, 3, 4, 5, 6, 7, 8, 9, 10, 12, 13, 15, 16, 17, 19, 21, 22, 23, 24, 25, 26, 27, 28, 29, 30, 31, 32, 33, 34, 35, 36, 37, 38, 39, 40, 40А, 41, 42, 42а, 43, 44, 45, 46, 47, 48, 49, 51, 53, 54, 55, 56, 57, 58, 59, 60, 61, 62, 63, 64, 65, 66, 67, 68, 68А, 68Б, 69, 70, 71, 72, 73, 75, 76, 77, 78, 79, 80, 81, 82, 83, 84, 85, 87, 89, 95, 97, 101, 103;</w:t>
      </w:r>
    </w:p>
    <w:bookmarkEnd w:id="1005"/>
    <w:bookmarkStart w:name="z1015" w:id="1006"/>
    <w:p>
      <w:pPr>
        <w:spacing w:after="0"/>
        <w:ind w:left="0"/>
        <w:jc w:val="both"/>
      </w:pPr>
      <w:r>
        <w:rPr>
          <w:rFonts w:ascii="Times New Roman"/>
          <w:b w:val="false"/>
          <w:i w:val="false"/>
          <w:color w:val="000000"/>
          <w:sz w:val="28"/>
        </w:rPr>
        <w:t xml:space="preserve">
      Серпін көшесі – 2, 3, 4, 5, 6, 7, 8, 9, 10, 11, 12, 13, 14, 15, 16, 17, 18, 19, 20, 21, 22, 23, 24, 25, 26, 27, 28, 29, 30, 31, 32, 33, 34, 35, 36, 37, 38, 39, 40, 40а, 41, 42, 43, 44, 45, 46, 47, 48, 49, 50, 50А, 51, 52, 53, 54, 55, 56, 57, 58, 59, 60, 61, 62, 64, 66, 67, 68, 69, 70, 71, 72, 73, 74, 74а, 76, 78, 80, 82, 84, 86, 88, 90, 92, 94, 96, 98, 100, 102, 104, 109; </w:t>
      </w:r>
    </w:p>
    <w:bookmarkEnd w:id="1006"/>
    <w:bookmarkStart w:name="z1016" w:id="1007"/>
    <w:p>
      <w:pPr>
        <w:spacing w:after="0"/>
        <w:ind w:left="0"/>
        <w:jc w:val="both"/>
      </w:pPr>
      <w:r>
        <w:rPr>
          <w:rFonts w:ascii="Times New Roman"/>
          <w:b w:val="false"/>
          <w:i w:val="false"/>
          <w:color w:val="000000"/>
          <w:sz w:val="28"/>
        </w:rPr>
        <w:t xml:space="preserve">
      Новосибирская көшесі – 1, 2, 2а, 2б, 3, 4, 5, 6, 7, 8, 10, 11, 12, 13, 14, 15, 16, 17, 18, 19, 20, 21, 22, 23, 24, 25, 27, 29, 31, 33, 35, 37, 39, 41, 43, 45; </w:t>
      </w:r>
    </w:p>
    <w:bookmarkEnd w:id="1007"/>
    <w:bookmarkStart w:name="z1017" w:id="1008"/>
    <w:p>
      <w:pPr>
        <w:spacing w:after="0"/>
        <w:ind w:left="0"/>
        <w:jc w:val="both"/>
      </w:pPr>
      <w:r>
        <w:rPr>
          <w:rFonts w:ascii="Times New Roman"/>
          <w:b w:val="false"/>
          <w:i w:val="false"/>
          <w:color w:val="000000"/>
          <w:sz w:val="28"/>
        </w:rPr>
        <w:t>
      Железнодорожная көшесі – 1,7, 9, 11, 11а, 12, 29, 31, 37;</w:t>
      </w:r>
    </w:p>
    <w:bookmarkEnd w:id="1008"/>
    <w:bookmarkStart w:name="z1018" w:id="1009"/>
    <w:p>
      <w:pPr>
        <w:spacing w:after="0"/>
        <w:ind w:left="0"/>
        <w:jc w:val="both"/>
      </w:pPr>
      <w:r>
        <w:rPr>
          <w:rFonts w:ascii="Times New Roman"/>
          <w:b w:val="false"/>
          <w:i w:val="false"/>
          <w:color w:val="000000"/>
          <w:sz w:val="28"/>
        </w:rPr>
        <w:t>
      Тернопольская көшесі – 1/4, 12, 14, 18, 20, 22, 22/2, 24, 26, 27, 28, 30, 32, 33, 34, 36, 38, 40, 42, 46, 48, 50, 52, 52/1, 54, 56, 68, 70, 72, 74, 76, 80, 80/1, 82, 82/1, 84, 84/1, 86, 86/1, 88, 94, 96, 98, 100, 100/2, 102, 104, 106, 108, 110, 112, 112/2, 114;</w:t>
      </w:r>
    </w:p>
    <w:bookmarkEnd w:id="1009"/>
    <w:bookmarkStart w:name="z1019" w:id="1010"/>
    <w:p>
      <w:pPr>
        <w:spacing w:after="0"/>
        <w:ind w:left="0"/>
        <w:jc w:val="both"/>
      </w:pPr>
      <w:r>
        <w:rPr>
          <w:rFonts w:ascii="Times New Roman"/>
          <w:b w:val="false"/>
          <w:i w:val="false"/>
          <w:color w:val="000000"/>
          <w:sz w:val="28"/>
        </w:rPr>
        <w:t xml:space="preserve">
      Заславский көшесі – 1, 2, 3, 4, 5, 5/1, 6, 7, 8, 9, 10, 10/1, 10/2, 12, 13, 14, 15, 16, 17, 28/5; </w:t>
      </w:r>
    </w:p>
    <w:bookmarkEnd w:id="1010"/>
    <w:bookmarkStart w:name="z1020" w:id="1011"/>
    <w:p>
      <w:pPr>
        <w:spacing w:after="0"/>
        <w:ind w:left="0"/>
        <w:jc w:val="both"/>
      </w:pPr>
      <w:r>
        <w:rPr>
          <w:rFonts w:ascii="Times New Roman"/>
          <w:b w:val="false"/>
          <w:i w:val="false"/>
          <w:color w:val="000000"/>
          <w:sz w:val="28"/>
        </w:rPr>
        <w:t>
      Войнов көшесі – 1, 1/1, 1/2, 3, 3/1, 3/2, 5, 5/1, 5/2, 7, 7/2, 7/5, 9, 9/1, 9/2, 11, 11/1, 11/2, 13, 13/1, 13/2, 15, 15/1, 15/2, 17, 17/1, 17/2, 19, 19/1, 19/2;</w:t>
      </w:r>
    </w:p>
    <w:bookmarkEnd w:id="1011"/>
    <w:bookmarkStart w:name="z1021" w:id="1012"/>
    <w:p>
      <w:pPr>
        <w:spacing w:after="0"/>
        <w:ind w:left="0"/>
        <w:jc w:val="both"/>
      </w:pPr>
      <w:r>
        <w:rPr>
          <w:rFonts w:ascii="Times New Roman"/>
          <w:b w:val="false"/>
          <w:i w:val="false"/>
          <w:color w:val="000000"/>
          <w:sz w:val="28"/>
        </w:rPr>
        <w:t>
      Инертная көшесі – 2, 2/2, 6, 6/2, 8, 8/1, 8/2, 10, 10/1, 10/2, 12, 12/1, 12/2, 14, 14/1, 14/2, 16, 16/1, 16/2, 18, 18/1, 18/2, 18/3;</w:t>
      </w:r>
    </w:p>
    <w:bookmarkEnd w:id="1012"/>
    <w:bookmarkStart w:name="z1022" w:id="1013"/>
    <w:p>
      <w:pPr>
        <w:spacing w:after="0"/>
        <w:ind w:left="0"/>
        <w:jc w:val="both"/>
      </w:pPr>
      <w:r>
        <w:rPr>
          <w:rFonts w:ascii="Times New Roman"/>
          <w:b w:val="false"/>
          <w:i w:val="false"/>
          <w:color w:val="000000"/>
          <w:sz w:val="28"/>
        </w:rPr>
        <w:t>
      Матросская көшесі – 10, 14, 16, 31, 35, 39, 40, 40 корпус 1, 40 корпус 2, 40 корпус 4, 41, 42, 42 корпус 1, 44, 44 корпус 1, 44 корпус 2, 46, 46 корпус 1, 46 корпус 2, 48, 48 корпус 1, 48 корпус 2, 49, 50, 50 корпус 1, 50 корпус 2, 52, 54;</w:t>
      </w:r>
    </w:p>
    <w:bookmarkEnd w:id="1013"/>
    <w:bookmarkStart w:name="z1023" w:id="1014"/>
    <w:p>
      <w:pPr>
        <w:spacing w:after="0"/>
        <w:ind w:left="0"/>
        <w:jc w:val="both"/>
      </w:pPr>
      <w:r>
        <w:rPr>
          <w:rFonts w:ascii="Times New Roman"/>
          <w:b w:val="false"/>
          <w:i w:val="false"/>
          <w:color w:val="000000"/>
          <w:sz w:val="28"/>
        </w:rPr>
        <w:t xml:space="preserve">
      Короленко көшесі – 6, 7, 8, 9, 10, 11, 11 корпус 2, 12, 13, 13 корпус 1, 13 корпус 2, 14, 15, 16, 17, 18, 20, 57; </w:t>
      </w:r>
    </w:p>
    <w:bookmarkEnd w:id="1014"/>
    <w:bookmarkStart w:name="z1024" w:id="1015"/>
    <w:p>
      <w:pPr>
        <w:spacing w:after="0"/>
        <w:ind w:left="0"/>
        <w:jc w:val="both"/>
      </w:pPr>
      <w:r>
        <w:rPr>
          <w:rFonts w:ascii="Times New Roman"/>
          <w:b w:val="false"/>
          <w:i w:val="false"/>
          <w:color w:val="000000"/>
          <w:sz w:val="28"/>
        </w:rPr>
        <w:t xml:space="preserve">
      Украинская көшесі – 2, 4, 6, 12, 14, 14 корпус 1, 14 корпус 2, 16, 18, 22; </w:t>
      </w:r>
    </w:p>
    <w:bookmarkEnd w:id="1015"/>
    <w:bookmarkStart w:name="z1025" w:id="1016"/>
    <w:p>
      <w:pPr>
        <w:spacing w:after="0"/>
        <w:ind w:left="0"/>
        <w:jc w:val="both"/>
      </w:pPr>
      <w:r>
        <w:rPr>
          <w:rFonts w:ascii="Times New Roman"/>
          <w:b w:val="false"/>
          <w:i w:val="false"/>
          <w:color w:val="000000"/>
          <w:sz w:val="28"/>
        </w:rPr>
        <w:t xml:space="preserve">
      Красюков көшесі – 1а, 2, 3, 3/1, 3/2, 4, 5, 6, 7, 9, 9/1, 9/2, 10, 10/1, 10/2, 11, 11/3, 11/4, 12, 12/1, 12/2, 13, 14, 15, 19; </w:t>
      </w:r>
    </w:p>
    <w:bookmarkEnd w:id="1016"/>
    <w:bookmarkStart w:name="z1026" w:id="1017"/>
    <w:p>
      <w:pPr>
        <w:spacing w:after="0"/>
        <w:ind w:left="0"/>
        <w:jc w:val="both"/>
      </w:pPr>
      <w:r>
        <w:rPr>
          <w:rFonts w:ascii="Times New Roman"/>
          <w:b w:val="false"/>
          <w:i w:val="false"/>
          <w:color w:val="000000"/>
          <w:sz w:val="28"/>
        </w:rPr>
        <w:t xml:space="preserve">
      Ушаков көшесі – 8, 33а, 41, 41 корпус 1, 43; </w:t>
      </w:r>
    </w:p>
    <w:bookmarkEnd w:id="1017"/>
    <w:bookmarkStart w:name="z1027" w:id="1018"/>
    <w:p>
      <w:pPr>
        <w:spacing w:after="0"/>
        <w:ind w:left="0"/>
        <w:jc w:val="both"/>
      </w:pPr>
      <w:r>
        <w:rPr>
          <w:rFonts w:ascii="Times New Roman"/>
          <w:b w:val="false"/>
          <w:i w:val="false"/>
          <w:color w:val="000000"/>
          <w:sz w:val="28"/>
        </w:rPr>
        <w:t xml:space="preserve">
      Пржевальский көшесі – 1, 4, 6, 7, 7 корпус 1, 7 корпус 2, 9, 11, 13 корпус 1, 13 корпус 2, 14, 15, 15 корпус 1, 16 корпус 1, 16 корпус 2, 18, 18 корпус 1; </w:t>
      </w:r>
    </w:p>
    <w:bookmarkEnd w:id="1018"/>
    <w:bookmarkStart w:name="z1028" w:id="1019"/>
    <w:p>
      <w:pPr>
        <w:spacing w:after="0"/>
        <w:ind w:left="0"/>
        <w:jc w:val="both"/>
      </w:pPr>
      <w:r>
        <w:rPr>
          <w:rFonts w:ascii="Times New Roman"/>
          <w:b w:val="false"/>
          <w:i w:val="false"/>
          <w:color w:val="000000"/>
          <w:sz w:val="28"/>
        </w:rPr>
        <w:t xml:space="preserve">
      Старогорняцкая көшесі – 2, 3, 3 корпус 2, 4, 5, 6 корпус 1, 8, 8 корпус 1, 8 корпус 2, 8 корпус 4, 9А, 9 корпус 3, 10, 10 корпус 1,10 корпус 2, 12А, 12, 27а, 32, 36, 37, 37 корпус 1, 37 корпус 2, 37 корпус 3, 41, 42, 44, 51, 51 корпус 2, 51 корпус 3, 51 корпус 5, 51 корпус 6, 51 корпус 8, 55, 59, 61; </w:t>
      </w:r>
    </w:p>
    <w:bookmarkEnd w:id="1019"/>
    <w:bookmarkStart w:name="z1029" w:id="1020"/>
    <w:p>
      <w:pPr>
        <w:spacing w:after="0"/>
        <w:ind w:left="0"/>
        <w:jc w:val="both"/>
      </w:pPr>
      <w:r>
        <w:rPr>
          <w:rFonts w:ascii="Times New Roman"/>
          <w:b w:val="false"/>
          <w:i w:val="false"/>
          <w:color w:val="000000"/>
          <w:sz w:val="28"/>
        </w:rPr>
        <w:t>
      Багрицкий көшесі – 1, 1а, 2, 3, 3 корпус 1, 3 корпус 3, 3/4, 3 корпус 6, 4, 4/1, 5, 4 корпус 6, 6 корпус 2, 6 корпус 3, 6 корпус 4, 6 корпус 5, 6 корпус 6, 8, 8 корпус 1,8 корпус 2, 8 корпус 3, 8 корпус 4, 9, 9А, 9/5, 9 корпус 6, 10, 10А, 10А/1, 10 корпус 1, 10 корпус 2, 14, 16, 20;</w:t>
      </w:r>
    </w:p>
    <w:bookmarkEnd w:id="1020"/>
    <w:bookmarkStart w:name="z1030" w:id="1021"/>
    <w:p>
      <w:pPr>
        <w:spacing w:after="0"/>
        <w:ind w:left="0"/>
        <w:jc w:val="both"/>
      </w:pPr>
      <w:r>
        <w:rPr>
          <w:rFonts w:ascii="Times New Roman"/>
          <w:b w:val="false"/>
          <w:i w:val="false"/>
          <w:color w:val="000000"/>
          <w:sz w:val="28"/>
        </w:rPr>
        <w:t>
      Верещагин көшесі – 1, 2А, 3А, 4, 4А, 7, 19, 21А, 23а, 25, 27А, 28;</w:t>
      </w:r>
    </w:p>
    <w:bookmarkEnd w:id="1021"/>
    <w:bookmarkStart w:name="z1031" w:id="1022"/>
    <w:p>
      <w:pPr>
        <w:spacing w:after="0"/>
        <w:ind w:left="0"/>
        <w:jc w:val="both"/>
      </w:pPr>
      <w:r>
        <w:rPr>
          <w:rFonts w:ascii="Times New Roman"/>
          <w:b w:val="false"/>
          <w:i w:val="false"/>
          <w:color w:val="000000"/>
          <w:sz w:val="28"/>
        </w:rPr>
        <w:t xml:space="preserve">
      Толбухин көшесі – 9, 31, 34, 34а, 37, 45, 55, 57, 73, 77; </w:t>
      </w:r>
    </w:p>
    <w:bookmarkEnd w:id="1022"/>
    <w:bookmarkStart w:name="z1032" w:id="1023"/>
    <w:p>
      <w:pPr>
        <w:spacing w:after="0"/>
        <w:ind w:left="0"/>
        <w:jc w:val="both"/>
      </w:pPr>
      <w:r>
        <w:rPr>
          <w:rFonts w:ascii="Times New Roman"/>
          <w:b w:val="false"/>
          <w:i w:val="false"/>
          <w:color w:val="000000"/>
          <w:sz w:val="28"/>
        </w:rPr>
        <w:t>
      Мир труда көшесі – 1, 5, 15, 19, 20, 21, 22, 22 корпус 1, 22 корпус 2, 22, 23, 24, 25, 25а, 35, 36 корпус 1, 38, 39, 41 корпус 2;</w:t>
      </w:r>
    </w:p>
    <w:bookmarkEnd w:id="1023"/>
    <w:bookmarkStart w:name="z1033" w:id="1024"/>
    <w:p>
      <w:pPr>
        <w:spacing w:after="0"/>
        <w:ind w:left="0"/>
        <w:jc w:val="both"/>
      </w:pPr>
      <w:r>
        <w:rPr>
          <w:rFonts w:ascii="Times New Roman"/>
          <w:b w:val="false"/>
          <w:i w:val="false"/>
          <w:color w:val="000000"/>
          <w:sz w:val="28"/>
        </w:rPr>
        <w:t>
      Декабристов көшесі – 7, 8, 9, 10, 11, 12а, 13а, 14, 15, 23;</w:t>
      </w:r>
    </w:p>
    <w:bookmarkEnd w:id="1024"/>
    <w:bookmarkStart w:name="z1034" w:id="1025"/>
    <w:p>
      <w:pPr>
        <w:spacing w:after="0"/>
        <w:ind w:left="0"/>
        <w:jc w:val="both"/>
      </w:pPr>
      <w:r>
        <w:rPr>
          <w:rFonts w:ascii="Times New Roman"/>
          <w:b w:val="false"/>
          <w:i w:val="false"/>
          <w:color w:val="000000"/>
          <w:sz w:val="28"/>
        </w:rPr>
        <w:t>
      Третьяков көшесі – 32, 34, 36, 37, 38, 39, 40.</w:t>
      </w:r>
    </w:p>
    <w:bookmarkEnd w:id="1025"/>
    <w:bookmarkStart w:name="z1035" w:id="1026"/>
    <w:p>
      <w:pPr>
        <w:spacing w:after="0"/>
        <w:ind w:left="0"/>
        <w:jc w:val="left"/>
      </w:pPr>
      <w:r>
        <w:rPr>
          <w:rFonts w:ascii="Times New Roman"/>
          <w:b/>
          <w:i w:val="false"/>
          <w:color w:val="000000"/>
        </w:rPr>
        <w:t xml:space="preserve"> №108 сайлау учаскесі</w:t>
      </w:r>
    </w:p>
    <w:bookmarkEnd w:id="1026"/>
    <w:bookmarkStart w:name="z1036" w:id="102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18 жалпы білім беретін орта мектебі" коммуналдық мемлекеттік мекемесі, Байсейітова көшесі, 2а үй.</w:t>
      </w:r>
    </w:p>
    <w:bookmarkEnd w:id="1027"/>
    <w:bookmarkStart w:name="z1037" w:id="1028"/>
    <w:p>
      <w:pPr>
        <w:spacing w:after="0"/>
        <w:ind w:left="0"/>
        <w:jc w:val="both"/>
      </w:pPr>
      <w:r>
        <w:rPr>
          <w:rFonts w:ascii="Times New Roman"/>
          <w:b w:val="false"/>
          <w:i w:val="false"/>
          <w:color w:val="000000"/>
          <w:sz w:val="28"/>
        </w:rPr>
        <w:t>
      Шекаралары:</w:t>
      </w:r>
    </w:p>
    <w:bookmarkEnd w:id="1028"/>
    <w:bookmarkStart w:name="z1038" w:id="1029"/>
    <w:p>
      <w:pPr>
        <w:spacing w:after="0"/>
        <w:ind w:left="0"/>
        <w:jc w:val="both"/>
      </w:pPr>
      <w:r>
        <w:rPr>
          <w:rFonts w:ascii="Times New Roman"/>
          <w:b w:val="false"/>
          <w:i w:val="false"/>
          <w:color w:val="000000"/>
          <w:sz w:val="28"/>
        </w:rPr>
        <w:t>
      Шота Руставели көшесі – 1, 2, 3, 4, 4а, 5, 6, 6а, 7, 8, 8а, 9, 10, 10а, 11, 13, 13/1, 15, 17, 19;</w:t>
      </w:r>
    </w:p>
    <w:bookmarkEnd w:id="1029"/>
    <w:bookmarkStart w:name="z1039" w:id="1030"/>
    <w:p>
      <w:pPr>
        <w:spacing w:after="0"/>
        <w:ind w:left="0"/>
        <w:jc w:val="both"/>
      </w:pPr>
      <w:r>
        <w:rPr>
          <w:rFonts w:ascii="Times New Roman"/>
          <w:b w:val="false"/>
          <w:i w:val="false"/>
          <w:color w:val="000000"/>
          <w:sz w:val="28"/>
        </w:rPr>
        <w:t>
      Сухопутная көшесі– 1, 2, 3, 4, 5, 6, 7, 8, 9, 10, 11, 12, 13, 14, 15, 16, 17, 18, 19, 20;</w:t>
      </w:r>
    </w:p>
    <w:bookmarkEnd w:id="1030"/>
    <w:bookmarkStart w:name="z1040" w:id="1031"/>
    <w:p>
      <w:pPr>
        <w:spacing w:after="0"/>
        <w:ind w:left="0"/>
        <w:jc w:val="both"/>
      </w:pPr>
      <w:r>
        <w:rPr>
          <w:rFonts w:ascii="Times New Roman"/>
          <w:b w:val="false"/>
          <w:i w:val="false"/>
          <w:color w:val="000000"/>
          <w:sz w:val="28"/>
        </w:rPr>
        <w:t>
      Байсеитова көшесі – 1, 2, 3, 4, 5, 6, 7, 8, 9, 10, 11, 12, 13, 14, 15, 16, 17, 18;</w:t>
      </w:r>
    </w:p>
    <w:bookmarkEnd w:id="1031"/>
    <w:bookmarkStart w:name="z1041" w:id="1032"/>
    <w:p>
      <w:pPr>
        <w:spacing w:after="0"/>
        <w:ind w:left="0"/>
        <w:jc w:val="both"/>
      </w:pPr>
      <w:r>
        <w:rPr>
          <w:rFonts w:ascii="Times New Roman"/>
          <w:b w:val="false"/>
          <w:i w:val="false"/>
          <w:color w:val="000000"/>
          <w:sz w:val="28"/>
        </w:rPr>
        <w:t>
      Кисловодская көшесі – 1, 2, 3, 4, 5, 6, 7, 8, 9, 10, 11, 12, 13, 14, 15, 16;</w:t>
      </w:r>
    </w:p>
    <w:bookmarkEnd w:id="1032"/>
    <w:bookmarkStart w:name="z1042" w:id="1033"/>
    <w:p>
      <w:pPr>
        <w:spacing w:after="0"/>
        <w:ind w:left="0"/>
        <w:jc w:val="both"/>
      </w:pPr>
      <w:r>
        <w:rPr>
          <w:rFonts w:ascii="Times New Roman"/>
          <w:b w:val="false"/>
          <w:i w:val="false"/>
          <w:color w:val="000000"/>
          <w:sz w:val="28"/>
        </w:rPr>
        <w:t xml:space="preserve">
      Пирогов көшесі – 9, 11, 13, 14, 15, 16, 17, 18, 19, 20, 21, 22, 23, 24, 26, 28; </w:t>
      </w:r>
    </w:p>
    <w:bookmarkEnd w:id="1033"/>
    <w:bookmarkStart w:name="z1043" w:id="1034"/>
    <w:p>
      <w:pPr>
        <w:spacing w:after="0"/>
        <w:ind w:left="0"/>
        <w:jc w:val="both"/>
      </w:pPr>
      <w:r>
        <w:rPr>
          <w:rFonts w:ascii="Times New Roman"/>
          <w:b w:val="false"/>
          <w:i w:val="false"/>
          <w:color w:val="000000"/>
          <w:sz w:val="28"/>
        </w:rPr>
        <w:t xml:space="preserve">
      Арай көшесі – 1, 2, 3, 4, 5, 6, 7, 8, 9, 10, 11, 12; </w:t>
      </w:r>
    </w:p>
    <w:bookmarkEnd w:id="1034"/>
    <w:bookmarkStart w:name="z1044" w:id="1035"/>
    <w:p>
      <w:pPr>
        <w:spacing w:after="0"/>
        <w:ind w:left="0"/>
        <w:jc w:val="both"/>
      </w:pPr>
      <w:r>
        <w:rPr>
          <w:rFonts w:ascii="Times New Roman"/>
          <w:b w:val="false"/>
          <w:i w:val="false"/>
          <w:color w:val="000000"/>
          <w:sz w:val="28"/>
        </w:rPr>
        <w:t>
      Расчетная көшесі – 1, 1/1, 2, 3, 4, 5, 6, 7, 8, 9, 10, 11, 12;</w:t>
      </w:r>
    </w:p>
    <w:bookmarkEnd w:id="1035"/>
    <w:bookmarkStart w:name="z1045" w:id="1036"/>
    <w:p>
      <w:pPr>
        <w:spacing w:after="0"/>
        <w:ind w:left="0"/>
        <w:jc w:val="both"/>
      </w:pPr>
      <w:r>
        <w:rPr>
          <w:rFonts w:ascii="Times New Roman"/>
          <w:b w:val="false"/>
          <w:i w:val="false"/>
          <w:color w:val="000000"/>
          <w:sz w:val="28"/>
        </w:rPr>
        <w:t>
      Курильская көшесі – 1, 2, 3, 4, 5, 6, 7, 8, 9, 10;</w:t>
      </w:r>
    </w:p>
    <w:bookmarkEnd w:id="1036"/>
    <w:bookmarkStart w:name="z1046" w:id="1037"/>
    <w:p>
      <w:pPr>
        <w:spacing w:after="0"/>
        <w:ind w:left="0"/>
        <w:jc w:val="both"/>
      </w:pPr>
      <w:r>
        <w:rPr>
          <w:rFonts w:ascii="Times New Roman"/>
          <w:b w:val="false"/>
          <w:i w:val="false"/>
          <w:color w:val="000000"/>
          <w:sz w:val="28"/>
        </w:rPr>
        <w:t xml:space="preserve">
      Ардақ көшесі – 29, 31, 31А, 33, 35, 35а, 37, 37а; </w:t>
      </w:r>
    </w:p>
    <w:bookmarkEnd w:id="1037"/>
    <w:bookmarkStart w:name="z1047" w:id="1038"/>
    <w:p>
      <w:pPr>
        <w:spacing w:after="0"/>
        <w:ind w:left="0"/>
        <w:jc w:val="both"/>
      </w:pPr>
      <w:r>
        <w:rPr>
          <w:rFonts w:ascii="Times New Roman"/>
          <w:b w:val="false"/>
          <w:i w:val="false"/>
          <w:color w:val="000000"/>
          <w:sz w:val="28"/>
        </w:rPr>
        <w:t>
      Сводная көшесі– 1, 2, 3, 7, 17, 19, 24/2;</w:t>
      </w:r>
    </w:p>
    <w:bookmarkEnd w:id="1038"/>
    <w:bookmarkStart w:name="z1048" w:id="1039"/>
    <w:p>
      <w:pPr>
        <w:spacing w:after="0"/>
        <w:ind w:left="0"/>
        <w:jc w:val="both"/>
      </w:pPr>
      <w:r>
        <w:rPr>
          <w:rFonts w:ascii="Times New Roman"/>
          <w:b w:val="false"/>
          <w:i w:val="false"/>
          <w:color w:val="000000"/>
          <w:sz w:val="28"/>
        </w:rPr>
        <w:t>
      Зелинский көшесі – 1, 2, 3, 4, 5, 6, 7, 7а, 8, 9, 9а, 10, 11, 13, 16, 18, 20, 22 корпус 1, 24 корпус 1, 24 корпус 3, 26 корпус 1, 26 корпус 2, 28, 28 корпус 1, 28 корпус 2, 30;</w:t>
      </w:r>
    </w:p>
    <w:bookmarkEnd w:id="1039"/>
    <w:bookmarkStart w:name="z1049" w:id="1040"/>
    <w:p>
      <w:pPr>
        <w:spacing w:after="0"/>
        <w:ind w:left="0"/>
        <w:jc w:val="both"/>
      </w:pPr>
      <w:r>
        <w:rPr>
          <w:rFonts w:ascii="Times New Roman"/>
          <w:b w:val="false"/>
          <w:i w:val="false"/>
          <w:color w:val="000000"/>
          <w:sz w:val="28"/>
        </w:rPr>
        <w:t xml:space="preserve">
      Металлистер көшесі – (көп қабатты құрылыс) 43А, 45А, 47А, 49А, 50; </w:t>
      </w:r>
    </w:p>
    <w:bookmarkEnd w:id="1040"/>
    <w:bookmarkStart w:name="z1050" w:id="1041"/>
    <w:p>
      <w:pPr>
        <w:spacing w:after="0"/>
        <w:ind w:left="0"/>
        <w:jc w:val="both"/>
      </w:pPr>
      <w:r>
        <w:rPr>
          <w:rFonts w:ascii="Times New Roman"/>
          <w:b w:val="false"/>
          <w:i w:val="false"/>
          <w:color w:val="000000"/>
          <w:sz w:val="28"/>
        </w:rPr>
        <w:t>
      Фрунзе көшесі - 43А, 45А, 47А, 49А, 51.</w:t>
      </w:r>
    </w:p>
    <w:bookmarkEnd w:id="1041"/>
    <w:bookmarkStart w:name="z1051" w:id="1042"/>
    <w:p>
      <w:pPr>
        <w:spacing w:after="0"/>
        <w:ind w:left="0"/>
        <w:jc w:val="left"/>
      </w:pPr>
      <w:r>
        <w:rPr>
          <w:rFonts w:ascii="Times New Roman"/>
          <w:b/>
          <w:i w:val="false"/>
          <w:color w:val="000000"/>
        </w:rPr>
        <w:t xml:space="preserve"> №109 сайлау учаскесі</w:t>
      </w:r>
    </w:p>
    <w:bookmarkEnd w:id="1042"/>
    <w:bookmarkStart w:name="z1052" w:id="1043"/>
    <w:p>
      <w:pPr>
        <w:spacing w:after="0"/>
        <w:ind w:left="0"/>
        <w:jc w:val="both"/>
      </w:pPr>
      <w:r>
        <w:rPr>
          <w:rFonts w:ascii="Times New Roman"/>
          <w:b w:val="false"/>
          <w:i w:val="false"/>
          <w:color w:val="000000"/>
          <w:sz w:val="28"/>
        </w:rPr>
        <w:t>
      Орталығы: Қарағанды қаласының әкімдігі Қарағанды қаласының мәдениет және тілдерді дамыту бөлімінің "Молодежный" Мәдениет Үйі" коммуналдық мемлекеттік қазыналық кәсіпорны, 22 ықшамаудан.</w:t>
      </w:r>
    </w:p>
    <w:bookmarkEnd w:id="1043"/>
    <w:bookmarkStart w:name="z1053" w:id="1044"/>
    <w:p>
      <w:pPr>
        <w:spacing w:after="0"/>
        <w:ind w:left="0"/>
        <w:jc w:val="both"/>
      </w:pPr>
      <w:r>
        <w:rPr>
          <w:rFonts w:ascii="Times New Roman"/>
          <w:b w:val="false"/>
          <w:i w:val="false"/>
          <w:color w:val="000000"/>
          <w:sz w:val="28"/>
        </w:rPr>
        <w:t>
      Шекаралары:</w:t>
      </w:r>
    </w:p>
    <w:bookmarkEnd w:id="1044"/>
    <w:bookmarkStart w:name="z1054" w:id="1045"/>
    <w:p>
      <w:pPr>
        <w:spacing w:after="0"/>
        <w:ind w:left="0"/>
        <w:jc w:val="both"/>
      </w:pPr>
      <w:r>
        <w:rPr>
          <w:rFonts w:ascii="Times New Roman"/>
          <w:b w:val="false"/>
          <w:i w:val="false"/>
          <w:color w:val="000000"/>
          <w:sz w:val="28"/>
        </w:rPr>
        <w:t>
      Широкая көшесі – 1, 6, 8, 10, 12, 14, 16, 18, 20, 22, 24, 26, 28, 34, 36, 38, 44, 46, 48, 50, 52, 54;</w:t>
      </w:r>
    </w:p>
    <w:bookmarkEnd w:id="1045"/>
    <w:bookmarkStart w:name="z1055" w:id="1046"/>
    <w:p>
      <w:pPr>
        <w:spacing w:after="0"/>
        <w:ind w:left="0"/>
        <w:jc w:val="both"/>
      </w:pPr>
      <w:r>
        <w:rPr>
          <w:rFonts w:ascii="Times New Roman"/>
          <w:b w:val="false"/>
          <w:i w:val="false"/>
          <w:color w:val="000000"/>
          <w:sz w:val="28"/>
        </w:rPr>
        <w:t>
      Бүкілодақтық Ленин Коммунистік Жастар одағына 40 жыл көшесі – 1, 2, 3, 4, 5, 6, 7, 8, 9, 10, 11, 12, 13, 14, 15, 16, 17, 18, 19, 20, 21, 22, 23, 24, 26, 27, 28, 29, 30, 32, 33, 34, 35, 36, 37, 38, 39, 40, 41, 42, 43;</w:t>
      </w:r>
    </w:p>
    <w:bookmarkEnd w:id="1046"/>
    <w:bookmarkStart w:name="z1056" w:id="1047"/>
    <w:p>
      <w:pPr>
        <w:spacing w:after="0"/>
        <w:ind w:left="0"/>
        <w:jc w:val="both"/>
      </w:pPr>
      <w:r>
        <w:rPr>
          <w:rFonts w:ascii="Times New Roman"/>
          <w:b w:val="false"/>
          <w:i w:val="false"/>
          <w:color w:val="000000"/>
          <w:sz w:val="28"/>
        </w:rPr>
        <w:t>
      Ульяновская көшесі – 1, 2, 3, 4, 5, 6, 7, 8, 9, 10, 11, 12, 13, 14, 15, 16, 17, 18, 19, 19/1, 21, 23, 25, 27, 27/2;</w:t>
      </w:r>
    </w:p>
    <w:bookmarkEnd w:id="1047"/>
    <w:bookmarkStart w:name="z1057" w:id="1048"/>
    <w:p>
      <w:pPr>
        <w:spacing w:after="0"/>
        <w:ind w:left="0"/>
        <w:jc w:val="both"/>
      </w:pPr>
      <w:r>
        <w:rPr>
          <w:rFonts w:ascii="Times New Roman"/>
          <w:b w:val="false"/>
          <w:i w:val="false"/>
          <w:color w:val="000000"/>
          <w:sz w:val="28"/>
        </w:rPr>
        <w:t>
      Восточная көшесі – 4, 6, 8, 12, 14, 18, 22, 24;</w:t>
      </w:r>
    </w:p>
    <w:bookmarkEnd w:id="1048"/>
    <w:bookmarkStart w:name="z1058" w:id="1049"/>
    <w:p>
      <w:pPr>
        <w:spacing w:after="0"/>
        <w:ind w:left="0"/>
        <w:jc w:val="both"/>
      </w:pPr>
      <w:r>
        <w:rPr>
          <w:rFonts w:ascii="Times New Roman"/>
          <w:b w:val="false"/>
          <w:i w:val="false"/>
          <w:color w:val="000000"/>
          <w:sz w:val="28"/>
        </w:rPr>
        <w:t>
      Зелинский көшесі – 15, 17, 19, 21, 24а, 24 корпус 5;</w:t>
      </w:r>
    </w:p>
    <w:bookmarkEnd w:id="1049"/>
    <w:bookmarkStart w:name="z1059" w:id="1050"/>
    <w:p>
      <w:pPr>
        <w:spacing w:after="0"/>
        <w:ind w:left="0"/>
        <w:jc w:val="both"/>
      </w:pPr>
      <w:r>
        <w:rPr>
          <w:rFonts w:ascii="Times New Roman"/>
          <w:b w:val="false"/>
          <w:i w:val="false"/>
          <w:color w:val="000000"/>
          <w:sz w:val="28"/>
        </w:rPr>
        <w:t xml:space="preserve">
      Читинская көшесі – 1, 2, 3, 4, 5, 6, 7, 8, 9, 11, 13, 15; </w:t>
      </w:r>
    </w:p>
    <w:bookmarkEnd w:id="1050"/>
    <w:bookmarkStart w:name="z1060" w:id="1051"/>
    <w:p>
      <w:pPr>
        <w:spacing w:after="0"/>
        <w:ind w:left="0"/>
        <w:jc w:val="both"/>
      </w:pPr>
      <w:r>
        <w:rPr>
          <w:rFonts w:ascii="Times New Roman"/>
          <w:b w:val="false"/>
          <w:i w:val="false"/>
          <w:color w:val="000000"/>
          <w:sz w:val="28"/>
        </w:rPr>
        <w:t>
      Циалковский көшесі – 1, 2, 3, 4, 5, 6, 7, 8, 9, 10, 11, 11/1, 12, 13, 14, 15, 16, 17, 18, 19, 20, 20А, 21, 22, 23, 24, 25, 26, 26/2, 27, 28, 29, 30, 31, 32;</w:t>
      </w:r>
    </w:p>
    <w:bookmarkEnd w:id="1051"/>
    <w:bookmarkStart w:name="z1061" w:id="1052"/>
    <w:p>
      <w:pPr>
        <w:spacing w:after="0"/>
        <w:ind w:left="0"/>
        <w:jc w:val="both"/>
      </w:pPr>
      <w:r>
        <w:rPr>
          <w:rFonts w:ascii="Times New Roman"/>
          <w:b w:val="false"/>
          <w:i w:val="false"/>
          <w:color w:val="000000"/>
          <w:sz w:val="28"/>
        </w:rPr>
        <w:t>
      Пирогов көшесі – 2, 4, 6, 7, 8;</w:t>
      </w:r>
    </w:p>
    <w:bookmarkEnd w:id="1052"/>
    <w:bookmarkStart w:name="z1062" w:id="1053"/>
    <w:p>
      <w:pPr>
        <w:spacing w:after="0"/>
        <w:ind w:left="0"/>
        <w:jc w:val="both"/>
      </w:pPr>
      <w:r>
        <w:rPr>
          <w:rFonts w:ascii="Times New Roman"/>
          <w:b w:val="false"/>
          <w:i w:val="false"/>
          <w:color w:val="000000"/>
          <w:sz w:val="28"/>
        </w:rPr>
        <w:t>
      Металлисттер көшесі – (көп қабатты құрылыс) 26, 26 корпус 1, 26 корпус 2, 26 корпус 3, 26 корпус 4, 28, 30, 34, 36, 38, 40 (жеке құрылыс), 49.</w:t>
      </w:r>
    </w:p>
    <w:bookmarkEnd w:id="1053"/>
    <w:bookmarkStart w:name="z1063" w:id="1054"/>
    <w:p>
      <w:pPr>
        <w:spacing w:after="0"/>
        <w:ind w:left="0"/>
        <w:jc w:val="left"/>
      </w:pPr>
      <w:r>
        <w:rPr>
          <w:rFonts w:ascii="Times New Roman"/>
          <w:b/>
          <w:i w:val="false"/>
          <w:color w:val="000000"/>
        </w:rPr>
        <w:t xml:space="preserve"> №110 сайлау учаскесі</w:t>
      </w:r>
    </w:p>
    <w:bookmarkEnd w:id="1054"/>
    <w:bookmarkStart w:name="z1064" w:id="105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ықшамауданы, 7/1 құрылыс.</w:t>
      </w:r>
    </w:p>
    <w:bookmarkEnd w:id="1055"/>
    <w:bookmarkStart w:name="z1065" w:id="1056"/>
    <w:p>
      <w:pPr>
        <w:spacing w:after="0"/>
        <w:ind w:left="0"/>
        <w:jc w:val="both"/>
      </w:pPr>
      <w:r>
        <w:rPr>
          <w:rFonts w:ascii="Times New Roman"/>
          <w:b w:val="false"/>
          <w:i w:val="false"/>
          <w:color w:val="000000"/>
          <w:sz w:val="28"/>
        </w:rPr>
        <w:t>
      Шекаралары:</w:t>
      </w:r>
    </w:p>
    <w:bookmarkEnd w:id="1056"/>
    <w:bookmarkStart w:name="z1066" w:id="1057"/>
    <w:p>
      <w:pPr>
        <w:spacing w:after="0"/>
        <w:ind w:left="0"/>
        <w:jc w:val="both"/>
      </w:pPr>
      <w:r>
        <w:rPr>
          <w:rFonts w:ascii="Times New Roman"/>
          <w:b w:val="false"/>
          <w:i w:val="false"/>
          <w:color w:val="000000"/>
          <w:sz w:val="28"/>
        </w:rPr>
        <w:t xml:space="preserve">
      22 ықшамаудан – 3, 6, 7, 8, 9, 10, 11, 12, 13, 14, 15, 16, 17, 25; </w:t>
      </w:r>
    </w:p>
    <w:bookmarkEnd w:id="1057"/>
    <w:bookmarkStart w:name="z1067" w:id="1058"/>
    <w:p>
      <w:pPr>
        <w:spacing w:after="0"/>
        <w:ind w:left="0"/>
        <w:jc w:val="both"/>
      </w:pPr>
      <w:r>
        <w:rPr>
          <w:rFonts w:ascii="Times New Roman"/>
          <w:b w:val="false"/>
          <w:i w:val="false"/>
          <w:color w:val="000000"/>
          <w:sz w:val="28"/>
        </w:rPr>
        <w:t xml:space="preserve">
      Металлисттер көшесі - (жеке құрылыс) 18А, 19А, 20А, 21А, 22А, 23А, 24А, 25А, 26А, 27А, 28А, 29А, 30А, 31А, 32А, 33А, 34А, 42, 44, 48; </w:t>
      </w:r>
    </w:p>
    <w:bookmarkEnd w:id="1058"/>
    <w:bookmarkStart w:name="z1068" w:id="1059"/>
    <w:p>
      <w:pPr>
        <w:spacing w:after="0"/>
        <w:ind w:left="0"/>
        <w:jc w:val="both"/>
      </w:pPr>
      <w:r>
        <w:rPr>
          <w:rFonts w:ascii="Times New Roman"/>
          <w:b w:val="false"/>
          <w:i w:val="false"/>
          <w:color w:val="000000"/>
          <w:sz w:val="28"/>
        </w:rPr>
        <w:t>
      Фрунзе көшесі – 21, 21А, 23А, 25А, 27А, 29А, 31А, 33А, 35А, 37А, 39А.</w:t>
      </w:r>
    </w:p>
    <w:bookmarkEnd w:id="1059"/>
    <w:bookmarkStart w:name="z1069" w:id="1060"/>
    <w:p>
      <w:pPr>
        <w:spacing w:after="0"/>
        <w:ind w:left="0"/>
        <w:jc w:val="left"/>
      </w:pPr>
      <w:r>
        <w:rPr>
          <w:rFonts w:ascii="Times New Roman"/>
          <w:b/>
          <w:i w:val="false"/>
          <w:color w:val="000000"/>
        </w:rPr>
        <w:t xml:space="preserve"> №111 сайлау учаскесі</w:t>
      </w:r>
    </w:p>
    <w:bookmarkEnd w:id="1060"/>
    <w:bookmarkStart w:name="z1070" w:id="10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32 жалпы білім беретін орта мектебі" коммуналдық мемлекеттік мекемесі, 22 ықшамауданы, 7/1 құрылыс.</w:t>
      </w:r>
    </w:p>
    <w:bookmarkEnd w:id="1061"/>
    <w:bookmarkStart w:name="z1071" w:id="1062"/>
    <w:p>
      <w:pPr>
        <w:spacing w:after="0"/>
        <w:ind w:left="0"/>
        <w:jc w:val="both"/>
      </w:pPr>
      <w:r>
        <w:rPr>
          <w:rFonts w:ascii="Times New Roman"/>
          <w:b w:val="false"/>
          <w:i w:val="false"/>
          <w:color w:val="000000"/>
          <w:sz w:val="28"/>
        </w:rPr>
        <w:t>
      Шекаралары:</w:t>
      </w:r>
    </w:p>
    <w:bookmarkEnd w:id="1062"/>
    <w:bookmarkStart w:name="z1072" w:id="1063"/>
    <w:p>
      <w:pPr>
        <w:spacing w:after="0"/>
        <w:ind w:left="0"/>
        <w:jc w:val="both"/>
      </w:pPr>
      <w:r>
        <w:rPr>
          <w:rFonts w:ascii="Times New Roman"/>
          <w:b w:val="false"/>
          <w:i w:val="false"/>
          <w:color w:val="000000"/>
          <w:sz w:val="28"/>
        </w:rPr>
        <w:t xml:space="preserve">
      22 ықшамаудан – 1, 1а, 4, 5, 18, 19, 20, 21, 22, 23, 24, 27 корпус 61; </w:t>
      </w:r>
    </w:p>
    <w:bookmarkEnd w:id="1063"/>
    <w:bookmarkStart w:name="z1073" w:id="1064"/>
    <w:p>
      <w:pPr>
        <w:spacing w:after="0"/>
        <w:ind w:left="0"/>
        <w:jc w:val="both"/>
      </w:pPr>
      <w:r>
        <w:rPr>
          <w:rFonts w:ascii="Times New Roman"/>
          <w:b w:val="false"/>
          <w:i w:val="false"/>
          <w:color w:val="000000"/>
          <w:sz w:val="28"/>
        </w:rPr>
        <w:t>
      Зелинский көшесі – 30 корпус 1, 30 корпус 2, 32, 34, 34 корпус 1, 42, 43, 44, 45, 46, 47, 48, 50, 51, 52, 53, 54, 55, 56, 57, 58, 59, 60, 61;</w:t>
      </w:r>
    </w:p>
    <w:bookmarkEnd w:id="1064"/>
    <w:bookmarkStart w:name="z1074" w:id="1065"/>
    <w:p>
      <w:pPr>
        <w:spacing w:after="0"/>
        <w:ind w:left="0"/>
        <w:jc w:val="both"/>
      </w:pPr>
      <w:r>
        <w:rPr>
          <w:rFonts w:ascii="Times New Roman"/>
          <w:b w:val="false"/>
          <w:i w:val="false"/>
          <w:color w:val="000000"/>
          <w:sz w:val="28"/>
        </w:rPr>
        <w:t>
      Тверской тұйық көшесі – 1, 1а, 2, 2А, 2Б, 2,3, 3А, 4, 4А, 5, 5А, 6, 6а, 7, 7а, 8, 8а, 9, 9А, 10, 10А, 11, 11А, 12, 13, 13а, 14, 15, 15/1, 15/2, 15А, 16, 17, 18, 19, 20, 21, 22, 23, 24, 25, 26, 26а, 27, 28, 29, 30, 31, 33, 33/1, 33/2, 58а, 60А.</w:t>
      </w:r>
    </w:p>
    <w:bookmarkEnd w:id="1065"/>
    <w:bookmarkStart w:name="z1075" w:id="1066"/>
    <w:p>
      <w:pPr>
        <w:spacing w:after="0"/>
        <w:ind w:left="0"/>
        <w:jc w:val="left"/>
      </w:pPr>
      <w:r>
        <w:rPr>
          <w:rFonts w:ascii="Times New Roman"/>
          <w:b/>
          <w:i w:val="false"/>
          <w:color w:val="000000"/>
        </w:rPr>
        <w:t xml:space="preserve"> №112 сайлау учаскесі</w:t>
      </w:r>
    </w:p>
    <w:bookmarkEnd w:id="1066"/>
    <w:bookmarkStart w:name="z1076" w:id="1067"/>
    <w:p>
      <w:pPr>
        <w:spacing w:after="0"/>
        <w:ind w:left="0"/>
        <w:jc w:val="both"/>
      </w:pPr>
      <w:r>
        <w:rPr>
          <w:rFonts w:ascii="Times New Roman"/>
          <w:b w:val="false"/>
          <w:i w:val="false"/>
          <w:color w:val="000000"/>
          <w:sz w:val="28"/>
        </w:rPr>
        <w:t>
      Орталығы: Қарағанды облысы білім басқармасының "Қарағанды агротехникалық колледжі" коммуналдық мемлекеттік мекемесі, Арман көшесі, 3 үй.</w:t>
      </w:r>
    </w:p>
    <w:bookmarkEnd w:id="1067"/>
    <w:bookmarkStart w:name="z1077" w:id="1068"/>
    <w:p>
      <w:pPr>
        <w:spacing w:after="0"/>
        <w:ind w:left="0"/>
        <w:jc w:val="both"/>
      </w:pPr>
      <w:r>
        <w:rPr>
          <w:rFonts w:ascii="Times New Roman"/>
          <w:b w:val="false"/>
          <w:i w:val="false"/>
          <w:color w:val="000000"/>
          <w:sz w:val="28"/>
        </w:rPr>
        <w:t>
      Шекаралары:</w:t>
      </w:r>
    </w:p>
    <w:bookmarkEnd w:id="1068"/>
    <w:bookmarkStart w:name="z1078" w:id="1069"/>
    <w:p>
      <w:pPr>
        <w:spacing w:after="0"/>
        <w:ind w:left="0"/>
        <w:jc w:val="both"/>
      </w:pPr>
      <w:r>
        <w:rPr>
          <w:rFonts w:ascii="Times New Roman"/>
          <w:b w:val="false"/>
          <w:i w:val="false"/>
          <w:color w:val="000000"/>
          <w:sz w:val="28"/>
        </w:rPr>
        <w:t xml:space="preserve">
      Арман көшесі – 2, 3, 4, 6, 8, 10, 12, 14, 16, 18, 20, 22, 24, 24А, 26, 28, 30, 32, 34, 36, 36/1, 38, 44, 46, 48, 50, 51, 51А, 52, 53, 53А, 54, 55, 55А, 56, 57, 57А, 58, 59, 62, 66, 68, 70, 72, 74, 76, 78, 82, 84, 86, 88, 90, 92, 94, 96, 98, 100, 100А, 102; </w:t>
      </w:r>
    </w:p>
    <w:bookmarkEnd w:id="1069"/>
    <w:bookmarkStart w:name="z1079" w:id="1070"/>
    <w:p>
      <w:pPr>
        <w:spacing w:after="0"/>
        <w:ind w:left="0"/>
        <w:jc w:val="both"/>
      </w:pPr>
      <w:r>
        <w:rPr>
          <w:rFonts w:ascii="Times New Roman"/>
          <w:b w:val="false"/>
          <w:i w:val="false"/>
          <w:color w:val="000000"/>
          <w:sz w:val="28"/>
        </w:rPr>
        <w:t>
      Суворов көшесі – 9А, 11а, 13а, 13б, 15, 15а, 15б;</w:t>
      </w:r>
    </w:p>
    <w:bookmarkEnd w:id="1070"/>
    <w:bookmarkStart w:name="z1080" w:id="1071"/>
    <w:p>
      <w:pPr>
        <w:spacing w:after="0"/>
        <w:ind w:left="0"/>
        <w:jc w:val="both"/>
      </w:pPr>
      <w:r>
        <w:rPr>
          <w:rFonts w:ascii="Times New Roman"/>
          <w:b w:val="false"/>
          <w:i w:val="false"/>
          <w:color w:val="000000"/>
          <w:sz w:val="28"/>
        </w:rPr>
        <w:t xml:space="preserve">
      Сиқымбаев көшесі– 2 корпус 1, 2 корпус 2, 4, 6, 8, 10, 12, 14, 16, 18, 20, 22, 24, 26, 28, 30, 31, 32, 34, 36, 38, 40, 42, 44, 46, 48, 50, 52, 52/2, 54, 56, 58, 60, 64; </w:t>
      </w:r>
    </w:p>
    <w:bookmarkEnd w:id="1071"/>
    <w:bookmarkStart w:name="z1081" w:id="1072"/>
    <w:p>
      <w:pPr>
        <w:spacing w:after="0"/>
        <w:ind w:left="0"/>
        <w:jc w:val="both"/>
      </w:pPr>
      <w:r>
        <w:rPr>
          <w:rFonts w:ascii="Times New Roman"/>
          <w:b w:val="false"/>
          <w:i w:val="false"/>
          <w:color w:val="000000"/>
          <w:sz w:val="28"/>
        </w:rPr>
        <w:t>
      Куйбышев көшесі – 1, 2, 3, 4, 5, 6, 7, 8, 9, 10, 12, 13, 14, 15, 16, 17, 18, 19,20, 21, 22, 23, 24, 25, 26, 27, 28, 29, 29/2, 30, 31, 32, 32/1, 33, 34, 35, 36/1, 36/2, 37, 38, 39, 40, 40/1, 41, 43, 45, 47, 49, 49а, 50 корпус 1, 51, 55;</w:t>
      </w:r>
    </w:p>
    <w:bookmarkEnd w:id="1072"/>
    <w:bookmarkStart w:name="z1082" w:id="1073"/>
    <w:p>
      <w:pPr>
        <w:spacing w:after="0"/>
        <w:ind w:left="0"/>
        <w:jc w:val="both"/>
      </w:pPr>
      <w:r>
        <w:rPr>
          <w:rFonts w:ascii="Times New Roman"/>
          <w:b w:val="false"/>
          <w:i w:val="false"/>
          <w:color w:val="000000"/>
          <w:sz w:val="28"/>
        </w:rPr>
        <w:t xml:space="preserve">
      Кубанская көшесі – 3, 4, 5, 6, 7, 8, 9, 10, 11, 12, 13, 14, 15, 16, 17, 18, 19, 20, 21, 22, 23, 23А, 23Б, 24, 25, 26, 28, 30, 32, 34, 36, 38; </w:t>
      </w:r>
    </w:p>
    <w:bookmarkEnd w:id="1073"/>
    <w:bookmarkStart w:name="z1083" w:id="1074"/>
    <w:p>
      <w:pPr>
        <w:spacing w:after="0"/>
        <w:ind w:left="0"/>
        <w:jc w:val="both"/>
      </w:pPr>
      <w:r>
        <w:rPr>
          <w:rFonts w:ascii="Times New Roman"/>
          <w:b w:val="false"/>
          <w:i w:val="false"/>
          <w:color w:val="000000"/>
          <w:sz w:val="28"/>
        </w:rPr>
        <w:t>
      2-я Пятилетка көшесі – 1, 1А, 2, 3, 3/1, 4, 5/2, 5/3, 6, 7, 8, 9, 9а, 9/1, 9/2, 9/3, 10, 11, 11 корпус 1, 11 корпус 2, 12 корпус 1, 12 корпус 2, 13, 13 корпус 1, 14, 15, 16, 17, 17а, 17б, 18, 19, 19а, 19в, 20, 21, 21а, 21б, 21в, 22 корпус 1, 22 корпус 2, 23, 23а, 23б, 23г, 24, 25, 25а, 25б, 25в, 25г, 25д, 26, 28, 30, 30 корпус 1, 32 корпус 1, 32 корпус 2, 34 корпус 1, 34 корпус 2, 36, 38, 40, 42, 46, 46 корпус 3, 47, 50;</w:t>
      </w:r>
    </w:p>
    <w:bookmarkEnd w:id="1074"/>
    <w:bookmarkStart w:name="z1084" w:id="1075"/>
    <w:p>
      <w:pPr>
        <w:spacing w:after="0"/>
        <w:ind w:left="0"/>
        <w:jc w:val="both"/>
      </w:pPr>
      <w:r>
        <w:rPr>
          <w:rFonts w:ascii="Times New Roman"/>
          <w:b w:val="false"/>
          <w:i w:val="false"/>
          <w:color w:val="000000"/>
          <w:sz w:val="28"/>
        </w:rPr>
        <w:t xml:space="preserve">
      Спартак көшесі – 3, 4, 13; </w:t>
      </w:r>
    </w:p>
    <w:bookmarkEnd w:id="1075"/>
    <w:bookmarkStart w:name="z1085" w:id="1076"/>
    <w:p>
      <w:pPr>
        <w:spacing w:after="0"/>
        <w:ind w:left="0"/>
        <w:jc w:val="both"/>
      </w:pPr>
      <w:r>
        <w:rPr>
          <w:rFonts w:ascii="Times New Roman"/>
          <w:b w:val="false"/>
          <w:i w:val="false"/>
          <w:color w:val="000000"/>
          <w:sz w:val="28"/>
        </w:rPr>
        <w:t xml:space="preserve">
      Заслонов көшесі – 2А, 2, 2 корпус 1, 3, 5, 7, 9; </w:t>
      </w:r>
    </w:p>
    <w:bookmarkEnd w:id="1076"/>
    <w:bookmarkStart w:name="z1086" w:id="1077"/>
    <w:p>
      <w:pPr>
        <w:spacing w:after="0"/>
        <w:ind w:left="0"/>
        <w:jc w:val="both"/>
      </w:pPr>
      <w:r>
        <w:rPr>
          <w:rFonts w:ascii="Times New Roman"/>
          <w:b w:val="false"/>
          <w:i w:val="false"/>
          <w:color w:val="000000"/>
          <w:sz w:val="28"/>
        </w:rPr>
        <w:t>
      Уланский тұйық көшесі – 2, 3, 4, 5, 6, 7, 8, 10, 13, 15, 16, 17, 18, 19;</w:t>
      </w:r>
    </w:p>
    <w:bookmarkEnd w:id="1077"/>
    <w:bookmarkStart w:name="z1087" w:id="1078"/>
    <w:p>
      <w:pPr>
        <w:spacing w:after="0"/>
        <w:ind w:left="0"/>
        <w:jc w:val="both"/>
      </w:pPr>
      <w:r>
        <w:rPr>
          <w:rFonts w:ascii="Times New Roman"/>
          <w:b w:val="false"/>
          <w:i w:val="false"/>
          <w:color w:val="000000"/>
          <w:sz w:val="28"/>
        </w:rPr>
        <w:t>
      Донская көшесі – 2А, 2Б, 4, 4А, 4б, 4В, 6, 8А, 10, 10А, 10Б, 12а, 12Б, 12В, 14, 14А, 14В, 14Б, 16, 16А, 16Б, 16Г, 16Д, 18, 18А, 18Б, 18В, 18/4, 20, 20Б, 20В, 27А, 27Б, 29, 32;</w:t>
      </w:r>
    </w:p>
    <w:bookmarkEnd w:id="1078"/>
    <w:bookmarkStart w:name="z1088" w:id="1079"/>
    <w:p>
      <w:pPr>
        <w:spacing w:after="0"/>
        <w:ind w:left="0"/>
        <w:jc w:val="both"/>
      </w:pPr>
      <w:r>
        <w:rPr>
          <w:rFonts w:ascii="Times New Roman"/>
          <w:b w:val="false"/>
          <w:i w:val="false"/>
          <w:color w:val="000000"/>
          <w:sz w:val="28"/>
        </w:rPr>
        <w:t xml:space="preserve">
      Донской тұйық көшесі – 1, 2, 2/1, 2/2, 3, 4, 5, 6, 7, 8, 9, 10, 11, 12, 13, 14, 15, 18, 19, 19/1, 19/2, 20, 22, 23, 23/2, 24, 25, 26, 27, 28, 30, 32, 34, 36, 48, 50, 52, 54; </w:t>
      </w:r>
    </w:p>
    <w:bookmarkEnd w:id="1079"/>
    <w:bookmarkStart w:name="z1089" w:id="1080"/>
    <w:p>
      <w:pPr>
        <w:spacing w:after="0"/>
        <w:ind w:left="0"/>
        <w:jc w:val="both"/>
      </w:pPr>
      <w:r>
        <w:rPr>
          <w:rFonts w:ascii="Times New Roman"/>
          <w:b w:val="false"/>
          <w:i w:val="false"/>
          <w:color w:val="000000"/>
          <w:sz w:val="28"/>
        </w:rPr>
        <w:t xml:space="preserve">
      Есильский тұйық көшесі – 2, 2г, 2/2, 2/3, 3, 5, 7, 9, 11, 11А, 13, 15, 15а, 15/1, 15/2, 19, 25, 25А, 29; </w:t>
      </w:r>
    </w:p>
    <w:bookmarkEnd w:id="1080"/>
    <w:bookmarkStart w:name="z1090" w:id="1081"/>
    <w:p>
      <w:pPr>
        <w:spacing w:after="0"/>
        <w:ind w:left="0"/>
        <w:jc w:val="both"/>
      </w:pPr>
      <w:r>
        <w:rPr>
          <w:rFonts w:ascii="Times New Roman"/>
          <w:b w:val="false"/>
          <w:i w:val="false"/>
          <w:color w:val="000000"/>
          <w:sz w:val="28"/>
        </w:rPr>
        <w:t>
      Братский тұйық көшесі – 3, 4, 5, 6, 7, 8, 9,10, 11,12, 13,14;</w:t>
      </w:r>
    </w:p>
    <w:bookmarkEnd w:id="1081"/>
    <w:bookmarkStart w:name="z1091" w:id="1082"/>
    <w:p>
      <w:pPr>
        <w:spacing w:after="0"/>
        <w:ind w:left="0"/>
        <w:jc w:val="both"/>
      </w:pPr>
      <w:r>
        <w:rPr>
          <w:rFonts w:ascii="Times New Roman"/>
          <w:b w:val="false"/>
          <w:i w:val="false"/>
          <w:color w:val="000000"/>
          <w:sz w:val="28"/>
        </w:rPr>
        <w:t>
      22 ықшамаудан – 2, 26, 28, 29, 30, 31, 32, 33, 34, 35, 36.</w:t>
      </w:r>
    </w:p>
    <w:bookmarkEnd w:id="1082"/>
    <w:bookmarkStart w:name="z1092" w:id="1083"/>
    <w:p>
      <w:pPr>
        <w:spacing w:after="0"/>
        <w:ind w:left="0"/>
        <w:jc w:val="left"/>
      </w:pPr>
      <w:r>
        <w:rPr>
          <w:rFonts w:ascii="Times New Roman"/>
          <w:b/>
          <w:i w:val="false"/>
          <w:color w:val="000000"/>
        </w:rPr>
        <w:t xml:space="preserve"> №113 сайлау учаскесі</w:t>
      </w:r>
    </w:p>
    <w:bookmarkEnd w:id="1083"/>
    <w:bookmarkStart w:name="z1093" w:id="108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42 негізгі мектебі" коммуналдық мемлекеттік мекемесі, Бедный көшесі, 65 үй.</w:t>
      </w:r>
    </w:p>
    <w:bookmarkEnd w:id="1084"/>
    <w:bookmarkStart w:name="z1094" w:id="1085"/>
    <w:p>
      <w:pPr>
        <w:spacing w:after="0"/>
        <w:ind w:left="0"/>
        <w:jc w:val="both"/>
      </w:pPr>
      <w:r>
        <w:rPr>
          <w:rFonts w:ascii="Times New Roman"/>
          <w:b w:val="false"/>
          <w:i w:val="false"/>
          <w:color w:val="000000"/>
          <w:sz w:val="28"/>
        </w:rPr>
        <w:t>
      Шекаралары:</w:t>
      </w:r>
    </w:p>
    <w:bookmarkEnd w:id="1085"/>
    <w:bookmarkStart w:name="z1095" w:id="1086"/>
    <w:p>
      <w:pPr>
        <w:spacing w:after="0"/>
        <w:ind w:left="0"/>
        <w:jc w:val="both"/>
      </w:pPr>
      <w:r>
        <w:rPr>
          <w:rFonts w:ascii="Times New Roman"/>
          <w:b w:val="false"/>
          <w:i w:val="false"/>
          <w:color w:val="000000"/>
          <w:sz w:val="28"/>
        </w:rPr>
        <w:t>
      Бедный көшесі – 2А, 2А корпус 1, 2А корпус 2, 3, 4а, 6, 7, 8, 9, 9 корпус 1, 9 корпус 2, 10, 11, 12, 13, 14, 14/1,14/2, 15, 16, 16а, 17, 17 корпус 1, 17а, 18, 18 корпус 1, 19, 21, 22, 23, 24, 25, 26, 27, 28, 29, 30, 31, 31 корпус 1, 33, 36, 37, 38, 39, 39/1, 40, 41, 42, 46, 48, 48А, 49, 49А, 49Б, 49/1, 52, 52А, 54, 56, 57, 58, 59, 60, 61, 62А, 63, 64, 66, 67, 68, 69, 69А, 70, 71, 72, 73, 73 корпус 1, 73 корпус 2, 74, 75, 76, 77, 78, 80, 81, 82, 83, 84, 85, 86, 87, 87А, 88, 88А, 89, 90, 90а, 91, 92, 93, 95, 95А, 95б, 97, 98, 99, 99А, 100, 101, 102, 103, 104, 105, 106, 106а, 107, 108, 110, 112, 114, 116, 118, 120, 120А, 122, 124, 124А, 126, 128, 130, 132, 134, 136, 138, 142, 144, 146, 148, 150, 152, 154, 156, 158, 160, 160а, 162, 164, 164/2, 164А, 168, 170, 172;</w:t>
      </w:r>
    </w:p>
    <w:bookmarkEnd w:id="1086"/>
    <w:bookmarkStart w:name="z1096" w:id="1087"/>
    <w:p>
      <w:pPr>
        <w:spacing w:after="0"/>
        <w:ind w:left="0"/>
        <w:jc w:val="both"/>
      </w:pPr>
      <w:r>
        <w:rPr>
          <w:rFonts w:ascii="Times New Roman"/>
          <w:b w:val="false"/>
          <w:i w:val="false"/>
          <w:color w:val="000000"/>
          <w:sz w:val="28"/>
        </w:rPr>
        <w:t>
      Суриков көшесі – 1, 2, 3, 4, 5, 6, 7, 8, 9, 10, 11, 12, 13, 14, 14А, 15, 16, 17, 19, 20, 22, 23, 24, 26, 27, 28, 29, 30, 32, 33, 34, 35, 36, 37, 38, 39, 40, 41, 42, 43, 44, 45, 46, 47, 48, 49, 50, 51, 52, 53, 54, 56, 57, 58, 59, 60, 61, 62, 62А, 62Б, 62В, 63, 64, 64А, 65, 66, 66А, 67, 68, 69, 70, 70А, 70 корпус 1, 71, 72,72 корпус 1, 72А, 73, 74, 75, 76, 77, 77 корпус 1, 78 а, 79, 79А, 80, 81, 82, 83, 84, 85, 86, 87, 88, 88А, 88Б, 89, 90, 91, 92, 93, 94, 96, 97, 98, 99А, 100, 101, 102, 103, 104, 104А, 105, 106, 107, 109, 111, 111А, 115, 117, 117А,119А, 119 корпус 1, 125,127, 129, 131, 133, 133а, 134, 135, 137, 139, 143, 145, 147, 149, 151, 155, 157, 159, 161, 163, 165;</w:t>
      </w:r>
    </w:p>
    <w:bookmarkEnd w:id="1087"/>
    <w:bookmarkStart w:name="z1097" w:id="1088"/>
    <w:p>
      <w:pPr>
        <w:spacing w:after="0"/>
        <w:ind w:left="0"/>
        <w:jc w:val="both"/>
      </w:pPr>
      <w:r>
        <w:rPr>
          <w:rFonts w:ascii="Times New Roman"/>
          <w:b w:val="false"/>
          <w:i w:val="false"/>
          <w:color w:val="000000"/>
          <w:sz w:val="28"/>
        </w:rPr>
        <w:t>
      Әуезов көшесі – 1, 1А, 1Б, 1В, 2, 2А, 2б, 2В, 3, 4, 4/1, 4А, 4Б, 4В, 4Г, 4Д, 4Е, 5, 6, 7, 8, 9, 10, 10А, 10 корпус 2, 11, 12, 12 корпус 1, 12 корпус 2, 12А, 12Б, 12В, 13, 14, 15, 16, 17, 18, 19, 20, 21, 22, 23, 23А, 24, 25, 25А, 26, 27, 28 корпус 1, 28 корпус 2, 29, 30, 30А, 31, 32, 33, 34, 35, 36, 37, 38, 39, 40, 41, 42, 43, 44, 45, 46, 47, 48, 49, 50, 51, 52, 53, 54, 55, 56, 57, 58, 59, 60, 61, 62, 63, 64, 65, 66, 67, 68, 69, 70, 71, 73, 74, 75, 75А, 76, 77, 78, 79, 80, 81, 81 корпус 2, 82, 83, 85, 86,87, 89, 91, 93, 95, 97, 99, 101, 105, 109;</w:t>
      </w:r>
    </w:p>
    <w:bookmarkEnd w:id="1088"/>
    <w:bookmarkStart w:name="z1098" w:id="1089"/>
    <w:p>
      <w:pPr>
        <w:spacing w:after="0"/>
        <w:ind w:left="0"/>
        <w:jc w:val="both"/>
      </w:pPr>
      <w:r>
        <w:rPr>
          <w:rFonts w:ascii="Times New Roman"/>
          <w:b w:val="false"/>
          <w:i w:val="false"/>
          <w:color w:val="000000"/>
          <w:sz w:val="28"/>
        </w:rPr>
        <w:t>
      Вильямс көшесі – 1, 2, 2/2, 3, 4, 5, 6, 7, 7 корпус 1, 8, 9, 9/1, 9/2, 10, 10 корпус 1, 12, 12 корпус 1.</w:t>
      </w:r>
    </w:p>
    <w:bookmarkEnd w:id="1089"/>
    <w:bookmarkStart w:name="z1099" w:id="1090"/>
    <w:p>
      <w:pPr>
        <w:spacing w:after="0"/>
        <w:ind w:left="0"/>
        <w:jc w:val="left"/>
      </w:pPr>
      <w:r>
        <w:rPr>
          <w:rFonts w:ascii="Times New Roman"/>
          <w:b/>
          <w:i w:val="false"/>
          <w:color w:val="000000"/>
        </w:rPr>
        <w:t xml:space="preserve"> №114 сайлау учаскесі</w:t>
      </w:r>
    </w:p>
    <w:bookmarkEnd w:id="1090"/>
    <w:bookmarkStart w:name="z1100" w:id="109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20 негізгі орта мектебі" коммуналдық мемлекеттік мекемесі, Крымская көшесі, 20 үй.</w:t>
      </w:r>
    </w:p>
    <w:bookmarkEnd w:id="1091"/>
    <w:bookmarkStart w:name="z1101" w:id="1092"/>
    <w:p>
      <w:pPr>
        <w:spacing w:after="0"/>
        <w:ind w:left="0"/>
        <w:jc w:val="both"/>
      </w:pPr>
      <w:r>
        <w:rPr>
          <w:rFonts w:ascii="Times New Roman"/>
          <w:b w:val="false"/>
          <w:i w:val="false"/>
          <w:color w:val="000000"/>
          <w:sz w:val="28"/>
        </w:rPr>
        <w:t>
      Шекаралары:</w:t>
      </w:r>
    </w:p>
    <w:bookmarkEnd w:id="1092"/>
    <w:bookmarkStart w:name="z1102" w:id="1093"/>
    <w:p>
      <w:pPr>
        <w:spacing w:after="0"/>
        <w:ind w:left="0"/>
        <w:jc w:val="both"/>
      </w:pPr>
      <w:r>
        <w:rPr>
          <w:rFonts w:ascii="Times New Roman"/>
          <w:b w:val="false"/>
          <w:i w:val="false"/>
          <w:color w:val="000000"/>
          <w:sz w:val="28"/>
        </w:rPr>
        <w:t>
      Солоничная көшесі – 1, 5, 11, 13, 14, 16, 22;</w:t>
      </w:r>
    </w:p>
    <w:bookmarkEnd w:id="1093"/>
    <w:bookmarkStart w:name="z1103" w:id="1094"/>
    <w:p>
      <w:pPr>
        <w:spacing w:after="0"/>
        <w:ind w:left="0"/>
        <w:jc w:val="both"/>
      </w:pPr>
      <w:r>
        <w:rPr>
          <w:rFonts w:ascii="Times New Roman"/>
          <w:b w:val="false"/>
          <w:i w:val="false"/>
          <w:color w:val="000000"/>
          <w:sz w:val="28"/>
        </w:rPr>
        <w:t>
      Охранная көшесі – 2, 3, 12;</w:t>
      </w:r>
    </w:p>
    <w:bookmarkEnd w:id="1094"/>
    <w:bookmarkStart w:name="z1104" w:id="1095"/>
    <w:p>
      <w:pPr>
        <w:spacing w:after="0"/>
        <w:ind w:left="0"/>
        <w:jc w:val="both"/>
      </w:pPr>
      <w:r>
        <w:rPr>
          <w:rFonts w:ascii="Times New Roman"/>
          <w:b w:val="false"/>
          <w:i w:val="false"/>
          <w:color w:val="000000"/>
          <w:sz w:val="28"/>
        </w:rPr>
        <w:t>
      Сторожевая көшесі – 3, 17;</w:t>
      </w:r>
    </w:p>
    <w:bookmarkEnd w:id="1095"/>
    <w:bookmarkStart w:name="z1105" w:id="1096"/>
    <w:p>
      <w:pPr>
        <w:spacing w:after="0"/>
        <w:ind w:left="0"/>
        <w:jc w:val="both"/>
      </w:pPr>
      <w:r>
        <w:rPr>
          <w:rFonts w:ascii="Times New Roman"/>
          <w:b w:val="false"/>
          <w:i w:val="false"/>
          <w:color w:val="000000"/>
          <w:sz w:val="28"/>
        </w:rPr>
        <w:t xml:space="preserve">
      Бірлік көшесі – 5, 6, 7, 10, 11, 12, 13, 15, 19, 20, 21, 23/1,24, 25, 26, 27, 28, 29, 29а, 31, 32, 34, 36, 40, 40А, 41, 42, 42А, 44, 44А, 46, 46А, 48, 48А, 49, 49А, 51, 51А, 54, 55, 55А, 59, 59А, 63А; </w:t>
      </w:r>
    </w:p>
    <w:bookmarkEnd w:id="1096"/>
    <w:bookmarkStart w:name="z1106" w:id="1097"/>
    <w:p>
      <w:pPr>
        <w:spacing w:after="0"/>
        <w:ind w:left="0"/>
        <w:jc w:val="both"/>
      </w:pPr>
      <w:r>
        <w:rPr>
          <w:rFonts w:ascii="Times New Roman"/>
          <w:b w:val="false"/>
          <w:i w:val="false"/>
          <w:color w:val="000000"/>
          <w:sz w:val="28"/>
        </w:rPr>
        <w:t>
      Курганская көшесі – 1, 2а, 2Б, 2В, 3, 3/2, 4, 5, 5а, 6, 7, 8, 9, 10, 11, 12, 13, 14, 15, 16, 17, 18, 19, 20, 21, 23, 24, 25, 26, 27, 29;</w:t>
      </w:r>
    </w:p>
    <w:bookmarkEnd w:id="1097"/>
    <w:bookmarkStart w:name="z1107" w:id="1098"/>
    <w:p>
      <w:pPr>
        <w:spacing w:after="0"/>
        <w:ind w:left="0"/>
        <w:jc w:val="both"/>
      </w:pPr>
      <w:r>
        <w:rPr>
          <w:rFonts w:ascii="Times New Roman"/>
          <w:b w:val="false"/>
          <w:i w:val="false"/>
          <w:color w:val="000000"/>
          <w:sz w:val="28"/>
        </w:rPr>
        <w:t xml:space="preserve">
      Лазо көшесі – 1, 49, 54, 56, 58; </w:t>
      </w:r>
    </w:p>
    <w:bookmarkEnd w:id="1098"/>
    <w:bookmarkStart w:name="z1108" w:id="1099"/>
    <w:p>
      <w:pPr>
        <w:spacing w:after="0"/>
        <w:ind w:left="0"/>
        <w:jc w:val="both"/>
      </w:pPr>
      <w:r>
        <w:rPr>
          <w:rFonts w:ascii="Times New Roman"/>
          <w:b w:val="false"/>
          <w:i w:val="false"/>
          <w:color w:val="000000"/>
          <w:sz w:val="28"/>
        </w:rPr>
        <w:t>
      Ново-Сортировочная көшесі – 1,10, 11, 12А, 14, 15, 16;</w:t>
      </w:r>
    </w:p>
    <w:bookmarkEnd w:id="1099"/>
    <w:bookmarkStart w:name="z1109" w:id="1100"/>
    <w:p>
      <w:pPr>
        <w:spacing w:after="0"/>
        <w:ind w:left="0"/>
        <w:jc w:val="both"/>
      </w:pPr>
      <w:r>
        <w:rPr>
          <w:rFonts w:ascii="Times New Roman"/>
          <w:b w:val="false"/>
          <w:i w:val="false"/>
          <w:color w:val="000000"/>
          <w:sz w:val="28"/>
        </w:rPr>
        <w:t>
      Пожарная көшесі – 6, 8, 12, 14, 16;</w:t>
      </w:r>
    </w:p>
    <w:bookmarkEnd w:id="1100"/>
    <w:bookmarkStart w:name="z1110" w:id="1101"/>
    <w:p>
      <w:pPr>
        <w:spacing w:after="0"/>
        <w:ind w:left="0"/>
        <w:jc w:val="both"/>
      </w:pPr>
      <w:r>
        <w:rPr>
          <w:rFonts w:ascii="Times New Roman"/>
          <w:b w:val="false"/>
          <w:i w:val="false"/>
          <w:color w:val="000000"/>
          <w:sz w:val="28"/>
        </w:rPr>
        <w:t>
      Чекалин көшесі – 1, 3, 5, 7, 9, 11, 13, 15, 17, 19, 21, 23;</w:t>
      </w:r>
    </w:p>
    <w:bookmarkEnd w:id="1101"/>
    <w:bookmarkStart w:name="z1111" w:id="1102"/>
    <w:p>
      <w:pPr>
        <w:spacing w:after="0"/>
        <w:ind w:left="0"/>
        <w:jc w:val="both"/>
      </w:pPr>
      <w:r>
        <w:rPr>
          <w:rFonts w:ascii="Times New Roman"/>
          <w:b w:val="false"/>
          <w:i w:val="false"/>
          <w:color w:val="000000"/>
          <w:sz w:val="28"/>
        </w:rPr>
        <w:t>
      Пришахтинская көшесі – 2, 2А, 2Б, 2В, 2Г, 4, 4А, 5, 6, 6А, 6Б, 7, 7А, 8, 8А, 8Б, 9, 10, 10А, 10Б, 11А, 12, 12А, 12 "а", 13А, 14, 14А, 15, 16, 16А, 17, 17А, 18, 18А, 19а, 20А, 21, 21А, 22, 22А, 23, 24, 24А, 25, 26, 26А, 27, 27а, 28, 28а, 29, 29А, 30, 30А, 30Б, 31А, 32А, 35, 39;</w:t>
      </w:r>
    </w:p>
    <w:bookmarkEnd w:id="1102"/>
    <w:bookmarkStart w:name="z1112" w:id="1103"/>
    <w:p>
      <w:pPr>
        <w:spacing w:after="0"/>
        <w:ind w:left="0"/>
        <w:jc w:val="both"/>
      </w:pPr>
      <w:r>
        <w:rPr>
          <w:rFonts w:ascii="Times New Roman"/>
          <w:b w:val="false"/>
          <w:i w:val="false"/>
          <w:color w:val="000000"/>
          <w:sz w:val="28"/>
        </w:rPr>
        <w:t>
      Распорядительная көшесі – 1, 1а, 3, 11, 13, 15, 17, 19, 21, 22А, 23, 26, 27, 28, 29, 32, 34, 35, 36, 37, 38, 39, 39а, 40, 41, 42, 43, 44, 45, 46, 47, 48, 50, 51, 52;</w:t>
      </w:r>
    </w:p>
    <w:bookmarkEnd w:id="1103"/>
    <w:bookmarkStart w:name="z1113" w:id="1104"/>
    <w:p>
      <w:pPr>
        <w:spacing w:after="0"/>
        <w:ind w:left="0"/>
        <w:jc w:val="both"/>
      </w:pPr>
      <w:r>
        <w:rPr>
          <w:rFonts w:ascii="Times New Roman"/>
          <w:b w:val="false"/>
          <w:i w:val="false"/>
          <w:color w:val="000000"/>
          <w:sz w:val="28"/>
        </w:rPr>
        <w:t>
      Огородная көшесі – 1, 2, 3, 3а, 4, 5, 7, 8, 9, 11, 12, 12А, 13, 14, 16, 20, 22, 23, 24, 24А, 25, 29, 32, 35, 37, 39;</w:t>
      </w:r>
    </w:p>
    <w:bookmarkEnd w:id="1104"/>
    <w:bookmarkStart w:name="z1114" w:id="1105"/>
    <w:p>
      <w:pPr>
        <w:spacing w:after="0"/>
        <w:ind w:left="0"/>
        <w:jc w:val="both"/>
      </w:pPr>
      <w:r>
        <w:rPr>
          <w:rFonts w:ascii="Times New Roman"/>
          <w:b w:val="false"/>
          <w:i w:val="false"/>
          <w:color w:val="000000"/>
          <w:sz w:val="28"/>
        </w:rPr>
        <w:t>
      Машинисттер көшесі – 1, 2, 3, 4, 5, 6, 7, 8, 9, 11, 13, 15, 17, 19, 21, 23, 24, 25, 27, 27А, 30, 32;</w:t>
      </w:r>
    </w:p>
    <w:bookmarkEnd w:id="1105"/>
    <w:bookmarkStart w:name="z1115" w:id="1106"/>
    <w:p>
      <w:pPr>
        <w:spacing w:after="0"/>
        <w:ind w:left="0"/>
        <w:jc w:val="both"/>
      </w:pPr>
      <w:r>
        <w:rPr>
          <w:rFonts w:ascii="Times New Roman"/>
          <w:b w:val="false"/>
          <w:i w:val="false"/>
          <w:color w:val="000000"/>
          <w:sz w:val="28"/>
        </w:rPr>
        <w:t>
      Толстой көшесі – 1, 2, 3, 4, 5, 6, 7, 8, 9, 10, 11, 12, 13, 14, 15, 17, 19, 21, 23, 25, 27, 27А;</w:t>
      </w:r>
    </w:p>
    <w:bookmarkEnd w:id="1106"/>
    <w:bookmarkStart w:name="z1116" w:id="1107"/>
    <w:p>
      <w:pPr>
        <w:spacing w:after="0"/>
        <w:ind w:left="0"/>
        <w:jc w:val="both"/>
      </w:pPr>
      <w:r>
        <w:rPr>
          <w:rFonts w:ascii="Times New Roman"/>
          <w:b w:val="false"/>
          <w:i w:val="false"/>
          <w:color w:val="000000"/>
          <w:sz w:val="28"/>
        </w:rPr>
        <w:t>
      Маршак көшесі – 1, 3, 5, 8, 9, 10, 11, 12, 13, 14, 15, 16, 17, 18, 19, 20, 21, 22, 23, 24, 25, 26, 26а, 27, 28, 30;</w:t>
      </w:r>
    </w:p>
    <w:bookmarkEnd w:id="1107"/>
    <w:bookmarkStart w:name="z1117" w:id="1108"/>
    <w:p>
      <w:pPr>
        <w:spacing w:after="0"/>
        <w:ind w:left="0"/>
        <w:jc w:val="both"/>
      </w:pPr>
      <w:r>
        <w:rPr>
          <w:rFonts w:ascii="Times New Roman"/>
          <w:b w:val="false"/>
          <w:i w:val="false"/>
          <w:color w:val="000000"/>
          <w:sz w:val="28"/>
        </w:rPr>
        <w:t>
      Маршак тұйық көшесі – 14а, 16а, 18А, 20а, 22а, 24а, 26а, 28а, 30а, 32а;</w:t>
      </w:r>
    </w:p>
    <w:bookmarkEnd w:id="1108"/>
    <w:bookmarkStart w:name="z1118" w:id="1109"/>
    <w:p>
      <w:pPr>
        <w:spacing w:after="0"/>
        <w:ind w:left="0"/>
        <w:jc w:val="both"/>
      </w:pPr>
      <w:r>
        <w:rPr>
          <w:rFonts w:ascii="Times New Roman"/>
          <w:b w:val="false"/>
          <w:i w:val="false"/>
          <w:color w:val="000000"/>
          <w:sz w:val="28"/>
        </w:rPr>
        <w:t>
      Крымская көшесі – 1, 2, 3, 4, 5, 6, 7, 8, 9, 10, 11, 12, 14, 16, 18, 20, 22, 24, 26, 28, 28А;</w:t>
      </w:r>
    </w:p>
    <w:bookmarkEnd w:id="1109"/>
    <w:bookmarkStart w:name="z1119" w:id="1110"/>
    <w:p>
      <w:pPr>
        <w:spacing w:after="0"/>
        <w:ind w:left="0"/>
        <w:jc w:val="both"/>
      </w:pPr>
      <w:r>
        <w:rPr>
          <w:rFonts w:ascii="Times New Roman"/>
          <w:b w:val="false"/>
          <w:i w:val="false"/>
          <w:color w:val="000000"/>
          <w:sz w:val="28"/>
        </w:rPr>
        <w:t>
      Итеэровская көшесі - 14, 16, 23, 28, 32, 34;</w:t>
      </w:r>
    </w:p>
    <w:bookmarkEnd w:id="1110"/>
    <w:bookmarkStart w:name="z1120" w:id="1111"/>
    <w:p>
      <w:pPr>
        <w:spacing w:after="0"/>
        <w:ind w:left="0"/>
        <w:jc w:val="both"/>
      </w:pPr>
      <w:r>
        <w:rPr>
          <w:rFonts w:ascii="Times New Roman"/>
          <w:b w:val="false"/>
          <w:i w:val="false"/>
          <w:color w:val="000000"/>
          <w:sz w:val="28"/>
        </w:rPr>
        <w:t>
      Рудничная көшесі – 2, 2А, 4, 6А, 8, 9, 9А, 10, 10А, 10Б, 11, 12, 12а, 16, 17, 18, 18А, 18Б, 19, 19/1, 19А, 20, 20А, 22, 22а;</w:t>
      </w:r>
    </w:p>
    <w:bookmarkEnd w:id="1111"/>
    <w:bookmarkStart w:name="z1121" w:id="1112"/>
    <w:p>
      <w:pPr>
        <w:spacing w:after="0"/>
        <w:ind w:left="0"/>
        <w:jc w:val="both"/>
      </w:pPr>
      <w:r>
        <w:rPr>
          <w:rFonts w:ascii="Times New Roman"/>
          <w:b w:val="false"/>
          <w:i w:val="false"/>
          <w:color w:val="000000"/>
          <w:sz w:val="28"/>
        </w:rPr>
        <w:t>
      Искра көшесі – 2, 2А, 5, 5А, 6, 6А, 8, 12, 12А, 12Б, 17, 19, 19А, 24, 25, 26, 26/1, 28;</w:t>
      </w:r>
    </w:p>
    <w:bookmarkEnd w:id="1112"/>
    <w:bookmarkStart w:name="z1122" w:id="1113"/>
    <w:p>
      <w:pPr>
        <w:spacing w:after="0"/>
        <w:ind w:left="0"/>
        <w:jc w:val="both"/>
      </w:pPr>
      <w:r>
        <w:rPr>
          <w:rFonts w:ascii="Times New Roman"/>
          <w:b w:val="false"/>
          <w:i w:val="false"/>
          <w:color w:val="000000"/>
          <w:sz w:val="28"/>
        </w:rPr>
        <w:t>
      Металлисттер көшесі – 2А, 3А, 4А, 5А, 6А, 7А, 8А, 9А, 10А;</w:t>
      </w:r>
    </w:p>
    <w:bookmarkEnd w:id="1113"/>
    <w:bookmarkStart w:name="z1123" w:id="1114"/>
    <w:p>
      <w:pPr>
        <w:spacing w:after="0"/>
        <w:ind w:left="0"/>
        <w:jc w:val="both"/>
      </w:pPr>
      <w:r>
        <w:rPr>
          <w:rFonts w:ascii="Times New Roman"/>
          <w:b w:val="false"/>
          <w:i w:val="false"/>
          <w:color w:val="000000"/>
          <w:sz w:val="28"/>
        </w:rPr>
        <w:t xml:space="preserve">
      Фрунзе көшесі – 1/2А, 1А, 2А, 3А, 4А, 5А, 6А, 7А, 8А, 9А, 10А, 11, 11А, 12А, 13А, 14А, 15А, 16А, 17А, 18А; </w:t>
      </w:r>
    </w:p>
    <w:bookmarkEnd w:id="1114"/>
    <w:bookmarkStart w:name="z1124" w:id="1115"/>
    <w:p>
      <w:pPr>
        <w:spacing w:after="0"/>
        <w:ind w:left="0"/>
        <w:jc w:val="both"/>
      </w:pPr>
      <w:r>
        <w:rPr>
          <w:rFonts w:ascii="Times New Roman"/>
          <w:b w:val="false"/>
          <w:i w:val="false"/>
          <w:color w:val="000000"/>
          <w:sz w:val="28"/>
        </w:rPr>
        <w:t>
      Галантерейная көшесі – 1, 2, 3, 4, 5, 6, 7, 8, 9, 9 корпус 1, 9 корпус 2, 10, 11, 12, 13, 14, 15, 16, 17, 18, 20, 21, 22, 22/1, 23, 23А, 24, 25, 26, 27, 28 корпус 1, 28 корпус 2, 29 корпус 1, 29 корпус 2, 30, 31, 32, 33, 34, 35, 36, 37, 38, 39, 40, 41, 42, 43, 44, 45, 46, 47, 48, 49, 50, 51, 52, 53, 54, 56, 58, 60, 62;</w:t>
      </w:r>
    </w:p>
    <w:bookmarkEnd w:id="1115"/>
    <w:bookmarkStart w:name="z1125" w:id="1116"/>
    <w:p>
      <w:pPr>
        <w:spacing w:after="0"/>
        <w:ind w:left="0"/>
        <w:jc w:val="both"/>
      </w:pPr>
      <w:r>
        <w:rPr>
          <w:rFonts w:ascii="Times New Roman"/>
          <w:b w:val="false"/>
          <w:i w:val="false"/>
          <w:color w:val="000000"/>
          <w:sz w:val="28"/>
        </w:rPr>
        <w:t>
      Аққайың көшесі – 1, 2, 3, 4, 5, 6, 7, 8, 9, 10, 11, 12, 13, 14, 16, 17, 18, 19, 20, 21, 22, 23, 24, 25, 26, 27, 27А, 27Б, 28, 29, 30, 31, 32, 33, 34, 34а, 35, 36, 37, 38, 39, 40, 41, 42, 44, 46, 48.</w:t>
      </w:r>
    </w:p>
    <w:bookmarkEnd w:id="1116"/>
    <w:bookmarkStart w:name="z1126" w:id="1117"/>
    <w:p>
      <w:pPr>
        <w:spacing w:after="0"/>
        <w:ind w:left="0"/>
        <w:jc w:val="left"/>
      </w:pPr>
      <w:r>
        <w:rPr>
          <w:rFonts w:ascii="Times New Roman"/>
          <w:b/>
          <w:i w:val="false"/>
          <w:color w:val="000000"/>
        </w:rPr>
        <w:t xml:space="preserve"> №115 сайлау учаскесі</w:t>
      </w:r>
    </w:p>
    <w:bookmarkEnd w:id="1117"/>
    <w:bookmarkStart w:name="z1127" w:id="111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ықшамауданы, 9/2 үй.</w:t>
      </w:r>
    </w:p>
    <w:bookmarkEnd w:id="1118"/>
    <w:bookmarkStart w:name="z1128" w:id="1119"/>
    <w:p>
      <w:pPr>
        <w:spacing w:after="0"/>
        <w:ind w:left="0"/>
        <w:jc w:val="both"/>
      </w:pPr>
      <w:r>
        <w:rPr>
          <w:rFonts w:ascii="Times New Roman"/>
          <w:b w:val="false"/>
          <w:i w:val="false"/>
          <w:color w:val="000000"/>
          <w:sz w:val="28"/>
        </w:rPr>
        <w:t xml:space="preserve">
      Шекаралары: </w:t>
      </w:r>
    </w:p>
    <w:bookmarkEnd w:id="1119"/>
    <w:bookmarkStart w:name="z1129" w:id="1120"/>
    <w:p>
      <w:pPr>
        <w:spacing w:after="0"/>
        <w:ind w:left="0"/>
        <w:jc w:val="both"/>
      </w:pPr>
      <w:r>
        <w:rPr>
          <w:rFonts w:ascii="Times New Roman"/>
          <w:b w:val="false"/>
          <w:i w:val="false"/>
          <w:color w:val="000000"/>
          <w:sz w:val="28"/>
        </w:rPr>
        <w:t>
      21 ықшамаудан –19, 20, 21, 22, 23, 24, 25, 26, 27корпус28, 29, 30;</w:t>
      </w:r>
    </w:p>
    <w:bookmarkEnd w:id="1120"/>
    <w:bookmarkStart w:name="z1130" w:id="1121"/>
    <w:p>
      <w:pPr>
        <w:spacing w:after="0"/>
        <w:ind w:left="0"/>
        <w:jc w:val="both"/>
      </w:pPr>
      <w:r>
        <w:rPr>
          <w:rFonts w:ascii="Times New Roman"/>
          <w:b w:val="false"/>
          <w:i w:val="false"/>
          <w:color w:val="000000"/>
          <w:sz w:val="28"/>
        </w:rPr>
        <w:t>
      Фрунзе көшесі– 51, 51А, 53А, 55А, 57А, 59А, 61А, 63А, 65А, 67А, 69А, 71А, 71Б;</w:t>
      </w:r>
    </w:p>
    <w:bookmarkEnd w:id="1121"/>
    <w:bookmarkStart w:name="z1131" w:id="1122"/>
    <w:p>
      <w:pPr>
        <w:spacing w:after="0"/>
        <w:ind w:left="0"/>
        <w:jc w:val="both"/>
      </w:pPr>
      <w:r>
        <w:rPr>
          <w:rFonts w:ascii="Times New Roman"/>
          <w:b w:val="false"/>
          <w:i w:val="false"/>
          <w:color w:val="000000"/>
          <w:sz w:val="28"/>
        </w:rPr>
        <w:t>
      Зелинский көшесі –24 корпус 4, 28/4, 28 корпус 3, 28 корпус 5;</w:t>
      </w:r>
    </w:p>
    <w:bookmarkEnd w:id="1122"/>
    <w:bookmarkStart w:name="z1132" w:id="1123"/>
    <w:p>
      <w:pPr>
        <w:spacing w:after="0"/>
        <w:ind w:left="0"/>
        <w:jc w:val="both"/>
      </w:pPr>
      <w:r>
        <w:rPr>
          <w:rFonts w:ascii="Times New Roman"/>
          <w:b w:val="false"/>
          <w:i w:val="false"/>
          <w:color w:val="000000"/>
          <w:sz w:val="28"/>
        </w:rPr>
        <w:t xml:space="preserve">
      Суворов көшесі – 36, 51, 51а, 52а, 53, 53а, 54а, 55, 55а, 56а, 57, 57а, 58а, 59, 60а, 61, 62а, 64а, 65, 65а, 66а, 67, 68, 68а, 69, 70а, 71а, 72а, 73, 74; </w:t>
      </w:r>
    </w:p>
    <w:bookmarkEnd w:id="1123"/>
    <w:bookmarkStart w:name="z1133" w:id="1124"/>
    <w:p>
      <w:pPr>
        <w:spacing w:after="0"/>
        <w:ind w:left="0"/>
        <w:jc w:val="both"/>
      </w:pPr>
      <w:r>
        <w:rPr>
          <w:rFonts w:ascii="Times New Roman"/>
          <w:b w:val="false"/>
          <w:i w:val="false"/>
          <w:color w:val="000000"/>
          <w:sz w:val="28"/>
        </w:rPr>
        <w:t>
      Суворов тұйық көшесі– 52, 54, 56, 58, 59а, 60, 61А, 62, 63, 63А, 64, 66, 70, 71, 72, 74а.</w:t>
      </w:r>
    </w:p>
    <w:bookmarkEnd w:id="1124"/>
    <w:bookmarkStart w:name="z1134" w:id="1125"/>
    <w:p>
      <w:pPr>
        <w:spacing w:after="0"/>
        <w:ind w:left="0"/>
        <w:jc w:val="left"/>
      </w:pPr>
      <w:r>
        <w:rPr>
          <w:rFonts w:ascii="Times New Roman"/>
          <w:b/>
          <w:i w:val="false"/>
          <w:color w:val="000000"/>
        </w:rPr>
        <w:t xml:space="preserve"> № 116 сайлау учаскесі</w:t>
      </w:r>
    </w:p>
    <w:bookmarkEnd w:id="1125"/>
    <w:bookmarkStart w:name="z1135" w:id="112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30 жалпы білім беретін орта мектебі" коммуналдық мемлекеттік мекемесі, 21 ықшамауданы, 9/2 үй.</w:t>
      </w:r>
    </w:p>
    <w:bookmarkEnd w:id="1126"/>
    <w:bookmarkStart w:name="z1136" w:id="1127"/>
    <w:p>
      <w:pPr>
        <w:spacing w:after="0"/>
        <w:ind w:left="0"/>
        <w:jc w:val="both"/>
      </w:pPr>
      <w:r>
        <w:rPr>
          <w:rFonts w:ascii="Times New Roman"/>
          <w:b w:val="false"/>
          <w:i w:val="false"/>
          <w:color w:val="000000"/>
          <w:sz w:val="28"/>
        </w:rPr>
        <w:t xml:space="preserve">
      Шекаралары: </w:t>
      </w:r>
    </w:p>
    <w:bookmarkEnd w:id="1127"/>
    <w:bookmarkStart w:name="z1137" w:id="1128"/>
    <w:p>
      <w:pPr>
        <w:spacing w:after="0"/>
        <w:ind w:left="0"/>
        <w:jc w:val="both"/>
      </w:pPr>
      <w:r>
        <w:rPr>
          <w:rFonts w:ascii="Times New Roman"/>
          <w:b w:val="false"/>
          <w:i w:val="false"/>
          <w:color w:val="000000"/>
          <w:sz w:val="28"/>
        </w:rPr>
        <w:t>
      21 ықшамаудан – 1, 2 корпус 3, 4, 5, 6, 7, 8, 9, 10, 11, 12, 14, 16, 17, 18.</w:t>
      </w:r>
    </w:p>
    <w:bookmarkEnd w:id="1128"/>
    <w:bookmarkStart w:name="z1138" w:id="1129"/>
    <w:p>
      <w:pPr>
        <w:spacing w:after="0"/>
        <w:ind w:left="0"/>
        <w:jc w:val="left"/>
      </w:pPr>
      <w:r>
        <w:rPr>
          <w:rFonts w:ascii="Times New Roman"/>
          <w:b/>
          <w:i w:val="false"/>
          <w:color w:val="000000"/>
        </w:rPr>
        <w:t xml:space="preserve"> №117 сайлау учаскесі</w:t>
      </w:r>
    </w:p>
    <w:bookmarkEnd w:id="1129"/>
    <w:bookmarkStart w:name="z1139" w:id="113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 жалпы білім беретін мектеп-интернаты" коммуналдық мемлекеттік мекемесі, 2-ая Пятилетка көшесі, 27а үй.</w:t>
      </w:r>
    </w:p>
    <w:bookmarkEnd w:id="1130"/>
    <w:bookmarkStart w:name="z1140" w:id="1131"/>
    <w:p>
      <w:pPr>
        <w:spacing w:after="0"/>
        <w:ind w:left="0"/>
        <w:jc w:val="both"/>
      </w:pPr>
      <w:r>
        <w:rPr>
          <w:rFonts w:ascii="Times New Roman"/>
          <w:b w:val="false"/>
          <w:i w:val="false"/>
          <w:color w:val="000000"/>
          <w:sz w:val="28"/>
        </w:rPr>
        <w:t>
      Шекаралары:</w:t>
      </w:r>
    </w:p>
    <w:bookmarkEnd w:id="1131"/>
    <w:bookmarkStart w:name="z1141" w:id="1132"/>
    <w:p>
      <w:pPr>
        <w:spacing w:after="0"/>
        <w:ind w:left="0"/>
        <w:jc w:val="both"/>
      </w:pPr>
      <w:r>
        <w:rPr>
          <w:rFonts w:ascii="Times New Roman"/>
          <w:b w:val="false"/>
          <w:i w:val="false"/>
          <w:color w:val="000000"/>
          <w:sz w:val="28"/>
        </w:rPr>
        <w:t>
      23 ықшамаудан –12, 13, 14, 15, 16, 17, 18, 19, 20, 20/2, 21, 21а, 22, 23, 24, 25.</w:t>
      </w:r>
    </w:p>
    <w:bookmarkEnd w:id="1132"/>
    <w:bookmarkStart w:name="z1142" w:id="1133"/>
    <w:p>
      <w:pPr>
        <w:spacing w:after="0"/>
        <w:ind w:left="0"/>
        <w:jc w:val="left"/>
      </w:pPr>
      <w:r>
        <w:rPr>
          <w:rFonts w:ascii="Times New Roman"/>
          <w:b/>
          <w:i w:val="false"/>
          <w:color w:val="000000"/>
        </w:rPr>
        <w:t xml:space="preserve"> №118 сайлау учаскесі</w:t>
      </w:r>
    </w:p>
    <w:bookmarkEnd w:id="1133"/>
    <w:bookmarkStart w:name="z1143" w:id="113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"№25 жалпы білім беретін орта мектебі" коммуналдық мемлекеттік мекемесі, 23 ықшамауданы, 5/3 құрылыс.</w:t>
      </w:r>
    </w:p>
    <w:bookmarkEnd w:id="1134"/>
    <w:bookmarkStart w:name="z1144" w:id="1135"/>
    <w:p>
      <w:pPr>
        <w:spacing w:after="0"/>
        <w:ind w:left="0"/>
        <w:jc w:val="both"/>
      </w:pPr>
      <w:r>
        <w:rPr>
          <w:rFonts w:ascii="Times New Roman"/>
          <w:b w:val="false"/>
          <w:i w:val="false"/>
          <w:color w:val="000000"/>
          <w:sz w:val="28"/>
        </w:rPr>
        <w:t>
      Шекаралары:</w:t>
      </w:r>
    </w:p>
    <w:bookmarkEnd w:id="1135"/>
    <w:bookmarkStart w:name="z1145" w:id="1136"/>
    <w:p>
      <w:pPr>
        <w:spacing w:after="0"/>
        <w:ind w:left="0"/>
        <w:jc w:val="both"/>
      </w:pPr>
      <w:r>
        <w:rPr>
          <w:rFonts w:ascii="Times New Roman"/>
          <w:b w:val="false"/>
          <w:i w:val="false"/>
          <w:color w:val="000000"/>
          <w:sz w:val="28"/>
        </w:rPr>
        <w:t>
      23 ықшамаудан – 1, 2, 3, 4, 5, 6а, 6, 7, 8, 9, 10/10а ,11, 36, 37, 38, 39а, 40.</w:t>
      </w:r>
    </w:p>
    <w:bookmarkEnd w:id="1136"/>
    <w:bookmarkStart w:name="z1146" w:id="1137"/>
    <w:p>
      <w:pPr>
        <w:spacing w:after="0"/>
        <w:ind w:left="0"/>
        <w:jc w:val="left"/>
      </w:pPr>
      <w:r>
        <w:rPr>
          <w:rFonts w:ascii="Times New Roman"/>
          <w:b/>
          <w:i w:val="false"/>
          <w:color w:val="000000"/>
        </w:rPr>
        <w:t xml:space="preserve"> №119 сайлау учаскесі</w:t>
      </w:r>
    </w:p>
    <w:bookmarkEnd w:id="1137"/>
    <w:bookmarkStart w:name="z1147" w:id="113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"№25 жалпы білім беретін орта мектебі" коммуналдық мемлекеттік мекемесі, 23 ықшамауданы, 5/3 құрылыс.</w:t>
      </w:r>
    </w:p>
    <w:bookmarkEnd w:id="1138"/>
    <w:bookmarkStart w:name="z1148" w:id="1139"/>
    <w:p>
      <w:pPr>
        <w:spacing w:after="0"/>
        <w:ind w:left="0"/>
        <w:jc w:val="both"/>
      </w:pPr>
      <w:r>
        <w:rPr>
          <w:rFonts w:ascii="Times New Roman"/>
          <w:b w:val="false"/>
          <w:i w:val="false"/>
          <w:color w:val="000000"/>
          <w:sz w:val="28"/>
        </w:rPr>
        <w:t>
      Шекаралары:</w:t>
      </w:r>
    </w:p>
    <w:bookmarkEnd w:id="1139"/>
    <w:bookmarkStart w:name="z1149" w:id="1140"/>
    <w:p>
      <w:pPr>
        <w:spacing w:after="0"/>
        <w:ind w:left="0"/>
        <w:jc w:val="both"/>
      </w:pPr>
      <w:r>
        <w:rPr>
          <w:rFonts w:ascii="Times New Roman"/>
          <w:b w:val="false"/>
          <w:i w:val="false"/>
          <w:color w:val="000000"/>
          <w:sz w:val="28"/>
        </w:rPr>
        <w:t>
      23 ықшамаудан – 26, 27, 28, 29, 30, 31, 32, 33, 34, 35, 39, 46.</w:t>
      </w:r>
    </w:p>
    <w:bookmarkEnd w:id="1140"/>
    <w:bookmarkStart w:name="z1150" w:id="1141"/>
    <w:p>
      <w:pPr>
        <w:spacing w:after="0"/>
        <w:ind w:left="0"/>
        <w:jc w:val="left"/>
      </w:pPr>
      <w:r>
        <w:rPr>
          <w:rFonts w:ascii="Times New Roman"/>
          <w:b/>
          <w:i w:val="false"/>
          <w:color w:val="000000"/>
        </w:rPr>
        <w:t xml:space="preserve"> №120 сайлау учаскесі</w:t>
      </w:r>
    </w:p>
    <w:bookmarkEnd w:id="1141"/>
    <w:bookmarkStart w:name="z1151" w:id="114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51 негізгі орта мектебі" коммуналдық мемлекеттік мекемесі, Заслонов көшесі, 35а үй.</w:t>
      </w:r>
    </w:p>
    <w:bookmarkEnd w:id="1142"/>
    <w:bookmarkStart w:name="z1152" w:id="1143"/>
    <w:p>
      <w:pPr>
        <w:spacing w:after="0"/>
        <w:ind w:left="0"/>
        <w:jc w:val="both"/>
      </w:pPr>
      <w:r>
        <w:rPr>
          <w:rFonts w:ascii="Times New Roman"/>
          <w:b w:val="false"/>
          <w:i w:val="false"/>
          <w:color w:val="000000"/>
          <w:sz w:val="28"/>
        </w:rPr>
        <w:t>
      Шекаралары:</w:t>
      </w:r>
    </w:p>
    <w:bookmarkEnd w:id="1143"/>
    <w:bookmarkStart w:name="z1153" w:id="1144"/>
    <w:p>
      <w:pPr>
        <w:spacing w:after="0"/>
        <w:ind w:left="0"/>
        <w:jc w:val="both"/>
      </w:pPr>
      <w:r>
        <w:rPr>
          <w:rFonts w:ascii="Times New Roman"/>
          <w:b w:val="false"/>
          <w:i w:val="false"/>
          <w:color w:val="000000"/>
          <w:sz w:val="28"/>
        </w:rPr>
        <w:t>
      Коммуна көшесі – 2, 3, 3А, 4, 5, 7, 7А, 8, 9, 9А, 10, 10/1, 10А, 11/1, 12, 21А, 22/1, 22, 22/2, 29, 30, 31, 32, 31А, 31Б, 32, 32а, 33а, 33б, 34, 35, 35А, 35 Б, 36, 36а, 37, 38, 39, 40, 40а, 41, 42, 43, 44, 45, 46, 47, 48, 49, 49б, 50, 51, 52, 53, 54, 55, 56, 57, 58, 72, 74, 75, 76, 77;</w:t>
      </w:r>
    </w:p>
    <w:bookmarkEnd w:id="1144"/>
    <w:bookmarkStart w:name="z1154" w:id="1145"/>
    <w:p>
      <w:pPr>
        <w:spacing w:after="0"/>
        <w:ind w:left="0"/>
        <w:jc w:val="both"/>
      </w:pPr>
      <w:r>
        <w:rPr>
          <w:rFonts w:ascii="Times New Roman"/>
          <w:b w:val="false"/>
          <w:i w:val="false"/>
          <w:color w:val="000000"/>
          <w:sz w:val="28"/>
        </w:rPr>
        <w:t>
      Луначарский көшесі – 18, 20, 29А, 31, 31А, 31Б, 31В, 37, 37/1, 43 корпус 2, 38А, 39А, 39Б, 40А, 41, 43, 44А, 44Б, 44В, 44, 46, 46А, 46Б;</w:t>
      </w:r>
    </w:p>
    <w:bookmarkEnd w:id="1145"/>
    <w:bookmarkStart w:name="z1155" w:id="1146"/>
    <w:p>
      <w:pPr>
        <w:spacing w:after="0"/>
        <w:ind w:left="0"/>
        <w:jc w:val="both"/>
      </w:pPr>
      <w:r>
        <w:rPr>
          <w:rFonts w:ascii="Times New Roman"/>
          <w:b w:val="false"/>
          <w:i w:val="false"/>
          <w:color w:val="000000"/>
          <w:sz w:val="28"/>
        </w:rPr>
        <w:t>
      Обухов көшесі – 1, 2, 3, 4, 5, 6, 7, 8, 9, 10, 11, 12, 13, 14, 15, 17, 19, 20, 21, 22, 23, 24, 26, 27, 28, 46;</w:t>
      </w:r>
    </w:p>
    <w:bookmarkEnd w:id="1146"/>
    <w:bookmarkStart w:name="z1156" w:id="1147"/>
    <w:p>
      <w:pPr>
        <w:spacing w:after="0"/>
        <w:ind w:left="0"/>
        <w:jc w:val="both"/>
      </w:pPr>
      <w:r>
        <w:rPr>
          <w:rFonts w:ascii="Times New Roman"/>
          <w:b w:val="false"/>
          <w:i w:val="false"/>
          <w:color w:val="000000"/>
          <w:sz w:val="28"/>
        </w:rPr>
        <w:t xml:space="preserve">
      Щербаков көшесі – 1, 2, 3, 4, 5, 6, 7, 7а, 8, 9, 10, 11, 12, 13, 16, 18, 20, 20А, 21, 22, 22а, 23, 24, 24А, 25, 26, 27, 27а, 28, 43, 43/2, 45, 58, 66, 68, 70, 74, 94, 95, 96, 97, 98, 99, 99/1, 100, 101а, 102, 103, 103А; </w:t>
      </w:r>
    </w:p>
    <w:bookmarkEnd w:id="1147"/>
    <w:bookmarkStart w:name="z1157" w:id="1148"/>
    <w:p>
      <w:pPr>
        <w:spacing w:after="0"/>
        <w:ind w:left="0"/>
        <w:jc w:val="both"/>
      </w:pPr>
      <w:r>
        <w:rPr>
          <w:rFonts w:ascii="Times New Roman"/>
          <w:b w:val="false"/>
          <w:i w:val="false"/>
          <w:color w:val="000000"/>
          <w:sz w:val="28"/>
        </w:rPr>
        <w:t>
      Павлов көшесі – 1, 1А, 1Б, 2, 2 корпус 1, 2 корпус 2, 3, 4, 5, 5/1, 6, 6А, 7, 8, 9, 10, 10 корпус 1, 10 корпус 2, 14, 15/1, 16, 16А, 17, 18, 19, 20, 23, 25, 26, 27, 29, 29А, 35, 40, 45, 47, 49, 51, 56;</w:t>
      </w:r>
    </w:p>
    <w:bookmarkEnd w:id="1148"/>
    <w:bookmarkStart w:name="z1158" w:id="1149"/>
    <w:p>
      <w:pPr>
        <w:spacing w:after="0"/>
        <w:ind w:left="0"/>
        <w:jc w:val="both"/>
      </w:pPr>
      <w:r>
        <w:rPr>
          <w:rFonts w:ascii="Times New Roman"/>
          <w:b w:val="false"/>
          <w:i w:val="false"/>
          <w:color w:val="000000"/>
          <w:sz w:val="28"/>
        </w:rPr>
        <w:t>
      Василевская көшесі – 1, 2, 3, 4, 5, 7, 9, 11, 12, 15, 16, 17, 18, 19, 20, 21, 22, 25, 26, 29, 30, 32, 33, 34, 35, 37, 38, 40, 42, 43, 48, 51, 53, 55, 56, 57, 58, 60, 69, 71;</w:t>
      </w:r>
    </w:p>
    <w:bookmarkEnd w:id="1149"/>
    <w:bookmarkStart w:name="z1159" w:id="1150"/>
    <w:p>
      <w:pPr>
        <w:spacing w:after="0"/>
        <w:ind w:left="0"/>
        <w:jc w:val="both"/>
      </w:pPr>
      <w:r>
        <w:rPr>
          <w:rFonts w:ascii="Times New Roman"/>
          <w:b w:val="false"/>
          <w:i w:val="false"/>
          <w:color w:val="000000"/>
          <w:sz w:val="28"/>
        </w:rPr>
        <w:t xml:space="preserve">
      Жуковский көшесі – 1, 2, 3В, 4, 4А, 4Б, 4В, 5, 5Б, 5В, 6А, 6Б, 6В, 7, 7Б, 7В, 8, 8А, 8Б, 8в, 9Б, 9В, 10, 10А, 10Б, 10В, 13, 14, 14А, 15, 16, 17, 18, 19, 21, 23, 25, 25А, 26, 27А, 27Б, 28, 28А, 33, 33Б, 35, 35А, 36, 36А, 36Б, 36В, 37, 38, 38А, 39, 40, 40А, 40Б, 41, 42, 43, 44, 44А, 44Б, 46, 47, 48, 49, 50, 51, 53, 54, 55, 57, 58, 61, 66, 68, 86, 89, 122; </w:t>
      </w:r>
    </w:p>
    <w:bookmarkEnd w:id="1150"/>
    <w:bookmarkStart w:name="z1160" w:id="1151"/>
    <w:p>
      <w:pPr>
        <w:spacing w:after="0"/>
        <w:ind w:left="0"/>
        <w:jc w:val="both"/>
      </w:pPr>
      <w:r>
        <w:rPr>
          <w:rFonts w:ascii="Times New Roman"/>
          <w:b w:val="false"/>
          <w:i w:val="false"/>
          <w:color w:val="000000"/>
          <w:sz w:val="28"/>
        </w:rPr>
        <w:t>
      Иманжанов көшесі – 4, 27, 29, 35, 37, 41, 43, 45, 47, 49, 51, 53, 54, 57;</w:t>
      </w:r>
    </w:p>
    <w:bookmarkEnd w:id="1151"/>
    <w:bookmarkStart w:name="z1161" w:id="1152"/>
    <w:p>
      <w:pPr>
        <w:spacing w:after="0"/>
        <w:ind w:left="0"/>
        <w:jc w:val="both"/>
      </w:pPr>
      <w:r>
        <w:rPr>
          <w:rFonts w:ascii="Times New Roman"/>
          <w:b w:val="false"/>
          <w:i w:val="false"/>
          <w:color w:val="000000"/>
          <w:sz w:val="28"/>
        </w:rPr>
        <w:t>
      Ушинский көшесі – 3, 5, 7, 9, 11, 13, 15, 17, 21, 23, 25, 29, 30, 32, 34, 35, 38, 39, 41, 42, 43, 44, 45, 46, 47, 52, 53, 54, 55, 55А, 56, 57, 58;</w:t>
      </w:r>
    </w:p>
    <w:bookmarkEnd w:id="1152"/>
    <w:bookmarkStart w:name="z1162" w:id="1153"/>
    <w:p>
      <w:pPr>
        <w:spacing w:after="0"/>
        <w:ind w:left="0"/>
        <w:jc w:val="both"/>
      </w:pPr>
      <w:r>
        <w:rPr>
          <w:rFonts w:ascii="Times New Roman"/>
          <w:b w:val="false"/>
          <w:i w:val="false"/>
          <w:color w:val="000000"/>
          <w:sz w:val="28"/>
        </w:rPr>
        <w:t xml:space="preserve">
      Онежский тұйық көшесі – 1, 2, 5, 7, 9, 11, 13, 14, 17, 18, 19, 20, 21, 23, 24, 26, 27, 27А, 28; </w:t>
      </w:r>
    </w:p>
    <w:bookmarkEnd w:id="1153"/>
    <w:bookmarkStart w:name="z1163" w:id="1154"/>
    <w:p>
      <w:pPr>
        <w:spacing w:after="0"/>
        <w:ind w:left="0"/>
        <w:jc w:val="both"/>
      </w:pPr>
      <w:r>
        <w:rPr>
          <w:rFonts w:ascii="Times New Roman"/>
          <w:b w:val="false"/>
          <w:i w:val="false"/>
          <w:color w:val="000000"/>
          <w:sz w:val="28"/>
        </w:rPr>
        <w:t>
      Рыльский тұйық көшесі – 1, 2, 3, 4, 5, 7, 15, 19, 29, 30, 32, 33, 34, 35, 35А, 36, 37, 45, 47;</w:t>
      </w:r>
    </w:p>
    <w:bookmarkEnd w:id="1154"/>
    <w:bookmarkStart w:name="z1164" w:id="1155"/>
    <w:p>
      <w:pPr>
        <w:spacing w:after="0"/>
        <w:ind w:left="0"/>
        <w:jc w:val="both"/>
      </w:pPr>
      <w:r>
        <w:rPr>
          <w:rFonts w:ascii="Times New Roman"/>
          <w:b w:val="false"/>
          <w:i w:val="false"/>
          <w:color w:val="000000"/>
          <w:sz w:val="28"/>
        </w:rPr>
        <w:t>
      Ряжский тұйық көшесі – 1, 3, 4, 7, 7А, 8, 9, 9А, 11, 12, 15, 17, 21, 23, 24, 26, 28;</w:t>
      </w:r>
    </w:p>
    <w:bookmarkEnd w:id="1155"/>
    <w:bookmarkStart w:name="z1165" w:id="1156"/>
    <w:p>
      <w:pPr>
        <w:spacing w:after="0"/>
        <w:ind w:left="0"/>
        <w:jc w:val="both"/>
      </w:pPr>
      <w:r>
        <w:rPr>
          <w:rFonts w:ascii="Times New Roman"/>
          <w:b w:val="false"/>
          <w:i w:val="false"/>
          <w:color w:val="000000"/>
          <w:sz w:val="28"/>
        </w:rPr>
        <w:t>
      Методическая көшесі – 1, 2, 2А, 3, 4, 5, 6, 7, 7А, 8, 9, 10, 11, 12, 14, 15, 16, 17, 18, 20, 22, 24;</w:t>
      </w:r>
    </w:p>
    <w:bookmarkEnd w:id="1156"/>
    <w:bookmarkStart w:name="z1166" w:id="1157"/>
    <w:p>
      <w:pPr>
        <w:spacing w:after="0"/>
        <w:ind w:left="0"/>
        <w:jc w:val="both"/>
      </w:pPr>
      <w:r>
        <w:rPr>
          <w:rFonts w:ascii="Times New Roman"/>
          <w:b w:val="false"/>
          <w:i w:val="false"/>
          <w:color w:val="000000"/>
          <w:sz w:val="28"/>
        </w:rPr>
        <w:t>
      Неверов көшесі – 1, 2, 3, 4, 5, 6, 7, 8, 9, 10, 17, 17А, 18, 18А, 18Б, 19, 20, 21, 22, 23, 24, 24/2, 26, 26/2, 99, 101, 101А;</w:t>
      </w:r>
    </w:p>
    <w:bookmarkEnd w:id="1157"/>
    <w:bookmarkStart w:name="z1167" w:id="1158"/>
    <w:p>
      <w:pPr>
        <w:spacing w:after="0"/>
        <w:ind w:left="0"/>
        <w:jc w:val="both"/>
      </w:pPr>
      <w:r>
        <w:rPr>
          <w:rFonts w:ascii="Times New Roman"/>
          <w:b w:val="false"/>
          <w:i w:val="false"/>
          <w:color w:val="000000"/>
          <w:sz w:val="28"/>
        </w:rPr>
        <w:t>
      Заслонов көшесі – 4А, 10, 12, 18, 34, 34/1, 44, 46, 46/1, 50, 75;</w:t>
      </w:r>
    </w:p>
    <w:bookmarkEnd w:id="1158"/>
    <w:bookmarkStart w:name="z1168" w:id="1159"/>
    <w:p>
      <w:pPr>
        <w:spacing w:after="0"/>
        <w:ind w:left="0"/>
        <w:jc w:val="both"/>
      </w:pPr>
      <w:r>
        <w:rPr>
          <w:rFonts w:ascii="Times New Roman"/>
          <w:b w:val="false"/>
          <w:i w:val="false"/>
          <w:color w:val="000000"/>
          <w:sz w:val="28"/>
        </w:rPr>
        <w:t>
      Лебедев көшесі – 1, 2, 3, 4, 5, 6, 7, 8, 9, 10, 11, 12, 13, 14, 15, 16, 17, 19, 21, 38, 40;</w:t>
      </w:r>
    </w:p>
    <w:bookmarkEnd w:id="1159"/>
    <w:bookmarkStart w:name="z1169" w:id="1160"/>
    <w:p>
      <w:pPr>
        <w:spacing w:after="0"/>
        <w:ind w:left="0"/>
        <w:jc w:val="both"/>
      </w:pPr>
      <w:r>
        <w:rPr>
          <w:rFonts w:ascii="Times New Roman"/>
          <w:b w:val="false"/>
          <w:i w:val="false"/>
          <w:color w:val="000000"/>
          <w:sz w:val="28"/>
        </w:rPr>
        <w:t>
      Донская көшесі – 47, 47/1, 49, 52, 52А, 52Б, 53, 54, 55, 57, 59, 61, 63, 65, 67, 67 корпус 2, 69, 71;</w:t>
      </w:r>
    </w:p>
    <w:bookmarkEnd w:id="1160"/>
    <w:bookmarkStart w:name="z1170" w:id="1161"/>
    <w:p>
      <w:pPr>
        <w:spacing w:after="0"/>
        <w:ind w:left="0"/>
        <w:jc w:val="both"/>
      </w:pPr>
      <w:r>
        <w:rPr>
          <w:rFonts w:ascii="Times New Roman"/>
          <w:b w:val="false"/>
          <w:i w:val="false"/>
          <w:color w:val="000000"/>
          <w:sz w:val="28"/>
        </w:rPr>
        <w:t xml:space="preserve">
      2-я Пятилетка көшесі – 60, 60/1, 60/2, 62, 82; </w:t>
      </w:r>
    </w:p>
    <w:bookmarkEnd w:id="1161"/>
    <w:bookmarkStart w:name="z1171" w:id="1162"/>
    <w:p>
      <w:pPr>
        <w:spacing w:after="0"/>
        <w:ind w:left="0"/>
        <w:jc w:val="both"/>
      </w:pPr>
      <w:r>
        <w:rPr>
          <w:rFonts w:ascii="Times New Roman"/>
          <w:b w:val="false"/>
          <w:i w:val="false"/>
          <w:color w:val="000000"/>
          <w:sz w:val="28"/>
        </w:rPr>
        <w:t xml:space="preserve">
      Мелитопольская көшесі – 3, 4, 4А, 4Б, 4В, 5, 6, 6А, 6Б, 7, 8, 8А, 8Б, 9, 10, 10А, 10Б, 11, 12, 12/1, 12А, 12Б, 13, 13/1, 14, 14А, 14Б, 15, 46; </w:t>
      </w:r>
    </w:p>
    <w:bookmarkEnd w:id="1162"/>
    <w:bookmarkStart w:name="z1172" w:id="1163"/>
    <w:p>
      <w:pPr>
        <w:spacing w:after="0"/>
        <w:ind w:left="0"/>
        <w:jc w:val="both"/>
      </w:pPr>
      <w:r>
        <w:rPr>
          <w:rFonts w:ascii="Times New Roman"/>
          <w:b w:val="false"/>
          <w:i w:val="false"/>
          <w:color w:val="000000"/>
          <w:sz w:val="28"/>
        </w:rPr>
        <w:t>
      Луначарский тұйық көшесі – 18, 20, 44;</w:t>
      </w:r>
    </w:p>
    <w:bookmarkEnd w:id="1163"/>
    <w:bookmarkStart w:name="z1173" w:id="1164"/>
    <w:p>
      <w:pPr>
        <w:spacing w:after="0"/>
        <w:ind w:left="0"/>
        <w:jc w:val="both"/>
      </w:pPr>
      <w:r>
        <w:rPr>
          <w:rFonts w:ascii="Times New Roman"/>
          <w:b w:val="false"/>
          <w:i w:val="false"/>
          <w:color w:val="000000"/>
          <w:sz w:val="28"/>
        </w:rPr>
        <w:t>
      Норильский тұйық көшесі – 1, 2, 2А, 4, 8, 9, 9А, 10А, 11, 12, 12А, 13, 14, 16, 16А, 17, 18А, 19, 20, 20А, 21, 22, 23, 24, 24А, 25, 26, 26А, 30;</w:t>
      </w:r>
    </w:p>
    <w:bookmarkEnd w:id="1164"/>
    <w:bookmarkStart w:name="z1174" w:id="1165"/>
    <w:p>
      <w:pPr>
        <w:spacing w:after="0"/>
        <w:ind w:left="0"/>
        <w:jc w:val="both"/>
      </w:pPr>
      <w:r>
        <w:rPr>
          <w:rFonts w:ascii="Times New Roman"/>
          <w:b w:val="false"/>
          <w:i w:val="false"/>
          <w:color w:val="000000"/>
          <w:sz w:val="28"/>
        </w:rPr>
        <w:t xml:space="preserve">
      Ковалевская көшесі – 5, 7, 16, 19, 21, 22, 30, 31, 34, 35, 36, 36а; </w:t>
      </w:r>
    </w:p>
    <w:bookmarkEnd w:id="1165"/>
    <w:bookmarkStart w:name="z1175" w:id="1166"/>
    <w:p>
      <w:pPr>
        <w:spacing w:after="0"/>
        <w:ind w:left="0"/>
        <w:jc w:val="both"/>
      </w:pPr>
      <w:r>
        <w:rPr>
          <w:rFonts w:ascii="Times New Roman"/>
          <w:b w:val="false"/>
          <w:i w:val="false"/>
          <w:color w:val="000000"/>
          <w:sz w:val="28"/>
        </w:rPr>
        <w:t xml:space="preserve">
      Черемховская көшесі – 4, 6, 7, 8/1, 10, 10А, 10а корпус 1, 10а корпус 2, 10б, 10г, 11а, 15, 16, 17а, 19а, 19б, 21, 23, 24, 26, 28, 29, 29/1, 30, 31, 32, 35, 37, 38, 44, 46, 50, 51, 52, 54, 56, 64; </w:t>
      </w:r>
    </w:p>
    <w:bookmarkEnd w:id="1166"/>
    <w:bookmarkStart w:name="z1176" w:id="1167"/>
    <w:p>
      <w:pPr>
        <w:spacing w:after="0"/>
        <w:ind w:left="0"/>
        <w:jc w:val="both"/>
      </w:pPr>
      <w:r>
        <w:rPr>
          <w:rFonts w:ascii="Times New Roman"/>
          <w:b w:val="false"/>
          <w:i w:val="false"/>
          <w:color w:val="000000"/>
          <w:sz w:val="28"/>
        </w:rPr>
        <w:t>
      Жангелдин көшесі – 1, 1а, 2, 2А, 2Б, 3, 3а, 4, 4А, 5а, 7, 10, 11, 13, 14, 15, 16, 17, 21, 23, 24, 25, 26, 27, 30, 30а, 31, 32, 33, 36, 37, 41, 45, 47, 49, 51, 59, 59А, 89, 93, 101, 103, 107, 109, 113, 119, 123, 125;</w:t>
      </w:r>
    </w:p>
    <w:bookmarkEnd w:id="1167"/>
    <w:bookmarkStart w:name="z1177" w:id="1168"/>
    <w:p>
      <w:pPr>
        <w:spacing w:after="0"/>
        <w:ind w:left="0"/>
        <w:jc w:val="both"/>
      </w:pPr>
      <w:r>
        <w:rPr>
          <w:rFonts w:ascii="Times New Roman"/>
          <w:b w:val="false"/>
          <w:i w:val="false"/>
          <w:color w:val="000000"/>
          <w:sz w:val="28"/>
        </w:rPr>
        <w:t>
      Мясников көшесі – 2, 3, 4, 5, 6, 7, 8, 9, 10, 11, 12, 13, 14, 15, 16, 17, 17 корпус 1, 18, 19, 20, 21, 22, 24, 25, 26, 27, 28, 29, 31, 32, 34, 37, 38, 39, 40, 41, 42, 43, 44, 45, 46, 47, 48, 49, 51, 52, 53, 54, 55, 57, 58, 59, 60, 61, 62, 64, 65, 67, 68, 69, 70, 73, 75, 80, 83, 84, 87, 91, 94, 105, 107, 109, 111, 113, 115, 117, 123, 125, 126, 127, 129, 130, 131, 132;</w:t>
      </w:r>
    </w:p>
    <w:bookmarkEnd w:id="1168"/>
    <w:bookmarkStart w:name="z1178" w:id="1169"/>
    <w:p>
      <w:pPr>
        <w:spacing w:after="0"/>
        <w:ind w:left="0"/>
        <w:jc w:val="both"/>
      </w:pPr>
      <w:r>
        <w:rPr>
          <w:rFonts w:ascii="Times New Roman"/>
          <w:b w:val="false"/>
          <w:i w:val="false"/>
          <w:color w:val="000000"/>
          <w:sz w:val="28"/>
        </w:rPr>
        <w:t xml:space="preserve">
      Каменный карьер көшесі – 1, 11/2, 12, 14, 15, 39, 43а; </w:t>
      </w:r>
    </w:p>
    <w:bookmarkEnd w:id="1169"/>
    <w:bookmarkStart w:name="z1179" w:id="1170"/>
    <w:p>
      <w:pPr>
        <w:spacing w:after="0"/>
        <w:ind w:left="0"/>
        <w:jc w:val="left"/>
      </w:pPr>
      <w:r>
        <w:rPr>
          <w:rFonts w:ascii="Times New Roman"/>
          <w:b/>
          <w:i w:val="false"/>
          <w:color w:val="000000"/>
        </w:rPr>
        <w:t xml:space="preserve"> №121 сайлау учаскесі</w:t>
      </w:r>
    </w:p>
    <w:bookmarkEnd w:id="1170"/>
    <w:bookmarkStart w:name="z1180" w:id="117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"№33 мектеп – балабақша кешені" коммуналдық мемлекеттік мекемесі, Кемеровская көшесі, 36/2 үй.</w:t>
      </w:r>
    </w:p>
    <w:bookmarkEnd w:id="1171"/>
    <w:bookmarkStart w:name="z1181" w:id="1172"/>
    <w:p>
      <w:pPr>
        <w:spacing w:after="0"/>
        <w:ind w:left="0"/>
        <w:jc w:val="both"/>
      </w:pPr>
      <w:r>
        <w:rPr>
          <w:rFonts w:ascii="Times New Roman"/>
          <w:b w:val="false"/>
          <w:i w:val="false"/>
          <w:color w:val="000000"/>
          <w:sz w:val="28"/>
        </w:rPr>
        <w:t>
      Шекаралары:</w:t>
      </w:r>
    </w:p>
    <w:bookmarkEnd w:id="1172"/>
    <w:bookmarkStart w:name="z1182" w:id="1173"/>
    <w:p>
      <w:pPr>
        <w:spacing w:after="0"/>
        <w:ind w:left="0"/>
        <w:jc w:val="both"/>
      </w:pPr>
      <w:r>
        <w:rPr>
          <w:rFonts w:ascii="Times New Roman"/>
          <w:b w:val="false"/>
          <w:i w:val="false"/>
          <w:color w:val="000000"/>
          <w:sz w:val="28"/>
        </w:rPr>
        <w:t>
      Кемеровская көшесі – 1, 2, 3, 4, 5, 6, 7, 8, 9, 10, 11, 12, 14, 14У, 15, 16/1, 17, 18, 19, 20, 21, 22, 24, 25, 26, 27, 28, 29, 29/1, 30, 32, 33, 34, 35, 36, 37, 37/6, 42, 45, 46, 47, 48, 49, 49/6, 50, 51, 53, 54, 55, 57, 59, 61, 61/7, 62, 63, 64, 65, 67, 67/3, 69, 94, 95, 97, 99, 113, 114;</w:t>
      </w:r>
    </w:p>
    <w:bookmarkEnd w:id="1173"/>
    <w:bookmarkStart w:name="z1183" w:id="1174"/>
    <w:p>
      <w:pPr>
        <w:spacing w:after="0"/>
        <w:ind w:left="0"/>
        <w:jc w:val="both"/>
      </w:pPr>
      <w:r>
        <w:rPr>
          <w:rFonts w:ascii="Times New Roman"/>
          <w:b w:val="false"/>
          <w:i w:val="false"/>
          <w:color w:val="000000"/>
          <w:sz w:val="28"/>
        </w:rPr>
        <w:t>
      Каракумская көшесі – 2, 4, 6, 8, 10, 12, 14, 16, 17, 18, 19, 20, 21, 22, 23, 24, 24а, 25, 26, 27, 28, 28а, 29, 30, 30а, 31, 31а, 32, 33, 33а, 34, 35, 36, 37, 37а, 38, 39, 39а, 41, 42, 43, 43А, 44, 46, 47, 48, 49, 50, 51, 52, 53, 54, 55, 57, 58, 59, 60, 62, 63, 65, 67, 69, 70, 71, 72, 73, 74, 76, 78, 79, 79 корпус 1, 79 корпус 2, 80, 81, 81 корпус 1, 81 корпус 2, 82, 84, 86, 87, 88, 89, 90, 91, 92, 93, 94, 96, 97, 98, 99, 100, 102, 103, 103/12, 104, 105, 106, 108, 110, 112, 114, 116, 118, 120, 122, 124, 126, 128, 130, 132, 138, 155, 236;</w:t>
      </w:r>
    </w:p>
    <w:bookmarkEnd w:id="1174"/>
    <w:bookmarkStart w:name="z1184" w:id="1175"/>
    <w:p>
      <w:pPr>
        <w:spacing w:after="0"/>
        <w:ind w:left="0"/>
        <w:jc w:val="both"/>
      </w:pPr>
      <w:r>
        <w:rPr>
          <w:rFonts w:ascii="Times New Roman"/>
          <w:b w:val="false"/>
          <w:i w:val="false"/>
          <w:color w:val="000000"/>
          <w:sz w:val="28"/>
        </w:rPr>
        <w:t>
      Методическая көшесі – 35, 41, 43;</w:t>
      </w:r>
    </w:p>
    <w:bookmarkEnd w:id="1175"/>
    <w:bookmarkStart w:name="z1185" w:id="1176"/>
    <w:p>
      <w:pPr>
        <w:spacing w:after="0"/>
        <w:ind w:left="0"/>
        <w:jc w:val="both"/>
      </w:pPr>
      <w:r>
        <w:rPr>
          <w:rFonts w:ascii="Times New Roman"/>
          <w:b w:val="false"/>
          <w:i w:val="false"/>
          <w:color w:val="000000"/>
          <w:sz w:val="28"/>
        </w:rPr>
        <w:t xml:space="preserve">
      Шаханская көшесі – 4, 4/1, 6, 9, 11, 12, 13, 15, 17, 18, 21, 23, 25, 27, 29, 31, 33, 33 корпус 1, 35, 37, 38/1, 43/1, 69, 69 корпус 1, 95, 96, 96 корпус 1, 96 корпус 10; </w:t>
      </w:r>
    </w:p>
    <w:bookmarkEnd w:id="1176"/>
    <w:bookmarkStart w:name="z1186" w:id="1177"/>
    <w:p>
      <w:pPr>
        <w:spacing w:after="0"/>
        <w:ind w:left="0"/>
        <w:jc w:val="both"/>
      </w:pPr>
      <w:r>
        <w:rPr>
          <w:rFonts w:ascii="Times New Roman"/>
          <w:b w:val="false"/>
          <w:i w:val="false"/>
          <w:color w:val="000000"/>
          <w:sz w:val="28"/>
        </w:rPr>
        <w:t xml:space="preserve">
      Шұбаркөл көшесі – 12, 71, 73, 76, 77, 83, 84, 85, 86, 87, 88, 89, 91, 92, 93, 94, 95, 96, 97, 98, 99, 100, 103, 106, 107, 108, 109, 110, 112, 113; </w:t>
      </w:r>
    </w:p>
    <w:bookmarkEnd w:id="1177"/>
    <w:bookmarkStart w:name="z1187" w:id="1178"/>
    <w:p>
      <w:pPr>
        <w:spacing w:after="0"/>
        <w:ind w:left="0"/>
        <w:jc w:val="both"/>
      </w:pPr>
      <w:r>
        <w:rPr>
          <w:rFonts w:ascii="Times New Roman"/>
          <w:b w:val="false"/>
          <w:i w:val="false"/>
          <w:color w:val="000000"/>
          <w:sz w:val="28"/>
        </w:rPr>
        <w:t>
      Экибастузская көшесі – 1, 6, 7, 8, 10, 10/1, 11, 12, 15, 18, 19, 20, 22, 24, 25, 26, 27А, 28, 32/1, 33, 34, 36, 38, 40, 41, 41/1, 43, 48, 50, 52, 54, 56, 58, 59А, 59Б, 61, 62, 64, 65/1, 66, 67, 68, 69, 70, 71, 72, 73, 74, 75, 77, 78, 79, 80, 81, 83, 85, 87, 89, 91, 92, 93, 94, 96, 97, 98, 98/2, 100, 100/1, 103, 104, 105, 106, 107, 108, 109, 109/1, 109/27, 115, 117, 117/4, 119, 121, 123, 125, 127, 129, 131, 137, 139, 141, 143, 143/3, 144, 145, 147, 149, 151, 153, 153/1, 155, 157;</w:t>
      </w:r>
    </w:p>
    <w:bookmarkEnd w:id="1178"/>
    <w:bookmarkStart w:name="z1188" w:id="1179"/>
    <w:p>
      <w:pPr>
        <w:spacing w:after="0"/>
        <w:ind w:left="0"/>
        <w:jc w:val="both"/>
      </w:pPr>
      <w:r>
        <w:rPr>
          <w:rFonts w:ascii="Times New Roman"/>
          <w:b w:val="false"/>
          <w:i w:val="false"/>
          <w:color w:val="000000"/>
          <w:sz w:val="28"/>
        </w:rPr>
        <w:t>
      Зеленый-1 тұйық көшесі – 1, 5;</w:t>
      </w:r>
    </w:p>
    <w:bookmarkEnd w:id="1179"/>
    <w:bookmarkStart w:name="z1189" w:id="1180"/>
    <w:p>
      <w:pPr>
        <w:spacing w:after="0"/>
        <w:ind w:left="0"/>
        <w:jc w:val="both"/>
      </w:pPr>
      <w:r>
        <w:rPr>
          <w:rFonts w:ascii="Times New Roman"/>
          <w:b w:val="false"/>
          <w:i w:val="false"/>
          <w:color w:val="000000"/>
          <w:sz w:val="28"/>
        </w:rPr>
        <w:t xml:space="preserve">
      Зеленый-2 тұйық көшесі – 5, 6, 10; </w:t>
      </w:r>
    </w:p>
    <w:bookmarkEnd w:id="1180"/>
    <w:bookmarkStart w:name="z1190" w:id="1181"/>
    <w:p>
      <w:pPr>
        <w:spacing w:after="0"/>
        <w:ind w:left="0"/>
        <w:jc w:val="both"/>
      </w:pPr>
      <w:r>
        <w:rPr>
          <w:rFonts w:ascii="Times New Roman"/>
          <w:b w:val="false"/>
          <w:i w:val="false"/>
          <w:color w:val="000000"/>
          <w:sz w:val="28"/>
        </w:rPr>
        <w:t>
      Зеленый-3 тұйық көшесі – 4, 6, 7 ,8;</w:t>
      </w:r>
    </w:p>
    <w:bookmarkEnd w:id="1181"/>
    <w:bookmarkStart w:name="z1191" w:id="1182"/>
    <w:p>
      <w:pPr>
        <w:spacing w:after="0"/>
        <w:ind w:left="0"/>
        <w:jc w:val="both"/>
      </w:pPr>
      <w:r>
        <w:rPr>
          <w:rFonts w:ascii="Times New Roman"/>
          <w:b w:val="false"/>
          <w:i w:val="false"/>
          <w:color w:val="000000"/>
          <w:sz w:val="28"/>
        </w:rPr>
        <w:t>
      Зеленый-4 тұйық көшесі – 1, 4, 3, 5, 6, 7, 8, 9, 11;</w:t>
      </w:r>
    </w:p>
    <w:bookmarkEnd w:id="1182"/>
    <w:bookmarkStart w:name="z1192" w:id="1183"/>
    <w:p>
      <w:pPr>
        <w:spacing w:after="0"/>
        <w:ind w:left="0"/>
        <w:jc w:val="both"/>
      </w:pPr>
      <w:r>
        <w:rPr>
          <w:rFonts w:ascii="Times New Roman"/>
          <w:b w:val="false"/>
          <w:i w:val="false"/>
          <w:color w:val="000000"/>
          <w:sz w:val="28"/>
        </w:rPr>
        <w:t>
      Зеленый-5 тұйық көшесі – 3, 4, 5;</w:t>
      </w:r>
    </w:p>
    <w:bookmarkEnd w:id="1183"/>
    <w:bookmarkStart w:name="z1193" w:id="1184"/>
    <w:p>
      <w:pPr>
        <w:spacing w:after="0"/>
        <w:ind w:left="0"/>
        <w:jc w:val="both"/>
      </w:pPr>
      <w:r>
        <w:rPr>
          <w:rFonts w:ascii="Times New Roman"/>
          <w:b w:val="false"/>
          <w:i w:val="false"/>
          <w:color w:val="000000"/>
          <w:sz w:val="28"/>
        </w:rPr>
        <w:t>
      Зеленый-6 тұйық көшесі – 3, 4, 6, 7, 8;</w:t>
      </w:r>
    </w:p>
    <w:bookmarkEnd w:id="1184"/>
    <w:bookmarkStart w:name="z1194" w:id="1185"/>
    <w:p>
      <w:pPr>
        <w:spacing w:after="0"/>
        <w:ind w:left="0"/>
        <w:jc w:val="both"/>
      </w:pPr>
      <w:r>
        <w:rPr>
          <w:rFonts w:ascii="Times New Roman"/>
          <w:b w:val="false"/>
          <w:i w:val="false"/>
          <w:color w:val="000000"/>
          <w:sz w:val="28"/>
        </w:rPr>
        <w:t>
      Зеленый-7 тұйық көшесі – 4, 5, 7, 8;</w:t>
      </w:r>
    </w:p>
    <w:bookmarkEnd w:id="1185"/>
    <w:bookmarkStart w:name="z1195" w:id="1186"/>
    <w:p>
      <w:pPr>
        <w:spacing w:after="0"/>
        <w:ind w:left="0"/>
        <w:jc w:val="both"/>
      </w:pPr>
      <w:r>
        <w:rPr>
          <w:rFonts w:ascii="Times New Roman"/>
          <w:b w:val="false"/>
          <w:i w:val="false"/>
          <w:color w:val="000000"/>
          <w:sz w:val="28"/>
        </w:rPr>
        <w:t>
      Зеленый-8 тұйық көшесі – 3, 4, 5, 6, 7, 8;</w:t>
      </w:r>
    </w:p>
    <w:bookmarkEnd w:id="1186"/>
    <w:bookmarkStart w:name="z1196" w:id="1187"/>
    <w:p>
      <w:pPr>
        <w:spacing w:after="0"/>
        <w:ind w:left="0"/>
        <w:jc w:val="both"/>
      </w:pPr>
      <w:r>
        <w:rPr>
          <w:rFonts w:ascii="Times New Roman"/>
          <w:b w:val="false"/>
          <w:i w:val="false"/>
          <w:color w:val="000000"/>
          <w:sz w:val="28"/>
        </w:rPr>
        <w:t xml:space="preserve">
      Зеленый-9 тұйық көшесі – 3, 4, 5, 6, 7, 8; </w:t>
      </w:r>
    </w:p>
    <w:bookmarkEnd w:id="1187"/>
    <w:bookmarkStart w:name="z1197" w:id="1188"/>
    <w:p>
      <w:pPr>
        <w:spacing w:after="0"/>
        <w:ind w:left="0"/>
        <w:jc w:val="both"/>
      </w:pPr>
      <w:r>
        <w:rPr>
          <w:rFonts w:ascii="Times New Roman"/>
          <w:b w:val="false"/>
          <w:i w:val="false"/>
          <w:color w:val="000000"/>
          <w:sz w:val="28"/>
        </w:rPr>
        <w:t xml:space="preserve">
      Зеленый-10 тұйық көшесі – 4, 6, 8; </w:t>
      </w:r>
    </w:p>
    <w:bookmarkEnd w:id="1188"/>
    <w:bookmarkStart w:name="z1198" w:id="1189"/>
    <w:p>
      <w:pPr>
        <w:spacing w:after="0"/>
        <w:ind w:left="0"/>
        <w:jc w:val="both"/>
      </w:pPr>
      <w:r>
        <w:rPr>
          <w:rFonts w:ascii="Times New Roman"/>
          <w:b w:val="false"/>
          <w:i w:val="false"/>
          <w:color w:val="000000"/>
          <w:sz w:val="28"/>
        </w:rPr>
        <w:t>
      Рубцовский тұйық көшесі – 3, 4, 5, 6, 7, 8, 9, 10, 11, 12, 13.</w:t>
      </w:r>
    </w:p>
    <w:bookmarkEnd w:id="1189"/>
    <w:bookmarkStart w:name="z1199" w:id="1190"/>
    <w:p>
      <w:pPr>
        <w:spacing w:after="0"/>
        <w:ind w:left="0"/>
        <w:jc w:val="left"/>
      </w:pPr>
      <w:r>
        <w:rPr>
          <w:rFonts w:ascii="Times New Roman"/>
          <w:b/>
          <w:i w:val="false"/>
          <w:color w:val="000000"/>
        </w:rPr>
        <w:t xml:space="preserve"> №122 сайлау учаскесі</w:t>
      </w:r>
    </w:p>
    <w:bookmarkEnd w:id="1190"/>
    <w:bookmarkStart w:name="z1200" w:id="119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33 мектеп – балабақша кешені" коммуналдық мемлекеттік мекемесі, Кемеровская көшесі, 36/2 үй.</w:t>
      </w:r>
    </w:p>
    <w:bookmarkEnd w:id="1191"/>
    <w:bookmarkStart w:name="z1201" w:id="1192"/>
    <w:p>
      <w:pPr>
        <w:spacing w:after="0"/>
        <w:ind w:left="0"/>
        <w:jc w:val="both"/>
      </w:pPr>
      <w:r>
        <w:rPr>
          <w:rFonts w:ascii="Times New Roman"/>
          <w:b w:val="false"/>
          <w:i w:val="false"/>
          <w:color w:val="000000"/>
          <w:sz w:val="28"/>
        </w:rPr>
        <w:t>
      Шекаралары:</w:t>
      </w:r>
    </w:p>
    <w:bookmarkEnd w:id="1192"/>
    <w:bookmarkStart w:name="z1202" w:id="1193"/>
    <w:p>
      <w:pPr>
        <w:spacing w:after="0"/>
        <w:ind w:left="0"/>
        <w:jc w:val="both"/>
      </w:pPr>
      <w:r>
        <w:rPr>
          <w:rFonts w:ascii="Times New Roman"/>
          <w:b w:val="false"/>
          <w:i w:val="false"/>
          <w:color w:val="000000"/>
          <w:sz w:val="28"/>
        </w:rPr>
        <w:t>
      Арктическая көшесі – 3, 5, 6, 7, 8, 9, 10, 10а, 11, 12, 13, 15, 16, 17, 19, 21, 23, 25, 27, 29, 31, 33, 35;</w:t>
      </w:r>
    </w:p>
    <w:bookmarkEnd w:id="1193"/>
    <w:bookmarkStart w:name="z1203" w:id="1194"/>
    <w:p>
      <w:pPr>
        <w:spacing w:after="0"/>
        <w:ind w:left="0"/>
        <w:jc w:val="both"/>
      </w:pPr>
      <w:r>
        <w:rPr>
          <w:rFonts w:ascii="Times New Roman"/>
          <w:b w:val="false"/>
          <w:i w:val="false"/>
          <w:color w:val="000000"/>
          <w:sz w:val="28"/>
        </w:rPr>
        <w:t xml:space="preserve">
      Ачинский тұйық көшесі – 3, 5А, 6, 7, 8, 9, 10, 12, 13, 14, 15, 16, 17, 18, 19, 20, 21, 23, 24, 25; </w:t>
      </w:r>
    </w:p>
    <w:bookmarkEnd w:id="1194"/>
    <w:bookmarkStart w:name="z1204" w:id="1195"/>
    <w:p>
      <w:pPr>
        <w:spacing w:after="0"/>
        <w:ind w:left="0"/>
        <w:jc w:val="both"/>
      </w:pPr>
      <w:r>
        <w:rPr>
          <w:rFonts w:ascii="Times New Roman"/>
          <w:b w:val="false"/>
          <w:i w:val="false"/>
          <w:color w:val="000000"/>
          <w:sz w:val="28"/>
        </w:rPr>
        <w:t>
      Бадаев тұйық көшесі – 1, 1А, 1Б, 2, 2А, 3, 5, 8, 9, 10, 12, 13, 14, 15, 16, 17, 18, 19, 20, 21, 22, 23, 24, 25, 26, 27, 28, 29, 30, 33, 34, 35, 37, 38, 39, 40, 41, 42, 43, 44, 45, 46;</w:t>
      </w:r>
    </w:p>
    <w:bookmarkEnd w:id="1195"/>
    <w:bookmarkStart w:name="z1205" w:id="1196"/>
    <w:p>
      <w:pPr>
        <w:spacing w:after="0"/>
        <w:ind w:left="0"/>
        <w:jc w:val="both"/>
      </w:pPr>
      <w:r>
        <w:rPr>
          <w:rFonts w:ascii="Times New Roman"/>
          <w:b w:val="false"/>
          <w:i w:val="false"/>
          <w:color w:val="000000"/>
          <w:sz w:val="28"/>
        </w:rPr>
        <w:t>
      Веснин көшесі – 1, 2, 3, 4, 5, 6, 8, 9, 10, 11, 12, 13, 14, 15, 16, 17, 18, 19, 20, 21, 22, 23, 24, 25, 26, 27, 28, 29, 30, 31, 32, 33, 34, 36;</w:t>
      </w:r>
    </w:p>
    <w:bookmarkEnd w:id="1196"/>
    <w:bookmarkStart w:name="z1206" w:id="1197"/>
    <w:p>
      <w:pPr>
        <w:spacing w:after="0"/>
        <w:ind w:left="0"/>
        <w:jc w:val="both"/>
      </w:pPr>
      <w:r>
        <w:rPr>
          <w:rFonts w:ascii="Times New Roman"/>
          <w:b w:val="false"/>
          <w:i w:val="false"/>
          <w:color w:val="000000"/>
          <w:sz w:val="28"/>
        </w:rPr>
        <w:t xml:space="preserve">
      Донецкая көшесі – 16, 17, 22, 24, 26, 30, 34, 38, 40, 42, 44, 46, 47, 48, 49, 50, 51, 52, 52/1, 53, 54, 56, 58, 59, 60, 61, 61А, 62, 64, 66, 68, 70, 71, 72, 74, 75, 76, 79, 81, 81/1, 81/2, 82, 83, 84, 84А, 85, 84Б, 86, 87, 88, 89, 90, 91, 92, 93, 94, 95, 96, 97, 98, 99, 100, 101; </w:t>
      </w:r>
    </w:p>
    <w:bookmarkEnd w:id="1197"/>
    <w:bookmarkStart w:name="z1207" w:id="1198"/>
    <w:p>
      <w:pPr>
        <w:spacing w:after="0"/>
        <w:ind w:left="0"/>
        <w:jc w:val="both"/>
      </w:pPr>
      <w:r>
        <w:rPr>
          <w:rFonts w:ascii="Times New Roman"/>
          <w:b w:val="false"/>
          <w:i w:val="false"/>
          <w:color w:val="000000"/>
          <w:sz w:val="28"/>
        </w:rPr>
        <w:t>
      Зуев-Ордынца тұйық көшесі – 8А, 11, 12, 16, 18, 19, 20;</w:t>
      </w:r>
    </w:p>
    <w:bookmarkEnd w:id="1198"/>
    <w:bookmarkStart w:name="z1208" w:id="1199"/>
    <w:p>
      <w:pPr>
        <w:spacing w:after="0"/>
        <w:ind w:left="0"/>
        <w:jc w:val="both"/>
      </w:pPr>
      <w:r>
        <w:rPr>
          <w:rFonts w:ascii="Times New Roman"/>
          <w:b w:val="false"/>
          <w:i w:val="false"/>
          <w:color w:val="000000"/>
          <w:sz w:val="28"/>
        </w:rPr>
        <w:t>
      Индустрия көшесі – 1, 2, 3, 3а, 6, 8, 12, 13, 13а, 14, 15, 15А, 16, 16А, 17, 17А, 17Б, 17В, 18, 19А, 20, 21, 21а, 22, 23, 24, 25, 26, 28, 29, 29А, 30,30а, 31, 32, 33, 34, 35, 35а, 36, 38, 39, 39а, 40, 41, 41А, 42, 44, 45, 45/2, 46, 47, 50, 52, 53, 54, 58, 61, 62, 63, 64, 66, 68, 69, 70, 71, 72, 73, 74, 75, 76, 78, 80, 88, 89, 90, 91, 92, 93, 94, 95, 96, 97, 100, 101, 103, 104, 105, 106, 109, 110, 111, 112, 113, 114, 118, 119, 124, 126, 128;</w:t>
      </w:r>
    </w:p>
    <w:bookmarkEnd w:id="1199"/>
    <w:bookmarkStart w:name="z1209" w:id="1200"/>
    <w:p>
      <w:pPr>
        <w:spacing w:after="0"/>
        <w:ind w:left="0"/>
        <w:jc w:val="both"/>
      </w:pPr>
      <w:r>
        <w:rPr>
          <w:rFonts w:ascii="Times New Roman"/>
          <w:b w:val="false"/>
          <w:i w:val="false"/>
          <w:color w:val="000000"/>
          <w:sz w:val="28"/>
        </w:rPr>
        <w:t>
      Игарский тұйық көшесі – 1, 2, 3, 4, 5, 6, 7, 8, 9, 10, 11, 13, 14, 15, 16, 17, 18, 19, 20, 21, 22, 24, 25, 26;</w:t>
      </w:r>
    </w:p>
    <w:bookmarkEnd w:id="1200"/>
    <w:bookmarkStart w:name="z1210" w:id="1201"/>
    <w:p>
      <w:pPr>
        <w:spacing w:after="0"/>
        <w:ind w:left="0"/>
        <w:jc w:val="both"/>
      </w:pPr>
      <w:r>
        <w:rPr>
          <w:rFonts w:ascii="Times New Roman"/>
          <w:b w:val="false"/>
          <w:i w:val="false"/>
          <w:color w:val="000000"/>
          <w:sz w:val="28"/>
        </w:rPr>
        <w:t>
      Кооперативный тұйық көшесі – 1, 3, 4, 5, 6, 7, 8, 9, 10, 11, 12, 13, 15, 16 корпус 1, 16 корпус 2, 17, 18, 19, 20;</w:t>
      </w:r>
    </w:p>
    <w:bookmarkEnd w:id="1201"/>
    <w:bookmarkStart w:name="z1211" w:id="1202"/>
    <w:p>
      <w:pPr>
        <w:spacing w:after="0"/>
        <w:ind w:left="0"/>
        <w:jc w:val="both"/>
      </w:pPr>
      <w:r>
        <w:rPr>
          <w:rFonts w:ascii="Times New Roman"/>
          <w:b w:val="false"/>
          <w:i w:val="false"/>
          <w:color w:val="000000"/>
          <w:sz w:val="28"/>
        </w:rPr>
        <w:t>
      Кольский тұйық көшесі – 3, 3А, 5, 6, 7, 8, 9, 10, 14;</w:t>
      </w:r>
    </w:p>
    <w:bookmarkEnd w:id="1202"/>
    <w:bookmarkStart w:name="z1212" w:id="1203"/>
    <w:p>
      <w:pPr>
        <w:spacing w:after="0"/>
        <w:ind w:left="0"/>
        <w:jc w:val="both"/>
      </w:pPr>
      <w:r>
        <w:rPr>
          <w:rFonts w:ascii="Times New Roman"/>
          <w:b w:val="false"/>
          <w:i w:val="false"/>
          <w:color w:val="000000"/>
          <w:sz w:val="28"/>
        </w:rPr>
        <w:t>
      Кооперация көшесі – 1, 1А, 1Б, 2, 2а, 3, 3А, 4А, 5, 5А, 6, 6А, 7А, 8а, 10А, 12, 13, 15А, 16, 17, 18, 19, 19А, 20, 21, 22, 22А, 26, 28, 29, 30, 31, 32, 33, 34, 36, 37А, 37, 39, 39А, 40, 41, 47, 48, 49, 55, 56, 56А, 58, 59, 61, 61а, 62, 64, 67, 67А, 69, 70, 71, 71А, 73, 73а, 74а, 75, 76, 76а, 78, 78А, 80А, 81, 84, 86, 86А, 88, 88А, 89, 90А, 92А, 96, 97, 98, 99, 100, 101, 102, 104, 105, 106, 109, 111, 113, 115, 121, 125;</w:t>
      </w:r>
    </w:p>
    <w:bookmarkEnd w:id="1203"/>
    <w:bookmarkStart w:name="z1213" w:id="1204"/>
    <w:p>
      <w:pPr>
        <w:spacing w:after="0"/>
        <w:ind w:left="0"/>
        <w:jc w:val="both"/>
      </w:pPr>
      <w:r>
        <w:rPr>
          <w:rFonts w:ascii="Times New Roman"/>
          <w:b w:val="false"/>
          <w:i w:val="false"/>
          <w:color w:val="000000"/>
          <w:sz w:val="28"/>
        </w:rPr>
        <w:t>
      Луганская көшесі – 3, 6, 9, 20, 22, 24, 26, 27, 29, 30, 30А, 31, 32, 32А, 33, 34, 34А, 34 Б, 35, 36, 36А, 37, 39, 40, 40А, 41, 42, 43, 44, 45, 46, 47, 48, 49, 54, 57, 70, 72, 75, 82, 87, 89, 92, 93, 94, 95, 96, 97, 98, 99, 100, 102, 104, 105, 106, 109, 110, 111, 112, 113, 113А, 114А, 116а, 117, 118, 119, 120, 122, 124, 126;</w:t>
      </w:r>
    </w:p>
    <w:bookmarkEnd w:id="1204"/>
    <w:bookmarkStart w:name="z1214" w:id="1205"/>
    <w:p>
      <w:pPr>
        <w:spacing w:after="0"/>
        <w:ind w:left="0"/>
        <w:jc w:val="both"/>
      </w:pPr>
      <w:r>
        <w:rPr>
          <w:rFonts w:ascii="Times New Roman"/>
          <w:b w:val="false"/>
          <w:i w:val="false"/>
          <w:color w:val="000000"/>
          <w:sz w:val="28"/>
        </w:rPr>
        <w:t xml:space="preserve">
      Оренбургская көшесі – 6, 8, 10, 15, 16, 17, 18, 19, 20, 21, 22, 23, 24, 25; </w:t>
      </w:r>
    </w:p>
    <w:bookmarkEnd w:id="1205"/>
    <w:bookmarkStart w:name="z1215" w:id="1206"/>
    <w:p>
      <w:pPr>
        <w:spacing w:after="0"/>
        <w:ind w:left="0"/>
        <w:jc w:val="both"/>
      </w:pPr>
      <w:r>
        <w:rPr>
          <w:rFonts w:ascii="Times New Roman"/>
          <w:b w:val="false"/>
          <w:i w:val="false"/>
          <w:color w:val="000000"/>
          <w:sz w:val="28"/>
        </w:rPr>
        <w:t>
      Осакаровская көшесі – 1, 3, 5, 6, 7, 9, 11;</w:t>
      </w:r>
    </w:p>
    <w:bookmarkEnd w:id="1206"/>
    <w:bookmarkStart w:name="z1216" w:id="1207"/>
    <w:p>
      <w:pPr>
        <w:spacing w:after="0"/>
        <w:ind w:left="0"/>
        <w:jc w:val="both"/>
      </w:pPr>
      <w:r>
        <w:rPr>
          <w:rFonts w:ascii="Times New Roman"/>
          <w:b w:val="false"/>
          <w:i w:val="false"/>
          <w:color w:val="000000"/>
          <w:sz w:val="28"/>
        </w:rPr>
        <w:t>
      Павлодарская көшесі – 1, 3, 4, 5, 6, 7, 8, 9, 10, 11, 12, 14, 15, 16, 17, 18, 18а, 18 корпус 1, 20, 21, 23, 24, 25, 25 корпус 1, 27, 28, 31, 33, 35, 36, 37, 38, 39, 40, 41, 42, 43, 44, 45, 46, 47, 50, 51, 52, 55, 59, 60, 62, 63, 68, 70, 72, 73, 75, 77, 78, 79, 80, 81, 82, 87, 89, 93, 95, 97, 101, 103, 105, 106, 107, 110, 112, 113, 114, 115, 116, 117, 120, 121, 122, 125, 126, 127, 128, 130, 132;</w:t>
      </w:r>
    </w:p>
    <w:bookmarkEnd w:id="1207"/>
    <w:bookmarkStart w:name="z1217" w:id="1208"/>
    <w:p>
      <w:pPr>
        <w:spacing w:after="0"/>
        <w:ind w:left="0"/>
        <w:jc w:val="both"/>
      </w:pPr>
      <w:r>
        <w:rPr>
          <w:rFonts w:ascii="Times New Roman"/>
          <w:b w:val="false"/>
          <w:i w:val="false"/>
          <w:color w:val="000000"/>
          <w:sz w:val="28"/>
        </w:rPr>
        <w:t>
      Сидорков көшесі – 21, 22, 23, 24, 26, 28, 30, 31, 32, 33, 34, 35, 36, 37, 38, 39, 40, 41, 42, 43, 44, 45, 47, 48, 51, 52, 53, 54, 55, 56, 58, 59, 59а, 60, 61, 62, 63, 65, 66, 67, 68, 69, 70, 72;</w:t>
      </w:r>
    </w:p>
    <w:bookmarkEnd w:id="1208"/>
    <w:bookmarkStart w:name="z1218" w:id="1209"/>
    <w:p>
      <w:pPr>
        <w:spacing w:after="0"/>
        <w:ind w:left="0"/>
        <w:jc w:val="both"/>
      </w:pPr>
      <w:r>
        <w:rPr>
          <w:rFonts w:ascii="Times New Roman"/>
          <w:b w:val="false"/>
          <w:i w:val="false"/>
          <w:color w:val="000000"/>
          <w:sz w:val="28"/>
        </w:rPr>
        <w:t>
      Серікбаев көшесі – 1, 2, 3, 4, 5, 6, 7, 8, 9, 10, 11, 12, 13, 15, 16, 18, 19, 20, 21, 22, 23, 24, 25, 27, 28, 31, 33, 34, 35, 36, 37, 38, 39, 40, 41, 43, 44, 45, 46, 47, 48, 49, 51, 52, 54, 56, 57, 58, 59, 60, 61, 62, 63, 71, 73, 77, 78, 79, 80, 82, 83, 84, 86, 87, 88, 89, 90, 91, 93, 94, 95, 96, 97, 99, 103, 105, 105а, 106, 107, 108, 109, 112, 113, 114, 117, 118, 119, 121, 122, 122а, 122Б, 123, 124, 125, 126, 127, 128;</w:t>
      </w:r>
    </w:p>
    <w:bookmarkEnd w:id="1209"/>
    <w:bookmarkStart w:name="z1219" w:id="1210"/>
    <w:p>
      <w:pPr>
        <w:spacing w:after="0"/>
        <w:ind w:left="0"/>
        <w:jc w:val="both"/>
      </w:pPr>
      <w:r>
        <w:rPr>
          <w:rFonts w:ascii="Times New Roman"/>
          <w:b w:val="false"/>
          <w:i w:val="false"/>
          <w:color w:val="000000"/>
          <w:sz w:val="28"/>
        </w:rPr>
        <w:t>
      Топарский тұйық көшесі – 4, 6, 7, 8, 9, 11, 12, 13, 14;</w:t>
      </w:r>
    </w:p>
    <w:bookmarkEnd w:id="1210"/>
    <w:bookmarkStart w:name="z1220" w:id="1211"/>
    <w:p>
      <w:pPr>
        <w:spacing w:after="0"/>
        <w:ind w:left="0"/>
        <w:jc w:val="both"/>
      </w:pPr>
      <w:r>
        <w:rPr>
          <w:rFonts w:ascii="Times New Roman"/>
          <w:b w:val="false"/>
          <w:i w:val="false"/>
          <w:color w:val="000000"/>
          <w:sz w:val="28"/>
        </w:rPr>
        <w:t>
      Ударная көшесі – 1, 1А, 2Б, 3, 4Б, 5, 5а, 6, 6а, 7, 9, 15, 17, 19, 20, 20А, 20б, 21, 23, 25, 26, 27, 28, 29, 29/1, 29/2, 30, 31, 33А, 36, 37, 38, 39А, 40, 40А, 42, 42А, 42Б, 44, 44А, 46, 46а, 47, 48, 48А, 49, 49/2, 50, 50а, 52, 53, 54, 55, 56, 57, 58, 59, 60, 61, 62, 62А, 63, 64, 65, 67, 69, 71, 73, 75, 92, 93, 95, 96, 97, 98А, 99, 100, 101, 102, 103, 105, 106, 114, 122, 124, 126, 128;</w:t>
      </w:r>
    </w:p>
    <w:bookmarkEnd w:id="1211"/>
    <w:bookmarkStart w:name="z1221" w:id="1212"/>
    <w:p>
      <w:pPr>
        <w:spacing w:after="0"/>
        <w:ind w:left="0"/>
        <w:jc w:val="both"/>
      </w:pPr>
      <w:r>
        <w:rPr>
          <w:rFonts w:ascii="Times New Roman"/>
          <w:b w:val="false"/>
          <w:i w:val="false"/>
          <w:color w:val="000000"/>
          <w:sz w:val="28"/>
        </w:rPr>
        <w:t>
      Шушенский тұйық көшесі – 2, 3, 6, 7, 8, 9, 10, 11;</w:t>
      </w:r>
    </w:p>
    <w:bookmarkEnd w:id="1212"/>
    <w:bookmarkStart w:name="z1222" w:id="1213"/>
    <w:p>
      <w:pPr>
        <w:spacing w:after="0"/>
        <w:ind w:left="0"/>
        <w:jc w:val="both"/>
      </w:pPr>
      <w:r>
        <w:rPr>
          <w:rFonts w:ascii="Times New Roman"/>
          <w:b w:val="false"/>
          <w:i w:val="false"/>
          <w:color w:val="000000"/>
          <w:sz w:val="28"/>
        </w:rPr>
        <w:t>
      Чусовская тұйық көшесі– 3, 4, 5, 6, 8;</w:t>
      </w:r>
    </w:p>
    <w:bookmarkEnd w:id="1213"/>
    <w:bookmarkStart w:name="z1223" w:id="1214"/>
    <w:p>
      <w:pPr>
        <w:spacing w:after="0"/>
        <w:ind w:left="0"/>
        <w:jc w:val="both"/>
      </w:pPr>
      <w:r>
        <w:rPr>
          <w:rFonts w:ascii="Times New Roman"/>
          <w:b w:val="false"/>
          <w:i w:val="false"/>
          <w:color w:val="000000"/>
          <w:sz w:val="28"/>
        </w:rPr>
        <w:t>
      Барбюс көшесі – 1, 2, 3, 4, 6, 7, 8, 9, 10, 10б, 11, 12, 13, 14, 16, 17, 18, 19, 20, 21, 22, 23, 23а, 24, 25, 26, 27, 28, 29, 30, 31, 32, 33, 34, 35, 36, 37, 38, 39, 40, 41, 42, 43, 44, 45, 46, 47, 48, 49, 50, 51, 52, 53, 55, 57, 59, 61, 62, 63, 64, 65, 66, 67, 68, 69, 70, 71, 72, 73, 74, 75, 76, 77, 78, 79, 80, 81, 82, 83, 84, 85, 86, 87, 88, 89, 90, 91, 92, 93, 94, 95, 96, 97, 98, 99, 100, 101, 102, 103, 104, 105, 106, 107,108, 109, 110, 111, 111А, 112, 113, 114, 115, 116, 117, 118, 119, 120, 121, 123, 125, 129,131, 135, 137;</w:t>
      </w:r>
    </w:p>
    <w:bookmarkEnd w:id="1214"/>
    <w:bookmarkStart w:name="z1224" w:id="1215"/>
    <w:p>
      <w:pPr>
        <w:spacing w:after="0"/>
        <w:ind w:left="0"/>
        <w:jc w:val="both"/>
      </w:pPr>
      <w:r>
        <w:rPr>
          <w:rFonts w:ascii="Times New Roman"/>
          <w:b w:val="false"/>
          <w:i w:val="false"/>
          <w:color w:val="000000"/>
          <w:sz w:val="28"/>
        </w:rPr>
        <w:t xml:space="preserve">
      Есенин көшесі – 1, 2, 3, 4, 5, 6, 7, 8, 9, 10, 13, 14, 15, 16, 17, 18, 19, 20, 21, 22, 23, 24; </w:t>
      </w:r>
    </w:p>
    <w:bookmarkEnd w:id="1215"/>
    <w:bookmarkStart w:name="z1225" w:id="1216"/>
    <w:p>
      <w:pPr>
        <w:spacing w:after="0"/>
        <w:ind w:left="0"/>
        <w:jc w:val="both"/>
      </w:pPr>
      <w:r>
        <w:rPr>
          <w:rFonts w:ascii="Times New Roman"/>
          <w:b w:val="false"/>
          <w:i w:val="false"/>
          <w:color w:val="000000"/>
          <w:sz w:val="28"/>
        </w:rPr>
        <w:t>
      Горняцкая көшесі – 4, 8, 13, 17, 18, 19, 20, 21, 22, 23, 25, 28, 30;</w:t>
      </w:r>
    </w:p>
    <w:bookmarkEnd w:id="1216"/>
    <w:bookmarkStart w:name="z1226" w:id="1217"/>
    <w:p>
      <w:pPr>
        <w:spacing w:after="0"/>
        <w:ind w:left="0"/>
        <w:jc w:val="both"/>
      </w:pPr>
      <w:r>
        <w:rPr>
          <w:rFonts w:ascii="Times New Roman"/>
          <w:b w:val="false"/>
          <w:i w:val="false"/>
          <w:color w:val="000000"/>
          <w:sz w:val="28"/>
        </w:rPr>
        <w:t>
      Лесная көшесі –1, 1Б, 2, 3, 3/1, 4, 5, 7, 8, 9, 10, 11, 14, 15, 16, 17, 18, 20.</w:t>
      </w:r>
    </w:p>
    <w:bookmarkEnd w:id="1217"/>
    <w:bookmarkStart w:name="z1227" w:id="1218"/>
    <w:p>
      <w:pPr>
        <w:spacing w:after="0"/>
        <w:ind w:left="0"/>
        <w:jc w:val="left"/>
      </w:pPr>
      <w:r>
        <w:rPr>
          <w:rFonts w:ascii="Times New Roman"/>
          <w:b/>
          <w:i w:val="false"/>
          <w:color w:val="000000"/>
        </w:rPr>
        <w:t xml:space="preserve"> №123 сайлау учаскесі</w:t>
      </w:r>
    </w:p>
    <w:bookmarkEnd w:id="1218"/>
    <w:bookmarkStart w:name="z1228" w:id="12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50 негізгі орта мектебі" коммуналдық мемлекеттік мекемесі, Санаторная көшесі, 22а үй.</w:t>
      </w:r>
    </w:p>
    <w:bookmarkEnd w:id="1219"/>
    <w:bookmarkStart w:name="z1229" w:id="1220"/>
    <w:p>
      <w:pPr>
        <w:spacing w:after="0"/>
        <w:ind w:left="0"/>
        <w:jc w:val="both"/>
      </w:pPr>
      <w:r>
        <w:rPr>
          <w:rFonts w:ascii="Times New Roman"/>
          <w:b w:val="false"/>
          <w:i w:val="false"/>
          <w:color w:val="000000"/>
          <w:sz w:val="28"/>
        </w:rPr>
        <w:t>
      Шекаралары:</w:t>
      </w:r>
    </w:p>
    <w:bookmarkEnd w:id="1220"/>
    <w:bookmarkStart w:name="z1230" w:id="1221"/>
    <w:p>
      <w:pPr>
        <w:spacing w:after="0"/>
        <w:ind w:left="0"/>
        <w:jc w:val="both"/>
      </w:pPr>
      <w:r>
        <w:rPr>
          <w:rFonts w:ascii="Times New Roman"/>
          <w:b w:val="false"/>
          <w:i w:val="false"/>
          <w:color w:val="000000"/>
          <w:sz w:val="28"/>
        </w:rPr>
        <w:t>
      Санаторная көшесі – 1, 3, 5, 7, 9, 11, 13, 14, 15, 16, 16А, 17, 18, 18А, 20;</w:t>
      </w:r>
    </w:p>
    <w:bookmarkEnd w:id="1221"/>
    <w:bookmarkStart w:name="z1231" w:id="1222"/>
    <w:p>
      <w:pPr>
        <w:spacing w:after="0"/>
        <w:ind w:left="0"/>
        <w:jc w:val="both"/>
      </w:pPr>
      <w:r>
        <w:rPr>
          <w:rFonts w:ascii="Times New Roman"/>
          <w:b w:val="false"/>
          <w:i w:val="false"/>
          <w:color w:val="000000"/>
          <w:sz w:val="28"/>
        </w:rPr>
        <w:t>
      Медицинская көшесі – 1, 1А, 1б, 2, 2А, 3, 3А, 4, 4а, 5, 5а, 6, 6а, 7а, 8, 8 корпус 1, 8 корпус 2, 8а, 9а, 10, 10а, 11а, 12, 13, 14, 15, 16, 17, 18, 19, 20, 21, 22, 23, 24, 24 корпус 1, 24 корпус 2, 25, 26 корпус 1, 26 корпус 2, 28, 28 корпус 1, 28 корпус 2, 29, 30, 31, 32, 32 корпус 1, 32 корпус 2, 33, 34 корпус 1, 34 корпус 2, 35, 36, 36 корпус 1, 36 корпус 2, 37, 38, 38 корпус 1, 38 корпус 2, 39, 41, 42, 42 корпус 1, 42 корпус 2, 43, 44, 46, 50, 52, 54, 56;</w:t>
      </w:r>
    </w:p>
    <w:bookmarkEnd w:id="1222"/>
    <w:bookmarkStart w:name="z1232" w:id="1223"/>
    <w:p>
      <w:pPr>
        <w:spacing w:after="0"/>
        <w:ind w:left="0"/>
        <w:jc w:val="both"/>
      </w:pPr>
      <w:r>
        <w:rPr>
          <w:rFonts w:ascii="Times New Roman"/>
          <w:b w:val="false"/>
          <w:i w:val="false"/>
          <w:color w:val="000000"/>
          <w:sz w:val="28"/>
        </w:rPr>
        <w:t>
      Библиотечная көшесі – 1, 1/2, 2, 3, 4, 5, 6, 7, 8, 10, 11, 12, 13, 14, 15, 17, 19, 21, 22, 22 корпус 1, 22 корпус 2, 23, 23А, 24, 25, 25 корпус 1, 25 корпус 2, 25а, 26, 26а, 26 корпус 1, 26 корпус 2, 27, 27 корпус 1, 27 корпус 2, 28, 28 корпус 1, 28 корпус 2, 29, 29 корпус 1, 29 корпус 2, 30, 30 корпус 1, 30 корпус 2, 31, 31 корпус 1, 31 корпус 2, 31а, 32, 33 корпус 1, 33 корпус 2, 35 корпус 1, 35 корпус 2, 36, 37, 37 корпус 1, 37 корпус 2;</w:t>
      </w:r>
    </w:p>
    <w:bookmarkEnd w:id="1223"/>
    <w:bookmarkStart w:name="z1233" w:id="1224"/>
    <w:p>
      <w:pPr>
        <w:spacing w:after="0"/>
        <w:ind w:left="0"/>
        <w:jc w:val="both"/>
      </w:pPr>
      <w:r>
        <w:rPr>
          <w:rFonts w:ascii="Times New Roman"/>
          <w:b w:val="false"/>
          <w:i w:val="false"/>
          <w:color w:val="000000"/>
          <w:sz w:val="28"/>
        </w:rPr>
        <w:t>
      Чичерин көшесі – 3, 3/1, 4, 4 корпус 1, 4 корпус 2, 5, 5/1, 5а, 6 корпус 1, 6 корпус 2, 7, 7/1, 8, 8 корпус 1, 8 корпус 2, 9, 10, 10 корпус 1, 10 корпус 2, 11, 12, 12 корпус 1, 12 корпус 2, 13, 14, 15, 16, 17, 20, 22, 24, 26, 28, 30;</w:t>
      </w:r>
    </w:p>
    <w:bookmarkEnd w:id="1224"/>
    <w:bookmarkStart w:name="z1234" w:id="1225"/>
    <w:p>
      <w:pPr>
        <w:spacing w:after="0"/>
        <w:ind w:left="0"/>
        <w:jc w:val="both"/>
      </w:pPr>
      <w:r>
        <w:rPr>
          <w:rFonts w:ascii="Times New Roman"/>
          <w:b w:val="false"/>
          <w:i w:val="false"/>
          <w:color w:val="000000"/>
          <w:sz w:val="28"/>
        </w:rPr>
        <w:t>
      Полюсная көшесі - 1, 1А, 2, 2 корпус 1, 2 корпус 2, 3, 3А, 4, 4 корпус 1, 4 корпус 2, 5, 6, 6 корпус 1, 6 корпус 2, 7, 8, 8 корпус 1, 8 корпус 2, 9, 10, 10 корпус 1, 10 корпус 2, 11, 11 корпус 1, 11 корпус 2, 12, 12 корпус 1, 12 корпус 2, 13, 13 корпус 1, 13 корпус 2, 14, 14 корпус 1, 14 корпус 2, 15, 15 корпус 1, 15 корпус 2, 16, 16 корпус 1, 16 корпус 2, 17, 17 корпус 1, 17 корпус 2, 18, 18 корпус 1, 18 корпус 2, 19, 19 корпус 1, 19 корпус 2, 20, 20 корпус 1, 20 корпус 2, 21, 21 корпус 1, 21 корпус 2;</w:t>
      </w:r>
    </w:p>
    <w:bookmarkEnd w:id="1225"/>
    <w:bookmarkStart w:name="z1235" w:id="1226"/>
    <w:p>
      <w:pPr>
        <w:spacing w:after="0"/>
        <w:ind w:left="0"/>
        <w:jc w:val="both"/>
      </w:pPr>
      <w:r>
        <w:rPr>
          <w:rFonts w:ascii="Times New Roman"/>
          <w:b w:val="false"/>
          <w:i w:val="false"/>
          <w:color w:val="000000"/>
          <w:sz w:val="28"/>
        </w:rPr>
        <w:t>
      Минин көшесі– 1, 1А, 2, 2А, 2Б, 3, 4, 4А, 5, 6, 6А, 7, 8, 8А, 10, 10А, 11, 12, 12а, 13, 14, 14А, 15, 15А, 16, 16а, 17, 17А, 18, 18/1, 18Б, 18В, 19 корпус 1, 19 корпус 2, 20 корпус 1, 20 корпус 2, 21, 21 корпус 1, 21 корпус 2, 22, 22 корпус 1, 22 корпус 2, 22а, 23, 23 корпус 1, 23 корпус 2, 24, 24 корпус 1, 24 корпус 2, 24А, 25, 25 корпус 1, 25 корпус 2, 26, 26 корпус 1, 26 корпус 2, 28, 29, 30, 30 корпус 1, 30 корпус 2, 31, 32, 32 корпус 1, 32 корпус 2, 33, 34, 34 корпус 1, 34 корпус 2, 35, 35 корпус 1, 35 корпус 2, 36, 36 корпус 1, 36 корпус 2, 37, 37 корпус 1, 37 корпус 2, 38, 40, 44, 44 корпус 1, 44 корпус 2, 48, 48 корпус 1, 48 корпус 2, 50, 52, 54, 56, 58, 60, 62, 64, 66, 68, 70;</w:t>
      </w:r>
    </w:p>
    <w:bookmarkEnd w:id="1226"/>
    <w:bookmarkStart w:name="z1236" w:id="1227"/>
    <w:p>
      <w:pPr>
        <w:spacing w:after="0"/>
        <w:ind w:left="0"/>
        <w:jc w:val="both"/>
      </w:pPr>
      <w:r>
        <w:rPr>
          <w:rFonts w:ascii="Times New Roman"/>
          <w:b w:val="false"/>
          <w:i w:val="false"/>
          <w:color w:val="000000"/>
          <w:sz w:val="28"/>
        </w:rPr>
        <w:t>
      Стахановская көшесі – 5, 7, 15, 16, 17, 17 корпус 1, 17 корпус 2, 18, 18 корпус 1, 18 корпус 2, 19, 19 корпус 1, 19 корпус 2, 20, 20 корпус 1, 20 корпус 2, 21, 21 корпус 1, 21 корпус 2, 22, 22 корпус 1, 22корпус 2, 23, 23 корпус 1, 23 корпус 2, 24;</w:t>
      </w:r>
    </w:p>
    <w:bookmarkEnd w:id="1227"/>
    <w:bookmarkStart w:name="z1237" w:id="1228"/>
    <w:p>
      <w:pPr>
        <w:spacing w:after="0"/>
        <w:ind w:left="0"/>
        <w:jc w:val="both"/>
      </w:pPr>
      <w:r>
        <w:rPr>
          <w:rFonts w:ascii="Times New Roman"/>
          <w:b w:val="false"/>
          <w:i w:val="false"/>
          <w:color w:val="000000"/>
          <w:sz w:val="28"/>
        </w:rPr>
        <w:t>
      Аптечная көшесі – 1, 2 корпус 1, 2 корпус 2, 4 корпус 1, 4 корпус 2, 6, 6 корпус 1, 6 корпус 2, 8 корпус 1,8 корпус 2, 10, 10 корпус 1,10 корпус 2, 12 корпус 1, 12 корпус 2, 14, 14 корпус 1, 14 корпус 2, 16 корпус 1, 16 корпус 2, 18 корпус 1, 18 корпус 2, 20, 20 корпус 1, 20 корпус 2;</w:t>
      </w:r>
    </w:p>
    <w:bookmarkEnd w:id="1228"/>
    <w:bookmarkStart w:name="z1238" w:id="1229"/>
    <w:p>
      <w:pPr>
        <w:spacing w:after="0"/>
        <w:ind w:left="0"/>
        <w:jc w:val="both"/>
      </w:pPr>
      <w:r>
        <w:rPr>
          <w:rFonts w:ascii="Times New Roman"/>
          <w:b w:val="false"/>
          <w:i w:val="false"/>
          <w:color w:val="000000"/>
          <w:sz w:val="28"/>
        </w:rPr>
        <w:t xml:space="preserve">
      Крымская көшесі – 1, 3, 5, 7, 9, 17; </w:t>
      </w:r>
    </w:p>
    <w:bookmarkEnd w:id="1229"/>
    <w:bookmarkStart w:name="z1239" w:id="1230"/>
    <w:p>
      <w:pPr>
        <w:spacing w:after="0"/>
        <w:ind w:left="0"/>
        <w:jc w:val="both"/>
      </w:pPr>
      <w:r>
        <w:rPr>
          <w:rFonts w:ascii="Times New Roman"/>
          <w:b w:val="false"/>
          <w:i w:val="false"/>
          <w:color w:val="000000"/>
          <w:sz w:val="28"/>
        </w:rPr>
        <w:t>
      Янтарная көшесі – 1, 4, 5, 9, 11, 12, 14, 15, 16, 17;</w:t>
      </w:r>
    </w:p>
    <w:bookmarkEnd w:id="1230"/>
    <w:bookmarkStart w:name="z1240" w:id="1231"/>
    <w:p>
      <w:pPr>
        <w:spacing w:after="0"/>
        <w:ind w:left="0"/>
        <w:jc w:val="both"/>
      </w:pPr>
      <w:r>
        <w:rPr>
          <w:rFonts w:ascii="Times New Roman"/>
          <w:b w:val="false"/>
          <w:i w:val="false"/>
          <w:color w:val="000000"/>
          <w:sz w:val="28"/>
        </w:rPr>
        <w:t>
      Мирная көшесі – 4, 6, 8, 8 корпус 1, 8 корпус 2, 9 корпус 1, 9 корпус 2, 10, 10/1, 10/2, 10 корпус 1, 10 корпус 2, 11, 12, 12 корпус 1, 12 корпус 2, 14, 14А, 14 корпус 1, 14 корпус 2, 15, 15 корпус 1, 15 корпус 2, 16, 16А, 18, 18а, 20, 22/2;</w:t>
      </w:r>
    </w:p>
    <w:bookmarkEnd w:id="1231"/>
    <w:bookmarkStart w:name="z1241" w:id="1232"/>
    <w:p>
      <w:pPr>
        <w:spacing w:after="0"/>
        <w:ind w:left="0"/>
        <w:jc w:val="both"/>
      </w:pPr>
      <w:r>
        <w:rPr>
          <w:rFonts w:ascii="Times New Roman"/>
          <w:b w:val="false"/>
          <w:i w:val="false"/>
          <w:color w:val="000000"/>
          <w:sz w:val="28"/>
        </w:rPr>
        <w:t>
      Боткин көшесі – 1а, 3а, 3, 3/3, 3/7, 3/18, 5, 7, 9, 11 корпус 1, 11 корпус 2, 13, 15, 17, 19, 21, 23, 25, 25а, 27, 27 корпус 1, 27 корпус 2, 29, 31, 33 корпус 1, 33 корпус 2, 35, 37, 47;</w:t>
      </w:r>
    </w:p>
    <w:bookmarkEnd w:id="1232"/>
    <w:bookmarkStart w:name="z1242" w:id="1233"/>
    <w:p>
      <w:pPr>
        <w:spacing w:after="0"/>
        <w:ind w:left="0"/>
        <w:jc w:val="both"/>
      </w:pPr>
      <w:r>
        <w:rPr>
          <w:rFonts w:ascii="Times New Roman"/>
          <w:b w:val="false"/>
          <w:i w:val="false"/>
          <w:color w:val="000000"/>
          <w:sz w:val="28"/>
        </w:rPr>
        <w:t>
      Говоров көшесі – 5, 5/1, 7/1, 10, 11, 13, 15, 15а, 16, 17, 18, 19, 20, 22, 24, 26, 28, 30, 32;</w:t>
      </w:r>
    </w:p>
    <w:bookmarkEnd w:id="1233"/>
    <w:bookmarkStart w:name="z1243" w:id="1234"/>
    <w:p>
      <w:pPr>
        <w:spacing w:after="0"/>
        <w:ind w:left="0"/>
        <w:jc w:val="both"/>
      </w:pPr>
      <w:r>
        <w:rPr>
          <w:rFonts w:ascii="Times New Roman"/>
          <w:b w:val="false"/>
          <w:i w:val="false"/>
          <w:color w:val="000000"/>
          <w:sz w:val="28"/>
        </w:rPr>
        <w:t xml:space="preserve">
      Саранская көшесі – 1, 2, 3, 4, 6, 7, 8, 9, 10, 11, 12, 13, 14, 15, 16, 17, 18, 19, 20, 21, 21а, 22, 23, 24, 24 корпус 1, 24 корпус 2, 25, 26, 27, 28, 29, 30, 31, 32, 33, 34, 35, 36, 37 корпус 1, 37 корпус 2, 37, 37а, 38, 39, 40; </w:t>
      </w:r>
    </w:p>
    <w:bookmarkEnd w:id="1234"/>
    <w:bookmarkStart w:name="z1244" w:id="1235"/>
    <w:p>
      <w:pPr>
        <w:spacing w:after="0"/>
        <w:ind w:left="0"/>
        <w:jc w:val="both"/>
      </w:pPr>
      <w:r>
        <w:rPr>
          <w:rFonts w:ascii="Times New Roman"/>
          <w:b w:val="false"/>
          <w:i w:val="false"/>
          <w:color w:val="000000"/>
          <w:sz w:val="28"/>
        </w:rPr>
        <w:t>
      Профсоюзная көшесі – 1, 2, 3, 4, 5, 6, 7, 8, 9, 10, 11, 12, 14, 15, 16, 17, 18, 19, 20, 21, 22, 24, 25, 26, 27, 28, 29, 30, 31, 33, 35, 36, 37, 38, 40, 43, 44, 46, 47, 48, 50, 51, 52, 53, 54, 55, 57, 59, 61, 63, 65.</w:t>
      </w:r>
    </w:p>
    <w:bookmarkEnd w:id="1235"/>
    <w:bookmarkStart w:name="z1245" w:id="1236"/>
    <w:p>
      <w:pPr>
        <w:spacing w:after="0"/>
        <w:ind w:left="0"/>
        <w:jc w:val="left"/>
      </w:pPr>
      <w:r>
        <w:rPr>
          <w:rFonts w:ascii="Times New Roman"/>
          <w:b/>
          <w:i w:val="false"/>
          <w:color w:val="000000"/>
        </w:rPr>
        <w:t xml:space="preserve"> №124 сайлау учаскесі</w:t>
      </w:r>
    </w:p>
    <w:bookmarkEnd w:id="1236"/>
    <w:bookmarkStart w:name="z1246" w:id="123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1237"/>
    <w:bookmarkStart w:name="z1247" w:id="1238"/>
    <w:p>
      <w:pPr>
        <w:spacing w:after="0"/>
        <w:ind w:left="0"/>
        <w:jc w:val="both"/>
      </w:pPr>
      <w:r>
        <w:rPr>
          <w:rFonts w:ascii="Times New Roman"/>
          <w:b w:val="false"/>
          <w:i w:val="false"/>
          <w:color w:val="000000"/>
          <w:sz w:val="28"/>
        </w:rPr>
        <w:t>
      Шекаралары:</w:t>
      </w:r>
    </w:p>
    <w:bookmarkEnd w:id="1238"/>
    <w:bookmarkStart w:name="z1248" w:id="1239"/>
    <w:p>
      <w:pPr>
        <w:spacing w:after="0"/>
        <w:ind w:left="0"/>
        <w:jc w:val="both"/>
      </w:pPr>
      <w:r>
        <w:rPr>
          <w:rFonts w:ascii="Times New Roman"/>
          <w:b w:val="false"/>
          <w:i w:val="false"/>
          <w:color w:val="000000"/>
          <w:sz w:val="28"/>
        </w:rPr>
        <w:t>
      Ленская көшесі – 1, 2, 3, 4, 5, 6, 7, 7/1, 8, 9, 10, 11, 11/2, 12, 13, 14, 15, 15/2, 16, 16/1, 17, 18, 19, 20, 21, 22, 23, 24, 25, 26, 27, 28;</w:t>
      </w:r>
    </w:p>
    <w:bookmarkEnd w:id="1239"/>
    <w:bookmarkStart w:name="z1249" w:id="1240"/>
    <w:p>
      <w:pPr>
        <w:spacing w:after="0"/>
        <w:ind w:left="0"/>
        <w:jc w:val="both"/>
      </w:pPr>
      <w:r>
        <w:rPr>
          <w:rFonts w:ascii="Times New Roman"/>
          <w:b w:val="false"/>
          <w:i w:val="false"/>
          <w:color w:val="000000"/>
          <w:sz w:val="28"/>
        </w:rPr>
        <w:t xml:space="preserve">
      Ильич көшесі – 1, 2, 3, 4, 5, 6, 7, 8, 9, 10, 11, 12, 13, 14, 15, 15/2, 16, 16/1 17, 18, 19, 20, 21, 22, 22/1, 23, 24, 24/1, 27, 31, 33, 35, 37, 37а, 37б, 39, 41, 43, 45, 47, 49, 51, 53, 55, 57, 59, 61, 63, 65, 66, 67, 69, 71, 73, 75, 77, 79, 80, 81, 83, 85, 87, 89, 91, 93, 93а, 95, 97, 99, 101, 103, 105, 107, 109, 111, 113, 115, 117, 119, 121, 123, 125, 127, 129, 131, 135, 137, 139, 141, 143, 145, 147; </w:t>
      </w:r>
    </w:p>
    <w:bookmarkEnd w:id="1240"/>
    <w:bookmarkStart w:name="z1250" w:id="1241"/>
    <w:p>
      <w:pPr>
        <w:spacing w:after="0"/>
        <w:ind w:left="0"/>
        <w:jc w:val="both"/>
      </w:pPr>
      <w:r>
        <w:rPr>
          <w:rFonts w:ascii="Times New Roman"/>
          <w:b w:val="false"/>
          <w:i w:val="false"/>
          <w:color w:val="000000"/>
          <w:sz w:val="28"/>
        </w:rPr>
        <w:t>
      Парковая көшесі – 5, 6, 10, 11, 12, 13, 14, 16, 19, 21, 24, 26, 27, 28, 30, 32, 34, 35, 37, 38, 40, 41, 42, 43, 45, 46, 47, 48, 51, 54, 55, 58, 60, 61, 62, 64, 65, 66, 67, 67А, 68, 69, 70, 71, 72, 73, 74, 75, 76, 77, 78, 79, 82, 83, 84, 85, 86, 88, 89, 91, 92А, 94, 95, 96, 97, 98, 99, 100, 100а, 101, 102, 104, 107, 108, 111, 112, 115, 117, 120, 122, 124, 124/1, 127, 128, 129, 130, 131, 133, 135, 135/1, 136, 137, 140, 141, 141/1, 141/2, 145, 145а, 146, 147, 148, 149, 149/2, 150, 152, 153, 156, 158, 159, 160, 162, 164, 166, 168А, 170, 172, 173, 174, 175, 176, 178, 180, 182, 182А, 183, 184, 185, 186, 187, 189, 190, 191, 194, 194/1, 195, 196, 198, 200, 201, 202, 204, 205, 207, 209, 211, 212, 216, 218, 226, 230, 232, 234, 236, 240, 244, 246, 250, 252, 256, 258, 260, 283;</w:t>
      </w:r>
    </w:p>
    <w:bookmarkEnd w:id="1241"/>
    <w:bookmarkStart w:name="z1251" w:id="1242"/>
    <w:p>
      <w:pPr>
        <w:spacing w:after="0"/>
        <w:ind w:left="0"/>
        <w:jc w:val="both"/>
      </w:pPr>
      <w:r>
        <w:rPr>
          <w:rFonts w:ascii="Times New Roman"/>
          <w:b w:val="false"/>
          <w:i w:val="false"/>
          <w:color w:val="000000"/>
          <w:sz w:val="28"/>
        </w:rPr>
        <w:t xml:space="preserve">
      Шахтинская көшесі – 3, 4, 5, 6, 6а, 8, 10, 11, 22а, 23, 24, 26, 26 корпус 2, 30, 31, 32, 33, 33 корпус 1, 33 корпус 2, 34, 34 корпус 1, 34 корпус 2, 35, 39, 43, 44, 47, 49, 57, 58, 60, 63, 68, 75; </w:t>
      </w:r>
    </w:p>
    <w:bookmarkEnd w:id="1242"/>
    <w:bookmarkStart w:name="z1252" w:id="1243"/>
    <w:p>
      <w:pPr>
        <w:spacing w:after="0"/>
        <w:ind w:left="0"/>
        <w:jc w:val="both"/>
      </w:pPr>
      <w:r>
        <w:rPr>
          <w:rFonts w:ascii="Times New Roman"/>
          <w:b w:val="false"/>
          <w:i w:val="false"/>
          <w:color w:val="000000"/>
          <w:sz w:val="28"/>
        </w:rPr>
        <w:t xml:space="preserve">
      Южная көшесі – 2, 2 корпус 1, 2 корпус 2; </w:t>
      </w:r>
    </w:p>
    <w:bookmarkEnd w:id="1243"/>
    <w:bookmarkStart w:name="z1253" w:id="1244"/>
    <w:p>
      <w:pPr>
        <w:spacing w:after="0"/>
        <w:ind w:left="0"/>
        <w:jc w:val="both"/>
      </w:pPr>
      <w:r>
        <w:rPr>
          <w:rFonts w:ascii="Times New Roman"/>
          <w:b w:val="false"/>
          <w:i w:val="false"/>
          <w:color w:val="000000"/>
          <w:sz w:val="28"/>
        </w:rPr>
        <w:t>
      Учительская көшесі – 2, 3, 4, 5, 6, 7, 7А, 12, 13, 14, 15, 16, 17, 17/1, 17/2,18, 20, 21, 24, 27, 33, 33/2, 35;</w:t>
      </w:r>
    </w:p>
    <w:bookmarkEnd w:id="1244"/>
    <w:bookmarkStart w:name="z1254" w:id="1245"/>
    <w:p>
      <w:pPr>
        <w:spacing w:after="0"/>
        <w:ind w:left="0"/>
        <w:jc w:val="both"/>
      </w:pPr>
      <w:r>
        <w:rPr>
          <w:rFonts w:ascii="Times New Roman"/>
          <w:b w:val="false"/>
          <w:i w:val="false"/>
          <w:color w:val="000000"/>
          <w:sz w:val="28"/>
        </w:rPr>
        <w:t xml:space="preserve">
      Дунаевский көшесі – 1, 1А, 4, 5, 7, 8, 8/1, 9, 10, 10А, 11, 12, 20; </w:t>
      </w:r>
    </w:p>
    <w:bookmarkEnd w:id="1245"/>
    <w:bookmarkStart w:name="z1255" w:id="1246"/>
    <w:p>
      <w:pPr>
        <w:spacing w:after="0"/>
        <w:ind w:left="0"/>
        <w:jc w:val="both"/>
      </w:pPr>
      <w:r>
        <w:rPr>
          <w:rFonts w:ascii="Times New Roman"/>
          <w:b w:val="false"/>
          <w:i w:val="false"/>
          <w:color w:val="000000"/>
          <w:sz w:val="28"/>
        </w:rPr>
        <w:t>
      Стадионная көшесі – 2, 2а, 3, 5, 5а, 6, 7, 7а, 8, 10, 13, 15, 16, 17, 18, 19, 21, 22, 29, 31, 32, 33, 36, 36а, 37, 43, 43/2, 43а, 44, 45, 46, 47, 47а, 49, 50, 50/1, 50/2, 51, 52, 53, 54, 56, 57, 58, 59, 59а, 60, 61, 61а, 62, 63, 64, 65, 65/1, 67, 68, 69, 70, 72, 73, 74, 75, 75а, 76, 77, 78, 79, 80, 82, 83, 83/1, 84, 86, 90, 92, 96, 98, 100;</w:t>
      </w:r>
    </w:p>
    <w:bookmarkEnd w:id="1246"/>
    <w:bookmarkStart w:name="z1256" w:id="1247"/>
    <w:p>
      <w:pPr>
        <w:spacing w:after="0"/>
        <w:ind w:left="0"/>
        <w:jc w:val="both"/>
      </w:pPr>
      <w:r>
        <w:rPr>
          <w:rFonts w:ascii="Times New Roman"/>
          <w:b w:val="false"/>
          <w:i w:val="false"/>
          <w:color w:val="000000"/>
          <w:sz w:val="28"/>
        </w:rPr>
        <w:t>
      Ишимская көшесі – 1, 2, 3, 4, 5, 6, 7, 10, 11, 12, 13, 14, 15, 16, 17, 19, 22, 23, 23А, 24, 26, 27, 29, 30, 32, 34, 35, 36, 37, 38, 39, 40, 41, 42, 43, 44, 45, 46, 47, 48, 50, 60, 62, 64, 66, 68, 70, 72, 74, 76, 78, 80, 82;</w:t>
      </w:r>
    </w:p>
    <w:bookmarkEnd w:id="1247"/>
    <w:bookmarkStart w:name="z1257" w:id="1248"/>
    <w:p>
      <w:pPr>
        <w:spacing w:after="0"/>
        <w:ind w:left="0"/>
        <w:jc w:val="both"/>
      </w:pPr>
      <w:r>
        <w:rPr>
          <w:rFonts w:ascii="Times New Roman"/>
          <w:b w:val="false"/>
          <w:i w:val="false"/>
          <w:color w:val="000000"/>
          <w:sz w:val="28"/>
        </w:rPr>
        <w:t>
      Хабаровская көшесі – 1, 1А, 2, 2а, 3, 3Б, 4, 4Б, 5, 6, 6А, 7, 8, 9, 9А, 11, 13, 13а, 14, 14/1, 15, 17, 19, 22, 23, 23а, 24, 25, 26, 27, 27/1, 28, 30, 32, 32а, 33, 34, 35, 36, 37, 38, 40, 41, 43, 44, 45, 46, 47, 49;</w:t>
      </w:r>
    </w:p>
    <w:bookmarkEnd w:id="1248"/>
    <w:bookmarkStart w:name="z1258" w:id="1249"/>
    <w:p>
      <w:pPr>
        <w:spacing w:after="0"/>
        <w:ind w:left="0"/>
        <w:jc w:val="both"/>
      </w:pPr>
      <w:r>
        <w:rPr>
          <w:rFonts w:ascii="Times New Roman"/>
          <w:b w:val="false"/>
          <w:i w:val="false"/>
          <w:color w:val="000000"/>
          <w:sz w:val="28"/>
        </w:rPr>
        <w:t>
      Расковая көшесі – 1, 1а, 1б, 2, 2а, 3, 4, 5, 6, 7, 8, 9, 10, 11, 12, 12А, 13, 13А, 14, 15, 17, 17а, 18, 19, 20, 21, 22, 23, 24, 25, 26, 27, 28, 29, 30, 31, 32, 33, 34, 35, 36, 36а, 37, 38, 39, 40, 41, 41а, 43, 44, 44а, 47, 48, 49, 50, 53, 53А, 54, 56/1, 56, 56а, 57, 59, 61, 62, 64, 66, 68, 70;</w:t>
      </w:r>
    </w:p>
    <w:bookmarkEnd w:id="1249"/>
    <w:bookmarkStart w:name="z1259" w:id="1250"/>
    <w:p>
      <w:pPr>
        <w:spacing w:after="0"/>
        <w:ind w:left="0"/>
        <w:jc w:val="both"/>
      </w:pPr>
      <w:r>
        <w:rPr>
          <w:rFonts w:ascii="Times New Roman"/>
          <w:b w:val="false"/>
          <w:i w:val="false"/>
          <w:color w:val="000000"/>
          <w:sz w:val="28"/>
        </w:rPr>
        <w:t>
      1 Мая көшесі – 3, 4, 5, 6, 7, 9, 10, 11, 16, 17, 18А, 19, 20, 21, 22, 24, 26, 28, 29, 31, 33, 35, 37, 39, 41;</w:t>
      </w:r>
    </w:p>
    <w:bookmarkEnd w:id="1250"/>
    <w:bookmarkStart w:name="z1260" w:id="1251"/>
    <w:p>
      <w:pPr>
        <w:spacing w:after="0"/>
        <w:ind w:left="0"/>
        <w:jc w:val="both"/>
      </w:pPr>
      <w:r>
        <w:rPr>
          <w:rFonts w:ascii="Times New Roman"/>
          <w:b w:val="false"/>
          <w:i w:val="false"/>
          <w:color w:val="000000"/>
          <w:sz w:val="28"/>
        </w:rPr>
        <w:t xml:space="preserve">
      Разведочная көшесі – 1, 1 корпус 2, 1А, 1Б, 1В, 1В корпус 1, 1В корпус 2, 1Г, 2, 2 корпус 1, 2А, 2Б, 3, 3А, 4, 4 корпус 1, 4 корпус 2, 5, 6, 7, 8, 8 корпус 1, 9, 10, 10 корпус 1, 11, 12, 12А, 13, 14, 14А, 15, 16, 17, 18, 19, 20, 21, 21А, 22, 23, 24, 24 корпус 1, 24 корпус 2, 25, 26, 27, 27 корпус 2, 28, 29, 29 корпус 1, 29 корпус 2, 30, 31, 32, 33, 34 корпус 1, 35, 36, 37, 38, 39А, 40, 41, 41 корпус 1, 42, 43, 44, 45, 46, 47, 48; </w:t>
      </w:r>
    </w:p>
    <w:bookmarkEnd w:id="1251"/>
    <w:bookmarkStart w:name="z1261" w:id="1252"/>
    <w:p>
      <w:pPr>
        <w:spacing w:after="0"/>
        <w:ind w:left="0"/>
        <w:jc w:val="both"/>
      </w:pPr>
      <w:r>
        <w:rPr>
          <w:rFonts w:ascii="Times New Roman"/>
          <w:b w:val="false"/>
          <w:i w:val="false"/>
          <w:color w:val="000000"/>
          <w:sz w:val="28"/>
        </w:rPr>
        <w:t>
      Курчатов көшесі – 2, 4, 4/1, 6, 6/1, 8, 8/1, 9, 10, 10А, 12, 14, 16, 18, 20, 21, 22, 24, 26, 27, 28, 30, 30А, 32, 32а, 34, 36, 38, 38 корпус 1, 40, 42, 44, 46, 48, 50, 52, 54, 54 корпус 1, 56 корпус 1, 58, 58 корпус 1, 60, 112.</w:t>
      </w:r>
    </w:p>
    <w:bookmarkEnd w:id="1252"/>
    <w:bookmarkStart w:name="z1262" w:id="1253"/>
    <w:p>
      <w:pPr>
        <w:spacing w:after="0"/>
        <w:ind w:left="0"/>
        <w:jc w:val="left"/>
      </w:pPr>
      <w:r>
        <w:rPr>
          <w:rFonts w:ascii="Times New Roman"/>
          <w:b/>
          <w:i w:val="false"/>
          <w:color w:val="000000"/>
        </w:rPr>
        <w:t xml:space="preserve"> №125 сайлау учаскесі</w:t>
      </w:r>
    </w:p>
    <w:bookmarkEnd w:id="1253"/>
    <w:bookmarkStart w:name="z1263" w:id="12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11 негізгі орта мектебі" коммуналдық мемлекеттік мекемесі, Ишимская көшесі, 76А үй.</w:t>
      </w:r>
    </w:p>
    <w:bookmarkEnd w:id="1254"/>
    <w:bookmarkStart w:name="z1264" w:id="1255"/>
    <w:p>
      <w:pPr>
        <w:spacing w:after="0"/>
        <w:ind w:left="0"/>
        <w:jc w:val="both"/>
      </w:pPr>
      <w:r>
        <w:rPr>
          <w:rFonts w:ascii="Times New Roman"/>
          <w:b w:val="false"/>
          <w:i w:val="false"/>
          <w:color w:val="000000"/>
          <w:sz w:val="28"/>
        </w:rPr>
        <w:t>
      Шекаралары:</w:t>
      </w:r>
    </w:p>
    <w:bookmarkEnd w:id="1255"/>
    <w:bookmarkStart w:name="z1265" w:id="1256"/>
    <w:p>
      <w:pPr>
        <w:spacing w:after="0"/>
        <w:ind w:left="0"/>
        <w:jc w:val="both"/>
      </w:pPr>
      <w:r>
        <w:rPr>
          <w:rFonts w:ascii="Times New Roman"/>
          <w:b w:val="false"/>
          <w:i w:val="false"/>
          <w:color w:val="000000"/>
          <w:sz w:val="28"/>
        </w:rPr>
        <w:t>
      Мастеров көшесі – 1, 3, 4, 5, 7, 8, 10, 11, 12, 13, 13а, 16, 16 корпус 1, 22, 22А, 23, 27, 34, 36, 38, 39, 41, 42, 46, 49, 53, 54, 54 корпус 1, 54 корпус 2, 54А, 58, 60, 62, 64;</w:t>
      </w:r>
    </w:p>
    <w:bookmarkEnd w:id="1256"/>
    <w:bookmarkStart w:name="z1266" w:id="1257"/>
    <w:p>
      <w:pPr>
        <w:spacing w:after="0"/>
        <w:ind w:left="0"/>
        <w:jc w:val="both"/>
      </w:pPr>
      <w:r>
        <w:rPr>
          <w:rFonts w:ascii="Times New Roman"/>
          <w:b w:val="false"/>
          <w:i w:val="false"/>
          <w:color w:val="000000"/>
          <w:sz w:val="28"/>
        </w:rPr>
        <w:t xml:space="preserve">
      Коммунаров көшесі – 1, 2, 2А, 3, 4, 5, 6, 7, 8, 9, 9а, 12, 13, 14, 14/1, 15, 16А; </w:t>
      </w:r>
    </w:p>
    <w:bookmarkEnd w:id="1257"/>
    <w:bookmarkStart w:name="z1267" w:id="1258"/>
    <w:p>
      <w:pPr>
        <w:spacing w:after="0"/>
        <w:ind w:left="0"/>
        <w:jc w:val="both"/>
      </w:pPr>
      <w:r>
        <w:rPr>
          <w:rFonts w:ascii="Times New Roman"/>
          <w:b w:val="false"/>
          <w:i w:val="false"/>
          <w:color w:val="000000"/>
          <w:sz w:val="28"/>
        </w:rPr>
        <w:t xml:space="preserve">
      Енисейская көшесі – 1, 2, 3, 4, 6, 7, 8, 10, 11, 12, 12А, 14А, 17, 18, 20, 21, 21/2, 22, 23, 24, 25, 26, 27, 28, 29, 33, 39; </w:t>
      </w:r>
    </w:p>
    <w:bookmarkEnd w:id="1258"/>
    <w:bookmarkStart w:name="z1268" w:id="1259"/>
    <w:p>
      <w:pPr>
        <w:spacing w:after="0"/>
        <w:ind w:left="0"/>
        <w:jc w:val="both"/>
      </w:pPr>
      <w:r>
        <w:rPr>
          <w:rFonts w:ascii="Times New Roman"/>
          <w:b w:val="false"/>
          <w:i w:val="false"/>
          <w:color w:val="000000"/>
          <w:sz w:val="28"/>
        </w:rPr>
        <w:t>
      Харьковская көшесі – 2, 3, 4, 4А, 4Б, 4 корпус 1, 5, 6, 7, 8, 9, 10, 11, 12, 13, 13А, 14, 26;</w:t>
      </w:r>
    </w:p>
    <w:bookmarkEnd w:id="1259"/>
    <w:bookmarkStart w:name="z1269" w:id="1260"/>
    <w:p>
      <w:pPr>
        <w:spacing w:after="0"/>
        <w:ind w:left="0"/>
        <w:jc w:val="both"/>
      </w:pPr>
      <w:r>
        <w:rPr>
          <w:rFonts w:ascii="Times New Roman"/>
          <w:b w:val="false"/>
          <w:i w:val="false"/>
          <w:color w:val="000000"/>
          <w:sz w:val="28"/>
        </w:rPr>
        <w:t>
      Нұржанов көшесі – 1, 2, 3, 4, 5, 7, 8, 9, 10, 12, 12/1, 12а, 13, 14, 15, 16, 17, 18, 19, 20, 21, 22, 23, 24, 25, 26, 27, 28, 29, 30;</w:t>
      </w:r>
    </w:p>
    <w:bookmarkEnd w:id="1260"/>
    <w:bookmarkStart w:name="z1270" w:id="1261"/>
    <w:p>
      <w:pPr>
        <w:spacing w:after="0"/>
        <w:ind w:left="0"/>
        <w:jc w:val="both"/>
      </w:pPr>
      <w:r>
        <w:rPr>
          <w:rFonts w:ascii="Times New Roman"/>
          <w:b w:val="false"/>
          <w:i w:val="false"/>
          <w:color w:val="000000"/>
          <w:sz w:val="28"/>
        </w:rPr>
        <w:t>
      Центральный тұйық көшесі – 2, 4, 5, 5 корпус 1, 5 корпус 2, 6, 7, 8, 9, 10, 11, 12, 13;</w:t>
      </w:r>
    </w:p>
    <w:bookmarkEnd w:id="1261"/>
    <w:bookmarkStart w:name="z1271" w:id="1262"/>
    <w:p>
      <w:pPr>
        <w:spacing w:after="0"/>
        <w:ind w:left="0"/>
        <w:jc w:val="both"/>
      </w:pPr>
      <w:r>
        <w:rPr>
          <w:rFonts w:ascii="Times New Roman"/>
          <w:b w:val="false"/>
          <w:i w:val="false"/>
          <w:color w:val="000000"/>
          <w:sz w:val="28"/>
        </w:rPr>
        <w:t>
      Алатауская көшесі – 1, 2, 3, 4, 5, 6, 7, 8, 11, 11/2;</w:t>
      </w:r>
    </w:p>
    <w:bookmarkEnd w:id="1262"/>
    <w:bookmarkStart w:name="z1272" w:id="1263"/>
    <w:p>
      <w:pPr>
        <w:spacing w:after="0"/>
        <w:ind w:left="0"/>
        <w:jc w:val="both"/>
      </w:pPr>
      <w:r>
        <w:rPr>
          <w:rFonts w:ascii="Times New Roman"/>
          <w:b w:val="false"/>
          <w:i w:val="false"/>
          <w:color w:val="000000"/>
          <w:sz w:val="28"/>
        </w:rPr>
        <w:t xml:space="preserve">
      Автомобильная көшесі – 1, 3, 4, 4А, 5, 7, 8, 9, 9А, 10, 11, 12, 13А, 14, 15, 15А, 16, 18, 19, 20, 21, 22, 23, 24, 25, 26, 27, 28, 29, 30, 31, 33, 35, 36, 37, 39, 40, 71; </w:t>
      </w:r>
    </w:p>
    <w:bookmarkEnd w:id="1263"/>
    <w:bookmarkStart w:name="z1273" w:id="1264"/>
    <w:p>
      <w:pPr>
        <w:spacing w:after="0"/>
        <w:ind w:left="0"/>
        <w:jc w:val="both"/>
      </w:pPr>
      <w:r>
        <w:rPr>
          <w:rFonts w:ascii="Times New Roman"/>
          <w:b w:val="false"/>
          <w:i w:val="false"/>
          <w:color w:val="000000"/>
          <w:sz w:val="28"/>
        </w:rPr>
        <w:t xml:space="preserve">
      Саранская көшесі – 41, 42, 43, 44, 46, 47, 49, 50, 50/2, 51, 51а, 52, 53, 54, 55, 56, 57, 58, 59, 59А, 60, 61А, 62, 63, 63А, 64, 64А, 65, 66, 66 корпус 2, 67, 68, 69, 69а, 70, 71, 72, 73, 74, 75, 76, 77, 78, 79, 81, 82, 83, 84, 85, 86, 87, 88, 88А, 89, 89А, 90, 90А, 91, 92, 92А, 93, 94, 95, 96, 97, 98, 99, 100, 101, 102, 103, 103/2, 104, 105, 106, 107, 108, 109, 110, 111, 112, 113, 114, 115, 116, 117; </w:t>
      </w:r>
    </w:p>
    <w:bookmarkEnd w:id="1264"/>
    <w:bookmarkStart w:name="z1274" w:id="1265"/>
    <w:p>
      <w:pPr>
        <w:spacing w:after="0"/>
        <w:ind w:left="0"/>
        <w:jc w:val="both"/>
      </w:pPr>
      <w:r>
        <w:rPr>
          <w:rFonts w:ascii="Times New Roman"/>
          <w:b w:val="false"/>
          <w:i w:val="false"/>
          <w:color w:val="000000"/>
          <w:sz w:val="28"/>
        </w:rPr>
        <w:t>
      Молодежная көшесі – 1, 2, 3, 4, 4а, 5, 6, 7, 8, 9, 9 корпус 1, 9 корпус 2, 10, 10 корпус 2, 11, 12, 13, 14, 14а, 15, 16, 16 корпус 1, 16 корпус 2, 20, 28, 28 корпус 1, 28 корпус 2, 28 корпус 3, 28 корпус 4, 29, 30, 31, 32, 33а, 34, 36, 38, 40;</w:t>
      </w:r>
    </w:p>
    <w:bookmarkEnd w:id="1265"/>
    <w:bookmarkStart w:name="z1275" w:id="1266"/>
    <w:p>
      <w:pPr>
        <w:spacing w:after="0"/>
        <w:ind w:left="0"/>
        <w:jc w:val="both"/>
      </w:pPr>
      <w:r>
        <w:rPr>
          <w:rFonts w:ascii="Times New Roman"/>
          <w:b w:val="false"/>
          <w:i w:val="false"/>
          <w:color w:val="000000"/>
          <w:sz w:val="28"/>
        </w:rPr>
        <w:t>
      Некрасов көшесі – 1, 1 корпус 1, 1 корпус 3, 1 корпус 4, 1 корпус 5, 1 корпус 6, 1 корпус 7, 1 корпус 8, 1 корпус 9, 1 корпус 10, 2, 3, 4, 5, 6, 7, 8, 9, 9А, 10, 11, 11а, 12, 13, 14, 15, 16, 17, 18, 19, 20, 21, 22, 23, 23 корпус 1, 23 корпус 2, 24, 25, 26, 28, 29, 30, 31б, 32, 33, 33а, 34, 39, 43, 44, 45, 46, 47, 48, 49, 50, 51, 52, 53, 54, 55, 56, 57, 59, 61, 63;</w:t>
      </w:r>
    </w:p>
    <w:bookmarkEnd w:id="1266"/>
    <w:bookmarkStart w:name="z1276" w:id="1267"/>
    <w:p>
      <w:pPr>
        <w:spacing w:after="0"/>
        <w:ind w:left="0"/>
        <w:jc w:val="both"/>
      </w:pPr>
      <w:r>
        <w:rPr>
          <w:rFonts w:ascii="Times New Roman"/>
          <w:b w:val="false"/>
          <w:i w:val="false"/>
          <w:color w:val="000000"/>
          <w:sz w:val="28"/>
        </w:rPr>
        <w:t>
      Семашко көшесі – 1, 3, 5, 6, 7, 8, 9, 10, 11, 12, 13, 14, 15, 16, 17, 17А, 20, 20А, 21, 22, 23, 24, 25, 26, 26 корпус 1, 26 корпус 2, 27, 28, 29, 30, 31, 32, 33, 34, 35, 35 корпус 1, 35 корпус 2, 36, 37;</w:t>
      </w:r>
    </w:p>
    <w:bookmarkEnd w:id="1267"/>
    <w:bookmarkStart w:name="z1277" w:id="1268"/>
    <w:p>
      <w:pPr>
        <w:spacing w:after="0"/>
        <w:ind w:left="0"/>
        <w:jc w:val="both"/>
      </w:pPr>
      <w:r>
        <w:rPr>
          <w:rFonts w:ascii="Times New Roman"/>
          <w:b w:val="false"/>
          <w:i w:val="false"/>
          <w:color w:val="000000"/>
          <w:sz w:val="28"/>
        </w:rPr>
        <w:t>
      Фадеев көшесі – 1, 2, 3, 4, 5, 6, 7, 8, 9, 10;</w:t>
      </w:r>
    </w:p>
    <w:bookmarkEnd w:id="1268"/>
    <w:bookmarkStart w:name="z1278" w:id="1269"/>
    <w:p>
      <w:pPr>
        <w:spacing w:after="0"/>
        <w:ind w:left="0"/>
        <w:jc w:val="both"/>
      </w:pPr>
      <w:r>
        <w:rPr>
          <w:rFonts w:ascii="Times New Roman"/>
          <w:b w:val="false"/>
          <w:i w:val="false"/>
          <w:color w:val="000000"/>
          <w:sz w:val="28"/>
        </w:rPr>
        <w:t>
      Пожарский көшесі – 1, 2, 3, 4, 5, 6, 7, 8, 9, 10, 11, 12, 13, 13 корпус 1, 14, 15, 16, 16 корпус 1, 16 корпус 2, 17, 18, 19, 20, 21, 21а, 22, 23, 23а, 24, 25, 25 корпус 1, 25 корпус 2, 25а, 26, 27, 27 корпус 1, 27 корпус 2, 27а, 28, 29, 29 корпус 1, 29 корпус 2, 29А, 30, 31, 31 корпус 1, 31 корпус 2, 31А, 32, 33 корпус 1, 33 корпус 2, 33А, 34, 35, 35 корпус 1, 35 корпус 2, 35а, 36, 37, 37 корпус 1, 37 корпус 2, 37А, 38, 39, 39 корпус 1, 39 корпус 2, 39А, 40, 41, 41 корпус 1, 41 корпус 2, 41А, 42, 43, 43 корпус 1, 43 корпус 2, 43А, 44, 45, 45 корпус 1, 45 корпус 2, 45А, 46, 47 корпус 1, 47 корпус 2, 47а, 48, 49 корпус 1, 49 корпус 2, 49А, 50, 51, 51 корпус 1, 51 корпус 2, 51 корпус 3, 51а, 52, 53 корпус 1, 53 корпус 2, 53 корпус 3, 53, 54, 55, 55 корпус 1, 55 корпус 2, 55а, 55б, 56, 57, 57 корпус 1, 57 корпус 2, 57а, 57б, 58, 59, 59 корпус 1, 59 корпус 2, 59а, 60, 61, 61 корпус 1, 61 корпус 2, 61а, 62, 63, 63 корпус 1, 63 корпус 2, 63а, 64, 65, 65 корпус 1, 65 корпус 2, 65а, 66, 67, 67 корпус 1, 67 корпус 2, 67а, 69, 70, 71, 71 корпус 1, 71 корпус 2, 71а;</w:t>
      </w:r>
    </w:p>
    <w:bookmarkEnd w:id="1269"/>
    <w:bookmarkStart w:name="z1279" w:id="1270"/>
    <w:p>
      <w:pPr>
        <w:spacing w:after="0"/>
        <w:ind w:left="0"/>
        <w:jc w:val="both"/>
      </w:pPr>
      <w:r>
        <w:rPr>
          <w:rFonts w:ascii="Times New Roman"/>
          <w:b w:val="false"/>
          <w:i w:val="false"/>
          <w:color w:val="000000"/>
          <w:sz w:val="28"/>
        </w:rPr>
        <w:t>
      Плеханов көшесі – 1, 1а, 1б, 2, 2 корпус 1, 2а, 3, 4, 5, 6, 7, 8, 9, 10, 11, 12, 12а, 13, 14, 14А, 15, 16, 17, 18, 19, 20, 20А, 21, 22, 22А, 23, 24, 129;</w:t>
      </w:r>
    </w:p>
    <w:bookmarkEnd w:id="1270"/>
    <w:bookmarkStart w:name="z1280" w:id="1271"/>
    <w:p>
      <w:pPr>
        <w:spacing w:after="0"/>
        <w:ind w:left="0"/>
        <w:jc w:val="both"/>
      </w:pPr>
      <w:r>
        <w:rPr>
          <w:rFonts w:ascii="Times New Roman"/>
          <w:b w:val="false"/>
          <w:i w:val="false"/>
          <w:color w:val="000000"/>
          <w:sz w:val="28"/>
        </w:rPr>
        <w:t>
      Челюскин көшесі – 1, 1а, 2, 2 корпус 1, 2 корпус 2, 4, 4 корпус 1, 4 корпус 2, 6, 6 корпус 1, 6 корпус 2, 7 корпус 2, 8 корпус 1, 8 корпус 2, 9, 9 корпус 1, 9 корпус 2, 10, 10 корпус 1, 10 корпус 2, 11, 11 корпус 1, 11 корпус 2, 12 корпус 1, 12 корпус 2, 13, 13 корпус 1, 13 корпус 2, 14, 14 корпус 1, 14 корпус 2, 15, 15 корпус 1, 15 корпус 2, 16, 16 корпус 1, 16 корпус 2, 17, 17 корпус 1, 17 корпус 2, 18, 18 корпус 1, 18 корпус 2, 18 корпус 4, 19, 19 корпус 1, 19 корпус 2, 20, 20 корпус 1, 20 корпус 2, 21, 21 корпус 1, 21 корпус 2, 22, 22 корпус 1, 22 корпус 2, 23, 23 корпус 1, 23 корпус 2, 24, 24 корпус 1, 24 корпус 2, 25, 25 корпус 1, 25 корпус 2, 26, 26 корпус 1, 26 корпус 2;</w:t>
      </w:r>
    </w:p>
    <w:bookmarkEnd w:id="1271"/>
    <w:bookmarkStart w:name="z1281" w:id="1272"/>
    <w:p>
      <w:pPr>
        <w:spacing w:after="0"/>
        <w:ind w:left="0"/>
        <w:jc w:val="both"/>
      </w:pPr>
      <w:r>
        <w:rPr>
          <w:rFonts w:ascii="Times New Roman"/>
          <w:b w:val="false"/>
          <w:i w:val="false"/>
          <w:color w:val="000000"/>
          <w:sz w:val="28"/>
        </w:rPr>
        <w:t>
      Бауман көшесі– 2, 2 корпус 1, 3, 4, 5, 6, 7, 9, 15;</w:t>
      </w:r>
    </w:p>
    <w:bookmarkEnd w:id="1272"/>
    <w:bookmarkStart w:name="z1282" w:id="1273"/>
    <w:p>
      <w:pPr>
        <w:spacing w:after="0"/>
        <w:ind w:left="0"/>
        <w:jc w:val="both"/>
      </w:pPr>
      <w:r>
        <w:rPr>
          <w:rFonts w:ascii="Times New Roman"/>
          <w:b w:val="false"/>
          <w:i w:val="false"/>
          <w:color w:val="000000"/>
          <w:sz w:val="28"/>
        </w:rPr>
        <w:t>
      Медицинская көшесі - 60, 60А, 62, 62/5, 64, 66, 66а, 68, 68А, 70, 76;</w:t>
      </w:r>
    </w:p>
    <w:bookmarkEnd w:id="1273"/>
    <w:bookmarkStart w:name="z1283" w:id="1274"/>
    <w:p>
      <w:pPr>
        <w:spacing w:after="0"/>
        <w:ind w:left="0"/>
        <w:jc w:val="both"/>
      </w:pPr>
      <w:r>
        <w:rPr>
          <w:rFonts w:ascii="Times New Roman"/>
          <w:b w:val="false"/>
          <w:i w:val="false"/>
          <w:color w:val="000000"/>
          <w:sz w:val="28"/>
        </w:rPr>
        <w:t xml:space="preserve">
      Семафорная көшесі – 1, 1а, 1б, 1в, 3, 4, 5, 6, 7, 9, 10 корпус 10, 11, 12, 13, 14, 15, 16, 16б, 17, 18, 19, 20, 21, 22, 23, 24, 25, 26, 27, 28, 29, 31, 33, 35, 37, 39, 41, 43, 43/1, 43/2, 45, 45 корпус 1, 45 корпус 2, 47, 47а, 49, 49а, 51, 53, 55, 57, 59, 61, 63; </w:t>
      </w:r>
    </w:p>
    <w:bookmarkEnd w:id="1274"/>
    <w:bookmarkStart w:name="z1284" w:id="1275"/>
    <w:p>
      <w:pPr>
        <w:spacing w:after="0"/>
        <w:ind w:left="0"/>
        <w:jc w:val="both"/>
      </w:pPr>
      <w:r>
        <w:rPr>
          <w:rFonts w:ascii="Times New Roman"/>
          <w:b w:val="false"/>
          <w:i w:val="false"/>
          <w:color w:val="000000"/>
          <w:sz w:val="28"/>
        </w:rPr>
        <w:t>
      Львовский тұйық көшесі – 2, 3, 4, 4а, 5, 6, 7, 8, 9, 10, 11, 12, 13, 14, 15, 16, 17, 17/1, 18, 19, 20;</w:t>
      </w:r>
    </w:p>
    <w:bookmarkEnd w:id="1275"/>
    <w:bookmarkStart w:name="z1285" w:id="1276"/>
    <w:p>
      <w:pPr>
        <w:spacing w:after="0"/>
        <w:ind w:left="0"/>
        <w:jc w:val="both"/>
      </w:pPr>
      <w:r>
        <w:rPr>
          <w:rFonts w:ascii="Times New Roman"/>
          <w:b w:val="false"/>
          <w:i w:val="false"/>
          <w:color w:val="000000"/>
          <w:sz w:val="28"/>
        </w:rPr>
        <w:t xml:space="preserve">
      Владимирская көшесі – 4, 15, 15 корпус 1, 15 корпус 2, 16 корпус 2, 17 корпус 1, 17 корпус 2, 22, 25; </w:t>
      </w:r>
    </w:p>
    <w:bookmarkEnd w:id="1276"/>
    <w:bookmarkStart w:name="z1286" w:id="1277"/>
    <w:p>
      <w:pPr>
        <w:spacing w:after="0"/>
        <w:ind w:left="0"/>
        <w:jc w:val="both"/>
      </w:pPr>
      <w:r>
        <w:rPr>
          <w:rFonts w:ascii="Times New Roman"/>
          <w:b w:val="false"/>
          <w:i w:val="false"/>
          <w:color w:val="000000"/>
          <w:sz w:val="28"/>
        </w:rPr>
        <w:t>
      Чайкина көшесі – 1, 2, 3, 4, 5, 6, 7, 8, 10, 12, 14, 15, 16, 17, 18, 19, 20, 25, 26, 27, 27/1, 27 корпус 2, 28, 29, 31, 33, 34, 35, 36, 38, 39, 40, 41, 42, 43, 44, 45, 46, 47, 49, 50, 52, 53, 55, 56, 57, 57 корпус 1, 57 корпус 2, 58, 59, 59 корпус 1, 59 корпус 2, 60, 61, 61 корпус 1, 61 корпус 2, 61а, 62, 62/1, 63, 63 корпус 1, 63 корпус 2, 64, 65, 65 корпус 1, 65 корпус 2, 66, 67, 67 корпус 1, 67 корпус 2, 68, 68 корпус 1, 68 корпус 2, 69, 69 корпус 1, 69 корпус 2, 70, 70 корпус 1, 70 корпус 2, 71, 71 корпус 1, 71 корпус 2, 72, 72 корпус 2, 72а, 73, 73 корпус 1, 73 корпус 2, 74, 75, 76, 77, 78, 79, 80, 81, 82, 83, 84, 85, 86, 87, 88, 89, 90, 91, 93, 95, 96, 97, 98, 99, 100, 101, 102, 103, 104, 105, 106, 107, 108, 109, 110, 112, 113, 114, 115, 117, 118, 119, 121, 122, 123, 124, 125, 126, 130, 131, 132, 133, 134, 135, 137, 138, 139, 140, 141, 142, 144, 145, 146, 147, 148, 149, 150, 151, 152, 156, 158, 160, 162, 164.</w:t>
      </w:r>
    </w:p>
    <w:bookmarkEnd w:id="1277"/>
    <w:bookmarkStart w:name="z1287" w:id="1278"/>
    <w:p>
      <w:pPr>
        <w:spacing w:after="0"/>
        <w:ind w:left="0"/>
        <w:jc w:val="left"/>
      </w:pPr>
      <w:r>
        <w:rPr>
          <w:rFonts w:ascii="Times New Roman"/>
          <w:b/>
          <w:i w:val="false"/>
          <w:color w:val="000000"/>
        </w:rPr>
        <w:t xml:space="preserve"> №126 сайлау учаскесі</w:t>
      </w:r>
    </w:p>
    <w:bookmarkEnd w:id="1278"/>
    <w:bookmarkStart w:name="z1288" w:id="1279"/>
    <w:p>
      <w:pPr>
        <w:spacing w:after="0"/>
        <w:ind w:left="0"/>
        <w:jc w:val="both"/>
      </w:pPr>
      <w:r>
        <w:rPr>
          <w:rFonts w:ascii="Times New Roman"/>
          <w:b w:val="false"/>
          <w:i w:val="false"/>
          <w:color w:val="000000"/>
          <w:sz w:val="28"/>
        </w:rPr>
        <w:t>
      Орталығы: Қарағанды облысы денсаулық сақтау басқармасының "Облыстық туберкулезге қарсы диспансері" коммуналдық мемлекеттік мекемесі, Санаторная көшесі, 22 үй.</w:t>
      </w:r>
    </w:p>
    <w:bookmarkEnd w:id="1279"/>
    <w:bookmarkStart w:name="z1289" w:id="1280"/>
    <w:p>
      <w:pPr>
        <w:spacing w:after="0"/>
        <w:ind w:left="0"/>
        <w:jc w:val="left"/>
      </w:pPr>
      <w:r>
        <w:rPr>
          <w:rFonts w:ascii="Times New Roman"/>
          <w:b/>
          <w:i w:val="false"/>
          <w:color w:val="000000"/>
        </w:rPr>
        <w:t xml:space="preserve"> №127 сайлау учаскесі</w:t>
      </w:r>
    </w:p>
    <w:bookmarkEnd w:id="1280"/>
    <w:bookmarkStart w:name="z1290" w:id="1281"/>
    <w:p>
      <w:pPr>
        <w:spacing w:after="0"/>
        <w:ind w:left="0"/>
        <w:jc w:val="both"/>
      </w:pPr>
      <w:r>
        <w:rPr>
          <w:rFonts w:ascii="Times New Roman"/>
          <w:b w:val="false"/>
          <w:i w:val="false"/>
          <w:color w:val="000000"/>
          <w:sz w:val="28"/>
        </w:rPr>
        <w:t>
      Орталығы: Қарағанды облысының жұмыспен қамтуды үйлестіру және әлеуметтік бағдарламалар басқармасының "Қарағанды облысы Қарағанды қаласының қарттар мен мүгедектердің №1 медициналық-әлеуметтік мекемесі" коммуналдық мемлекеттік мекемесі, Кооперация көшесі, 44 үй.</w:t>
      </w:r>
    </w:p>
    <w:bookmarkEnd w:id="1281"/>
    <w:bookmarkStart w:name="z1291" w:id="1282"/>
    <w:p>
      <w:pPr>
        <w:spacing w:after="0"/>
        <w:ind w:left="0"/>
        <w:jc w:val="left"/>
      </w:pPr>
      <w:r>
        <w:rPr>
          <w:rFonts w:ascii="Times New Roman"/>
          <w:b/>
          <w:i w:val="false"/>
          <w:color w:val="000000"/>
        </w:rPr>
        <w:t xml:space="preserve"> №128 сайлау учаскесі</w:t>
      </w:r>
    </w:p>
    <w:bookmarkEnd w:id="1282"/>
    <w:bookmarkStart w:name="z1292" w:id="1283"/>
    <w:p>
      <w:pPr>
        <w:spacing w:after="0"/>
        <w:ind w:left="0"/>
        <w:jc w:val="both"/>
      </w:pPr>
      <w:r>
        <w:rPr>
          <w:rFonts w:ascii="Times New Roman"/>
          <w:b w:val="false"/>
          <w:i w:val="false"/>
          <w:color w:val="000000"/>
          <w:sz w:val="28"/>
        </w:rPr>
        <w:t>
      Орталығы: "Қазақстан Республикасы Ұлттық ұланының 52859 әскери бөлімі" республикалық мемлекеттік мекемесі, Зелинский көшесі, 34/2 үй.</w:t>
      </w:r>
    </w:p>
    <w:bookmarkEnd w:id="1283"/>
    <w:bookmarkStart w:name="z1293" w:id="1284"/>
    <w:p>
      <w:pPr>
        <w:spacing w:after="0"/>
        <w:ind w:left="0"/>
        <w:jc w:val="left"/>
      </w:pPr>
      <w:r>
        <w:rPr>
          <w:rFonts w:ascii="Times New Roman"/>
          <w:b/>
          <w:i w:val="false"/>
          <w:color w:val="000000"/>
        </w:rPr>
        <w:t xml:space="preserve"> №129 сайлау учаскесі</w:t>
      </w:r>
    </w:p>
    <w:bookmarkEnd w:id="1284"/>
    <w:bookmarkStart w:name="z1294" w:id="128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білім беретін орта мектебі" коммуналдық мемлекеттік мекемесі, 12 ықшамауданы, 26 үй.</w:t>
      </w:r>
    </w:p>
    <w:bookmarkEnd w:id="1285"/>
    <w:bookmarkStart w:name="z1295" w:id="1286"/>
    <w:p>
      <w:pPr>
        <w:spacing w:after="0"/>
        <w:ind w:left="0"/>
        <w:jc w:val="both"/>
      </w:pPr>
      <w:r>
        <w:rPr>
          <w:rFonts w:ascii="Times New Roman"/>
          <w:b w:val="false"/>
          <w:i w:val="false"/>
          <w:color w:val="000000"/>
          <w:sz w:val="28"/>
        </w:rPr>
        <w:t>
      Шекаралары:</w:t>
      </w:r>
    </w:p>
    <w:bookmarkEnd w:id="1286"/>
    <w:bookmarkStart w:name="z1296" w:id="1287"/>
    <w:p>
      <w:pPr>
        <w:spacing w:after="0"/>
        <w:ind w:left="0"/>
        <w:jc w:val="both"/>
      </w:pPr>
      <w:r>
        <w:rPr>
          <w:rFonts w:ascii="Times New Roman"/>
          <w:b w:val="false"/>
          <w:i w:val="false"/>
          <w:color w:val="000000"/>
          <w:sz w:val="28"/>
        </w:rPr>
        <w:t>
      12 ықшамаудан – 2, 4, 6, 8, 10, 12 ,14, 16, 18, 20, 22, 24, 28, 30, 34, 38.</w:t>
      </w:r>
    </w:p>
    <w:bookmarkEnd w:id="1287"/>
    <w:bookmarkStart w:name="z1297" w:id="1288"/>
    <w:p>
      <w:pPr>
        <w:spacing w:after="0"/>
        <w:ind w:left="0"/>
        <w:jc w:val="left"/>
      </w:pPr>
      <w:r>
        <w:rPr>
          <w:rFonts w:ascii="Times New Roman"/>
          <w:b/>
          <w:i w:val="false"/>
          <w:color w:val="000000"/>
        </w:rPr>
        <w:t xml:space="preserve"> № 130 сайлау учаскесі</w:t>
      </w:r>
    </w:p>
    <w:bookmarkEnd w:id="1288"/>
    <w:bookmarkStart w:name="z1298" w:id="128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34 жалпы білім беретін орта мектебі" коммуналдық мемлекеттік мекемесі, 12 ықшамауданы, 26 үй.</w:t>
      </w:r>
    </w:p>
    <w:bookmarkEnd w:id="1289"/>
    <w:bookmarkStart w:name="z1299" w:id="1290"/>
    <w:p>
      <w:pPr>
        <w:spacing w:after="0"/>
        <w:ind w:left="0"/>
        <w:jc w:val="both"/>
      </w:pPr>
      <w:r>
        <w:rPr>
          <w:rFonts w:ascii="Times New Roman"/>
          <w:b w:val="false"/>
          <w:i w:val="false"/>
          <w:color w:val="000000"/>
          <w:sz w:val="28"/>
        </w:rPr>
        <w:t>
      Шекаралары:</w:t>
      </w:r>
    </w:p>
    <w:bookmarkEnd w:id="1290"/>
    <w:bookmarkStart w:name="z1300" w:id="1291"/>
    <w:p>
      <w:pPr>
        <w:spacing w:after="0"/>
        <w:ind w:left="0"/>
        <w:jc w:val="both"/>
      </w:pPr>
      <w:r>
        <w:rPr>
          <w:rFonts w:ascii="Times New Roman"/>
          <w:b w:val="false"/>
          <w:i w:val="false"/>
          <w:color w:val="000000"/>
          <w:sz w:val="28"/>
        </w:rPr>
        <w:t>
      12 ықшамауданы –36, 40, 42, 44, 46/1, 57а, 63а, 67а;</w:t>
      </w:r>
    </w:p>
    <w:bookmarkEnd w:id="1291"/>
    <w:bookmarkStart w:name="z1301" w:id="1292"/>
    <w:p>
      <w:pPr>
        <w:spacing w:after="0"/>
        <w:ind w:left="0"/>
        <w:jc w:val="both"/>
      </w:pPr>
      <w:r>
        <w:rPr>
          <w:rFonts w:ascii="Times New Roman"/>
          <w:b w:val="false"/>
          <w:i w:val="false"/>
          <w:color w:val="000000"/>
          <w:sz w:val="28"/>
        </w:rPr>
        <w:t>
      13 ықшамауданы –32, 33, 34, 35, 37, 39, 40, 41, 42.</w:t>
      </w:r>
    </w:p>
    <w:bookmarkEnd w:id="1292"/>
    <w:bookmarkStart w:name="z1302" w:id="1293"/>
    <w:p>
      <w:pPr>
        <w:spacing w:after="0"/>
        <w:ind w:left="0"/>
        <w:jc w:val="left"/>
      </w:pPr>
      <w:r>
        <w:rPr>
          <w:rFonts w:ascii="Times New Roman"/>
          <w:b/>
          <w:i w:val="false"/>
          <w:color w:val="000000"/>
        </w:rPr>
        <w:t xml:space="preserve"> №131 сайлау учаскесі</w:t>
      </w:r>
    </w:p>
    <w:bookmarkEnd w:id="1293"/>
    <w:bookmarkStart w:name="z1303" w:id="129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54 жалпы білім беретін орта мектебі" коммуналдық мемлекеттік мекемесі, 13 ықшамауданы, 35А үй.</w:t>
      </w:r>
    </w:p>
    <w:bookmarkEnd w:id="1294"/>
    <w:bookmarkStart w:name="z1304" w:id="1295"/>
    <w:p>
      <w:pPr>
        <w:spacing w:after="0"/>
        <w:ind w:left="0"/>
        <w:jc w:val="both"/>
      </w:pPr>
      <w:r>
        <w:rPr>
          <w:rFonts w:ascii="Times New Roman"/>
          <w:b w:val="false"/>
          <w:i w:val="false"/>
          <w:color w:val="000000"/>
          <w:sz w:val="28"/>
        </w:rPr>
        <w:t>
      Шекаралары:</w:t>
      </w:r>
    </w:p>
    <w:bookmarkEnd w:id="1295"/>
    <w:bookmarkStart w:name="z1305" w:id="1296"/>
    <w:p>
      <w:pPr>
        <w:spacing w:after="0"/>
        <w:ind w:left="0"/>
        <w:jc w:val="both"/>
      </w:pPr>
      <w:r>
        <w:rPr>
          <w:rFonts w:ascii="Times New Roman"/>
          <w:b w:val="false"/>
          <w:i w:val="false"/>
          <w:color w:val="000000"/>
          <w:sz w:val="28"/>
        </w:rPr>
        <w:t>
      13 ықшамаудан – 1а, 1, 2, 3, 4, 5, 6, 7, 8, 9, 10, 13, 15, 16, 36.</w:t>
      </w:r>
    </w:p>
    <w:bookmarkEnd w:id="1296"/>
    <w:bookmarkStart w:name="z1306" w:id="1297"/>
    <w:p>
      <w:pPr>
        <w:spacing w:after="0"/>
        <w:ind w:left="0"/>
        <w:jc w:val="left"/>
      </w:pPr>
      <w:r>
        <w:rPr>
          <w:rFonts w:ascii="Times New Roman"/>
          <w:b/>
          <w:i w:val="false"/>
          <w:color w:val="000000"/>
        </w:rPr>
        <w:t xml:space="preserve"> №132 сайлау учаскесі</w:t>
      </w:r>
    </w:p>
    <w:bookmarkEnd w:id="1297"/>
    <w:bookmarkStart w:name="z1307" w:id="129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"№54 жалпы білім беретін орта мектебі" коммуналдық мемлекеттік мекемесі, 13 ықшамауданы, 35А үй.</w:t>
      </w:r>
    </w:p>
    <w:bookmarkEnd w:id="1298"/>
    <w:bookmarkStart w:name="z1308" w:id="1299"/>
    <w:p>
      <w:pPr>
        <w:spacing w:after="0"/>
        <w:ind w:left="0"/>
        <w:jc w:val="both"/>
      </w:pPr>
      <w:r>
        <w:rPr>
          <w:rFonts w:ascii="Times New Roman"/>
          <w:b w:val="false"/>
          <w:i w:val="false"/>
          <w:color w:val="000000"/>
          <w:sz w:val="28"/>
        </w:rPr>
        <w:t>
      Шекаралары:</w:t>
      </w:r>
    </w:p>
    <w:bookmarkEnd w:id="1299"/>
    <w:bookmarkStart w:name="z1309" w:id="1300"/>
    <w:p>
      <w:pPr>
        <w:spacing w:after="0"/>
        <w:ind w:left="0"/>
        <w:jc w:val="both"/>
      </w:pPr>
      <w:r>
        <w:rPr>
          <w:rFonts w:ascii="Times New Roman"/>
          <w:b w:val="false"/>
          <w:i w:val="false"/>
          <w:color w:val="000000"/>
          <w:sz w:val="28"/>
        </w:rPr>
        <w:t>
      13 ықшамаудан – 11,12, 14, 17, 18, 19, 20, 21, 22, 24, 25, 26, 27, 28, 29, 30, 31.</w:t>
      </w:r>
    </w:p>
    <w:bookmarkEnd w:id="1300"/>
    <w:bookmarkStart w:name="z1310" w:id="1301"/>
    <w:p>
      <w:pPr>
        <w:spacing w:after="0"/>
        <w:ind w:left="0"/>
        <w:jc w:val="left"/>
      </w:pPr>
      <w:r>
        <w:rPr>
          <w:rFonts w:ascii="Times New Roman"/>
          <w:b/>
          <w:i w:val="false"/>
          <w:color w:val="000000"/>
        </w:rPr>
        <w:t xml:space="preserve"> №133 сайлау учаскесі</w:t>
      </w:r>
    </w:p>
    <w:bookmarkEnd w:id="1301"/>
    <w:bookmarkStart w:name="z1311" w:id="130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 гимназия" коммуналдық мемлекеттік мекемесі, 12 ықшамауданы, 27 үй.</w:t>
      </w:r>
    </w:p>
    <w:bookmarkEnd w:id="1302"/>
    <w:bookmarkStart w:name="z1312" w:id="1303"/>
    <w:p>
      <w:pPr>
        <w:spacing w:after="0"/>
        <w:ind w:left="0"/>
        <w:jc w:val="both"/>
      </w:pPr>
      <w:r>
        <w:rPr>
          <w:rFonts w:ascii="Times New Roman"/>
          <w:b w:val="false"/>
          <w:i w:val="false"/>
          <w:color w:val="000000"/>
          <w:sz w:val="28"/>
        </w:rPr>
        <w:t>
      Шекаралары:</w:t>
      </w:r>
    </w:p>
    <w:bookmarkEnd w:id="1303"/>
    <w:bookmarkStart w:name="z1313" w:id="1304"/>
    <w:p>
      <w:pPr>
        <w:spacing w:after="0"/>
        <w:ind w:left="0"/>
        <w:jc w:val="both"/>
      </w:pPr>
      <w:r>
        <w:rPr>
          <w:rFonts w:ascii="Times New Roman"/>
          <w:b w:val="false"/>
          <w:i w:val="false"/>
          <w:color w:val="000000"/>
          <w:sz w:val="28"/>
        </w:rPr>
        <w:t>
      12 ықшамаудан – 19, 23, 25, 29, 31, 33, 35, 37, 37а, 39, 41, 43, 45, 47, 49, 51.</w:t>
      </w:r>
    </w:p>
    <w:bookmarkEnd w:id="1304"/>
    <w:bookmarkStart w:name="z1314" w:id="1305"/>
    <w:p>
      <w:pPr>
        <w:spacing w:after="0"/>
        <w:ind w:left="0"/>
        <w:jc w:val="left"/>
      </w:pPr>
      <w:r>
        <w:rPr>
          <w:rFonts w:ascii="Times New Roman"/>
          <w:b/>
          <w:i w:val="false"/>
          <w:color w:val="000000"/>
        </w:rPr>
        <w:t xml:space="preserve"> №134 сайлау учаскесі</w:t>
      </w:r>
    </w:p>
    <w:bookmarkEnd w:id="1305"/>
    <w:bookmarkStart w:name="z1315" w:id="130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"№65 жалпы білім беретін орта мектебі" коммуналдық мемлекеттік мекемесі, 14 ықшамауданы, 4Б үй.</w:t>
      </w:r>
    </w:p>
    <w:bookmarkEnd w:id="1306"/>
    <w:bookmarkStart w:name="z1316" w:id="1307"/>
    <w:p>
      <w:pPr>
        <w:spacing w:after="0"/>
        <w:ind w:left="0"/>
        <w:jc w:val="both"/>
      </w:pPr>
      <w:r>
        <w:rPr>
          <w:rFonts w:ascii="Times New Roman"/>
          <w:b w:val="false"/>
          <w:i w:val="false"/>
          <w:color w:val="000000"/>
          <w:sz w:val="28"/>
        </w:rPr>
        <w:t>
      Шекаралары:</w:t>
      </w:r>
    </w:p>
    <w:bookmarkEnd w:id="1307"/>
    <w:bookmarkStart w:name="z1317" w:id="1308"/>
    <w:p>
      <w:pPr>
        <w:spacing w:after="0"/>
        <w:ind w:left="0"/>
        <w:jc w:val="both"/>
      </w:pPr>
      <w:r>
        <w:rPr>
          <w:rFonts w:ascii="Times New Roman"/>
          <w:b w:val="false"/>
          <w:i w:val="false"/>
          <w:color w:val="000000"/>
          <w:sz w:val="28"/>
        </w:rPr>
        <w:t>
      14 ықшамаудан – 1, 3, 5, 7, 9, 11, 12, 13, 14, 17, 18, 19, 20, 21, 23, 25;</w:t>
      </w:r>
    </w:p>
    <w:bookmarkEnd w:id="1308"/>
    <w:bookmarkStart w:name="z1318" w:id="1309"/>
    <w:p>
      <w:pPr>
        <w:spacing w:after="0"/>
        <w:ind w:left="0"/>
        <w:jc w:val="both"/>
      </w:pPr>
      <w:r>
        <w:rPr>
          <w:rFonts w:ascii="Times New Roman"/>
          <w:b w:val="false"/>
          <w:i w:val="false"/>
          <w:color w:val="000000"/>
          <w:sz w:val="28"/>
        </w:rPr>
        <w:t>
      Сталелитейная көшесі – 1/1а, 2/2а, 3/3а.</w:t>
      </w:r>
    </w:p>
    <w:bookmarkEnd w:id="1309"/>
    <w:bookmarkStart w:name="z1319" w:id="1310"/>
    <w:p>
      <w:pPr>
        <w:spacing w:after="0"/>
        <w:ind w:left="0"/>
        <w:jc w:val="left"/>
      </w:pPr>
      <w:r>
        <w:rPr>
          <w:rFonts w:ascii="Times New Roman"/>
          <w:b/>
          <w:i w:val="false"/>
          <w:color w:val="000000"/>
        </w:rPr>
        <w:t xml:space="preserve"> №135 сайлау учаскесі</w:t>
      </w:r>
    </w:p>
    <w:bookmarkEnd w:id="1310"/>
    <w:bookmarkStart w:name="z1320" w:id="131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65 жалпы білім беретін орта мектебі" коммуналдық мемлекеттік мекемесі, 14 ықшамауданы, 4б үй.</w:t>
      </w:r>
    </w:p>
    <w:bookmarkEnd w:id="1311"/>
    <w:bookmarkStart w:name="z1321" w:id="1312"/>
    <w:p>
      <w:pPr>
        <w:spacing w:after="0"/>
        <w:ind w:left="0"/>
        <w:jc w:val="both"/>
      </w:pPr>
      <w:r>
        <w:rPr>
          <w:rFonts w:ascii="Times New Roman"/>
          <w:b w:val="false"/>
          <w:i w:val="false"/>
          <w:color w:val="000000"/>
          <w:sz w:val="28"/>
        </w:rPr>
        <w:t>
      Шекаралары:</w:t>
      </w:r>
    </w:p>
    <w:bookmarkEnd w:id="1312"/>
    <w:bookmarkStart w:name="z1322" w:id="1313"/>
    <w:p>
      <w:pPr>
        <w:spacing w:after="0"/>
        <w:ind w:left="0"/>
        <w:jc w:val="both"/>
      </w:pPr>
      <w:r>
        <w:rPr>
          <w:rFonts w:ascii="Times New Roman"/>
          <w:b w:val="false"/>
          <w:i w:val="false"/>
          <w:color w:val="000000"/>
          <w:sz w:val="28"/>
        </w:rPr>
        <w:t xml:space="preserve">
      14 ықшамаудан – 16, 24, 27, 29, 31, 31 жүктелім, 32, 33, 34, 35, 36, 37, 38, 39, 41, 43, 44, 45, 47, 49/2. </w:t>
      </w:r>
    </w:p>
    <w:bookmarkEnd w:id="1313"/>
    <w:bookmarkStart w:name="z1323" w:id="1314"/>
    <w:p>
      <w:pPr>
        <w:spacing w:after="0"/>
        <w:ind w:left="0"/>
        <w:jc w:val="left"/>
      </w:pPr>
      <w:r>
        <w:rPr>
          <w:rFonts w:ascii="Times New Roman"/>
          <w:b/>
          <w:i w:val="false"/>
          <w:color w:val="000000"/>
        </w:rPr>
        <w:t xml:space="preserve"> №136 сайлау учаскесі</w:t>
      </w:r>
    </w:p>
    <w:bookmarkEnd w:id="1314"/>
    <w:bookmarkStart w:name="z1324" w:id="131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"№61 жалпы білім беретін орта мектебі" коммуналдық мемлекеттік мекемесі, 15 ықшамауданы.</w:t>
      </w:r>
    </w:p>
    <w:bookmarkEnd w:id="1315"/>
    <w:bookmarkStart w:name="z1325" w:id="1316"/>
    <w:p>
      <w:pPr>
        <w:spacing w:after="0"/>
        <w:ind w:left="0"/>
        <w:jc w:val="both"/>
      </w:pPr>
      <w:r>
        <w:rPr>
          <w:rFonts w:ascii="Times New Roman"/>
          <w:b w:val="false"/>
          <w:i w:val="false"/>
          <w:color w:val="000000"/>
          <w:sz w:val="28"/>
        </w:rPr>
        <w:t>
      Шекаралары:</w:t>
      </w:r>
    </w:p>
    <w:bookmarkEnd w:id="1316"/>
    <w:bookmarkStart w:name="z1326" w:id="1317"/>
    <w:p>
      <w:pPr>
        <w:spacing w:after="0"/>
        <w:ind w:left="0"/>
        <w:jc w:val="both"/>
      </w:pPr>
      <w:r>
        <w:rPr>
          <w:rFonts w:ascii="Times New Roman"/>
          <w:b w:val="false"/>
          <w:i w:val="false"/>
          <w:color w:val="000000"/>
          <w:sz w:val="28"/>
        </w:rPr>
        <w:t>
      15 ықшамаудан – 1 корпус 2, 2корпус 2, 2 корпус 3, 2 корпус 4, 1, 2, 3, 3а, 5, 6, 7, 8, 9, 10, 24.</w:t>
      </w:r>
    </w:p>
    <w:bookmarkEnd w:id="1317"/>
    <w:bookmarkStart w:name="z1327" w:id="1318"/>
    <w:p>
      <w:pPr>
        <w:spacing w:after="0"/>
        <w:ind w:left="0"/>
        <w:jc w:val="left"/>
      </w:pPr>
      <w:r>
        <w:rPr>
          <w:rFonts w:ascii="Times New Roman"/>
          <w:b/>
          <w:i w:val="false"/>
          <w:color w:val="000000"/>
        </w:rPr>
        <w:t xml:space="preserve"> №137 сайлау учаскесі</w:t>
      </w:r>
    </w:p>
    <w:bookmarkEnd w:id="1318"/>
    <w:bookmarkStart w:name="z1328" w:id="131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ықшамаудан.</w:t>
      </w:r>
    </w:p>
    <w:bookmarkEnd w:id="1319"/>
    <w:bookmarkStart w:name="z1329" w:id="1320"/>
    <w:p>
      <w:pPr>
        <w:spacing w:after="0"/>
        <w:ind w:left="0"/>
        <w:jc w:val="both"/>
      </w:pPr>
      <w:r>
        <w:rPr>
          <w:rFonts w:ascii="Times New Roman"/>
          <w:b w:val="false"/>
          <w:i w:val="false"/>
          <w:color w:val="000000"/>
          <w:sz w:val="28"/>
        </w:rPr>
        <w:t>
      Шекаралары:</w:t>
      </w:r>
    </w:p>
    <w:bookmarkEnd w:id="1320"/>
    <w:bookmarkStart w:name="z1330" w:id="1321"/>
    <w:p>
      <w:pPr>
        <w:spacing w:after="0"/>
        <w:ind w:left="0"/>
        <w:jc w:val="both"/>
      </w:pPr>
      <w:r>
        <w:rPr>
          <w:rFonts w:ascii="Times New Roman"/>
          <w:b w:val="false"/>
          <w:i w:val="false"/>
          <w:color w:val="000000"/>
          <w:sz w:val="28"/>
        </w:rPr>
        <w:t>
      15 ықшамаудан – 12, 14, 16, 18, 20, 20/3, 22, 26, 26 корпус 2, 26 корпус 3, 28, 30.</w:t>
      </w:r>
    </w:p>
    <w:bookmarkEnd w:id="1321"/>
    <w:bookmarkStart w:name="z1331" w:id="1322"/>
    <w:p>
      <w:pPr>
        <w:spacing w:after="0"/>
        <w:ind w:left="0"/>
        <w:jc w:val="left"/>
      </w:pPr>
      <w:r>
        <w:rPr>
          <w:rFonts w:ascii="Times New Roman"/>
          <w:b/>
          <w:i w:val="false"/>
          <w:color w:val="000000"/>
        </w:rPr>
        <w:t xml:space="preserve"> № 138 сайлау учаскесі</w:t>
      </w:r>
    </w:p>
    <w:bookmarkEnd w:id="1322"/>
    <w:bookmarkStart w:name="z1332" w:id="132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61 жалпы білім беретін орта мектебі" коммуналдық мемлекеттік мекемесі, 15 ықшамаудан.</w:t>
      </w:r>
    </w:p>
    <w:bookmarkEnd w:id="1323"/>
    <w:bookmarkStart w:name="z1333" w:id="1324"/>
    <w:p>
      <w:pPr>
        <w:spacing w:after="0"/>
        <w:ind w:left="0"/>
        <w:jc w:val="both"/>
      </w:pPr>
      <w:r>
        <w:rPr>
          <w:rFonts w:ascii="Times New Roman"/>
          <w:b w:val="false"/>
          <w:i w:val="false"/>
          <w:color w:val="000000"/>
          <w:sz w:val="28"/>
        </w:rPr>
        <w:t>
      Шекаралары:</w:t>
      </w:r>
    </w:p>
    <w:bookmarkEnd w:id="1324"/>
    <w:bookmarkStart w:name="z1334" w:id="1325"/>
    <w:p>
      <w:pPr>
        <w:spacing w:after="0"/>
        <w:ind w:left="0"/>
        <w:jc w:val="both"/>
      </w:pPr>
      <w:r>
        <w:rPr>
          <w:rFonts w:ascii="Times New Roman"/>
          <w:b w:val="false"/>
          <w:i w:val="false"/>
          <w:color w:val="000000"/>
          <w:sz w:val="28"/>
        </w:rPr>
        <w:t>
      15 ықшамаудан - 11, 13, 15, 17, 19, 21, 23, 25, 27, 29, 31, 33, 35, 37.</w:t>
      </w:r>
    </w:p>
    <w:bookmarkEnd w:id="1325"/>
    <w:bookmarkStart w:name="z1335" w:id="1326"/>
    <w:p>
      <w:pPr>
        <w:spacing w:after="0"/>
        <w:ind w:left="0"/>
        <w:jc w:val="left"/>
      </w:pPr>
      <w:r>
        <w:rPr>
          <w:rFonts w:ascii="Times New Roman"/>
          <w:b/>
          <w:i w:val="false"/>
          <w:color w:val="000000"/>
        </w:rPr>
        <w:t xml:space="preserve"> №139 сайлау учаскесі</w:t>
      </w:r>
    </w:p>
    <w:bookmarkEnd w:id="1326"/>
    <w:bookmarkStart w:name="z1336" w:id="1327"/>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 Коммуналдық мемлекеттік мекемесі, 12 ықшамауданы, 3 үй.</w:t>
      </w:r>
    </w:p>
    <w:bookmarkEnd w:id="1327"/>
    <w:bookmarkStart w:name="z1337" w:id="1328"/>
    <w:p>
      <w:pPr>
        <w:spacing w:after="0"/>
        <w:ind w:left="0"/>
        <w:jc w:val="both"/>
      </w:pPr>
      <w:r>
        <w:rPr>
          <w:rFonts w:ascii="Times New Roman"/>
          <w:b w:val="false"/>
          <w:i w:val="false"/>
          <w:color w:val="000000"/>
          <w:sz w:val="28"/>
        </w:rPr>
        <w:t>
      Шекарасы:</w:t>
      </w:r>
    </w:p>
    <w:bookmarkEnd w:id="1328"/>
    <w:bookmarkStart w:name="z1338" w:id="1329"/>
    <w:p>
      <w:pPr>
        <w:spacing w:after="0"/>
        <w:ind w:left="0"/>
        <w:jc w:val="both"/>
      </w:pPr>
      <w:r>
        <w:rPr>
          <w:rFonts w:ascii="Times New Roman"/>
          <w:b w:val="false"/>
          <w:i w:val="false"/>
          <w:color w:val="000000"/>
          <w:sz w:val="28"/>
        </w:rPr>
        <w:t>
      11 а ықшамаудан – 5, 6, 7, 8, 11, 12, 13, 19, 20, 21, 22, 23, 27.</w:t>
      </w:r>
    </w:p>
    <w:bookmarkEnd w:id="1329"/>
    <w:bookmarkStart w:name="z1339" w:id="1330"/>
    <w:p>
      <w:pPr>
        <w:spacing w:after="0"/>
        <w:ind w:left="0"/>
        <w:jc w:val="left"/>
      </w:pPr>
      <w:r>
        <w:rPr>
          <w:rFonts w:ascii="Times New Roman"/>
          <w:b/>
          <w:i w:val="false"/>
          <w:color w:val="000000"/>
        </w:rPr>
        <w:t xml:space="preserve"> № 140 сайлау учаскесі</w:t>
      </w:r>
    </w:p>
    <w:bookmarkEnd w:id="1330"/>
    <w:bookmarkStart w:name="z1340" w:id="1331"/>
    <w:p>
      <w:pPr>
        <w:spacing w:after="0"/>
        <w:ind w:left="0"/>
        <w:jc w:val="both"/>
      </w:pPr>
      <w:r>
        <w:rPr>
          <w:rFonts w:ascii="Times New Roman"/>
          <w:b w:val="false"/>
          <w:i w:val="false"/>
          <w:color w:val="000000"/>
          <w:sz w:val="28"/>
        </w:rPr>
        <w:t>
      Орталығы: Қарағанды облысы білім басқармасының "Жамбыл атындағы мамандандырылған мектеп-интернат" Коммуналдық мемлекеттік мекемесі, 12 ықшамауданы, 3 үй.</w:t>
      </w:r>
    </w:p>
    <w:bookmarkEnd w:id="1331"/>
    <w:bookmarkStart w:name="z1341" w:id="1332"/>
    <w:p>
      <w:pPr>
        <w:spacing w:after="0"/>
        <w:ind w:left="0"/>
        <w:jc w:val="both"/>
      </w:pPr>
      <w:r>
        <w:rPr>
          <w:rFonts w:ascii="Times New Roman"/>
          <w:b w:val="false"/>
          <w:i w:val="false"/>
          <w:color w:val="000000"/>
          <w:sz w:val="28"/>
        </w:rPr>
        <w:t>
      Шекарасы:</w:t>
      </w:r>
    </w:p>
    <w:bookmarkEnd w:id="1332"/>
    <w:bookmarkStart w:name="z1342" w:id="1333"/>
    <w:p>
      <w:pPr>
        <w:spacing w:after="0"/>
        <w:ind w:left="0"/>
        <w:jc w:val="both"/>
      </w:pPr>
      <w:r>
        <w:rPr>
          <w:rFonts w:ascii="Times New Roman"/>
          <w:b w:val="false"/>
          <w:i w:val="false"/>
          <w:color w:val="000000"/>
          <w:sz w:val="28"/>
        </w:rPr>
        <w:t>
      12 ықшамаудан – 1, 5, 7, 9, 11а, 13, 15, 17, 21;</w:t>
      </w:r>
    </w:p>
    <w:bookmarkEnd w:id="1333"/>
    <w:bookmarkStart w:name="z1343" w:id="1334"/>
    <w:p>
      <w:pPr>
        <w:spacing w:after="0"/>
        <w:ind w:left="0"/>
        <w:jc w:val="both"/>
      </w:pPr>
      <w:r>
        <w:rPr>
          <w:rFonts w:ascii="Times New Roman"/>
          <w:b w:val="false"/>
          <w:i w:val="false"/>
          <w:color w:val="000000"/>
          <w:sz w:val="28"/>
        </w:rPr>
        <w:t>
      11а ықшамаудан – 14, 15, 18, 26.</w:t>
      </w:r>
    </w:p>
    <w:bookmarkEnd w:id="1334"/>
    <w:bookmarkStart w:name="z1344" w:id="1335"/>
    <w:p>
      <w:pPr>
        <w:spacing w:after="0"/>
        <w:ind w:left="0"/>
        <w:jc w:val="left"/>
      </w:pPr>
      <w:r>
        <w:rPr>
          <w:rFonts w:ascii="Times New Roman"/>
          <w:b/>
          <w:i w:val="false"/>
          <w:color w:val="000000"/>
        </w:rPr>
        <w:t xml:space="preserve"> №141 сайлау учаскесі</w:t>
      </w:r>
    </w:p>
    <w:bookmarkEnd w:id="1335"/>
    <w:bookmarkStart w:name="z1345" w:id="133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ықшамауданы, 16/1.</w:t>
      </w:r>
    </w:p>
    <w:bookmarkEnd w:id="1336"/>
    <w:bookmarkStart w:name="z1346" w:id="1337"/>
    <w:p>
      <w:pPr>
        <w:spacing w:after="0"/>
        <w:ind w:left="0"/>
        <w:jc w:val="both"/>
      </w:pPr>
      <w:r>
        <w:rPr>
          <w:rFonts w:ascii="Times New Roman"/>
          <w:b w:val="false"/>
          <w:i w:val="false"/>
          <w:color w:val="000000"/>
          <w:sz w:val="28"/>
        </w:rPr>
        <w:t>
      Шекаралары:</w:t>
      </w:r>
    </w:p>
    <w:bookmarkEnd w:id="1337"/>
    <w:bookmarkStart w:name="z1347" w:id="1338"/>
    <w:p>
      <w:pPr>
        <w:spacing w:after="0"/>
        <w:ind w:left="0"/>
        <w:jc w:val="both"/>
      </w:pPr>
      <w:r>
        <w:rPr>
          <w:rFonts w:ascii="Times New Roman"/>
          <w:b w:val="false"/>
          <w:i w:val="false"/>
          <w:color w:val="000000"/>
          <w:sz w:val="28"/>
        </w:rPr>
        <w:t>
      Пристанционная көшесі – 1, 1а, 2, 2А, 3, 4, 5, 7, 7 корпус 1, 7 корпус 2, 8, 9, 10, 11, 12, 13, 14, 15, 16, 17, 18, 19, 20, 21, 22, 23, 23А, 24, 24 корпус 1, 24 корпус 2, 24 корпус 3, 24 корпус 4, 24 корпус 5, 26, 26 корпус 1, 26 корпус 2, 26 корпус 3, 26 корпус 4, 26 корпус 5, 28, 28 корпус 1, 28 корпус 2, 28 корпус 3, 28 корпус 4, 30, 30 корпус 1, 30 корпус 2, 31, 31 корпус 1, 31 корпус 2, 46 корпус 1, 46 корпус 2, 48, 48 корпус 1, 48 корпус 2, 48 корпус 3, 48 корпус 4, 48 корпус 5, 48 корпус 6, 48 корпус 7, 48 корпус 8, 50, 50 корпус 1, 50 корпус 2, 50 корпус 3, 50 корпус 4,50 корпус 5, 50 корпус 6, 50 корпус 7, 50 корпус 8, 51, 52, 52 корпус 1, 52 корпус 2, 52 корпус 3, 52 корпус 4, 52 корпус 5, 52 корпус 6, 52 корпус 7, 52 корпус 8, 54, 54 корпус 1, 54 корпус 2;</w:t>
      </w:r>
    </w:p>
    <w:bookmarkEnd w:id="1338"/>
    <w:bookmarkStart w:name="z1348" w:id="1339"/>
    <w:p>
      <w:pPr>
        <w:spacing w:after="0"/>
        <w:ind w:left="0"/>
        <w:jc w:val="both"/>
      </w:pPr>
      <w:r>
        <w:rPr>
          <w:rFonts w:ascii="Times New Roman"/>
          <w:b w:val="false"/>
          <w:i w:val="false"/>
          <w:color w:val="000000"/>
          <w:sz w:val="28"/>
        </w:rPr>
        <w:t>
      16 ықшамаудан – 1, 2, 2а, 3, 4, 5, 7, 9, 12, 14, 16, 17, 18, 20.</w:t>
      </w:r>
    </w:p>
    <w:bookmarkEnd w:id="1339"/>
    <w:bookmarkStart w:name="z1349" w:id="1340"/>
    <w:p>
      <w:pPr>
        <w:spacing w:after="0"/>
        <w:ind w:left="0"/>
        <w:jc w:val="left"/>
      </w:pPr>
      <w:r>
        <w:rPr>
          <w:rFonts w:ascii="Times New Roman"/>
          <w:b/>
          <w:i w:val="false"/>
          <w:color w:val="000000"/>
        </w:rPr>
        <w:t xml:space="preserve"> №142 сайлау учаскесі</w:t>
      </w:r>
    </w:p>
    <w:bookmarkEnd w:id="1340"/>
    <w:bookmarkStart w:name="z1350" w:id="134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"Әлихан Бөкейхан атындағы № 76 жалпы білім беретін орта мектебі" коммуналдық мемлекеттік мекемесі, 16 ықшамауданы, 16/1.</w:t>
      </w:r>
    </w:p>
    <w:bookmarkEnd w:id="1341"/>
    <w:bookmarkStart w:name="z1351" w:id="1342"/>
    <w:p>
      <w:pPr>
        <w:spacing w:after="0"/>
        <w:ind w:left="0"/>
        <w:jc w:val="both"/>
      </w:pPr>
      <w:r>
        <w:rPr>
          <w:rFonts w:ascii="Times New Roman"/>
          <w:b w:val="false"/>
          <w:i w:val="false"/>
          <w:color w:val="000000"/>
          <w:sz w:val="28"/>
        </w:rPr>
        <w:t>
      Шекаралары:</w:t>
      </w:r>
    </w:p>
    <w:bookmarkEnd w:id="1342"/>
    <w:bookmarkStart w:name="z1352" w:id="1343"/>
    <w:p>
      <w:pPr>
        <w:spacing w:after="0"/>
        <w:ind w:left="0"/>
        <w:jc w:val="both"/>
      </w:pPr>
      <w:r>
        <w:rPr>
          <w:rFonts w:ascii="Times New Roman"/>
          <w:b w:val="false"/>
          <w:i w:val="false"/>
          <w:color w:val="000000"/>
          <w:sz w:val="28"/>
        </w:rPr>
        <w:t>
      16 ықшамаудан – 11а, 15, 19, 21, 22, 23, 24, 25, 25 корпус 2, 26, 27, 28, 30, 32, 41, 49.</w:t>
      </w:r>
    </w:p>
    <w:bookmarkEnd w:id="1343"/>
    <w:bookmarkStart w:name="z1353" w:id="1344"/>
    <w:p>
      <w:pPr>
        <w:spacing w:after="0"/>
        <w:ind w:left="0"/>
        <w:jc w:val="left"/>
      </w:pPr>
      <w:r>
        <w:rPr>
          <w:rFonts w:ascii="Times New Roman"/>
          <w:b/>
          <w:i w:val="false"/>
          <w:color w:val="000000"/>
        </w:rPr>
        <w:t xml:space="preserve"> №143 сайлау учаскесі</w:t>
      </w:r>
    </w:p>
    <w:bookmarkEnd w:id="1344"/>
    <w:bookmarkStart w:name="z1354" w:id="134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"№53 жалпы білім беретін орта мектеп-лицейі" коммуналдық мемлекеттік мекемесі, Күзембаев көшесі, 32 үй.</w:t>
      </w:r>
    </w:p>
    <w:bookmarkEnd w:id="1345"/>
    <w:bookmarkStart w:name="z1355" w:id="1346"/>
    <w:p>
      <w:pPr>
        <w:spacing w:after="0"/>
        <w:ind w:left="0"/>
        <w:jc w:val="both"/>
      </w:pPr>
      <w:r>
        <w:rPr>
          <w:rFonts w:ascii="Times New Roman"/>
          <w:b w:val="false"/>
          <w:i w:val="false"/>
          <w:color w:val="000000"/>
          <w:sz w:val="28"/>
        </w:rPr>
        <w:t>
      Шекаралары:</w:t>
      </w:r>
    </w:p>
    <w:bookmarkEnd w:id="1346"/>
    <w:bookmarkStart w:name="z1356" w:id="1347"/>
    <w:p>
      <w:pPr>
        <w:spacing w:after="0"/>
        <w:ind w:left="0"/>
        <w:jc w:val="both"/>
      </w:pPr>
      <w:r>
        <w:rPr>
          <w:rFonts w:ascii="Times New Roman"/>
          <w:b w:val="false"/>
          <w:i w:val="false"/>
          <w:color w:val="000000"/>
          <w:sz w:val="28"/>
        </w:rPr>
        <w:t>
      17 ықшамаудан – 40, 41, 42, 43, 44, 45, 48, 49, 50, 51, 52, 53, 54, 55, 56, 57.</w:t>
      </w:r>
    </w:p>
    <w:bookmarkEnd w:id="1347"/>
    <w:bookmarkStart w:name="z1357" w:id="1348"/>
    <w:p>
      <w:pPr>
        <w:spacing w:after="0"/>
        <w:ind w:left="0"/>
        <w:jc w:val="left"/>
      </w:pPr>
      <w:r>
        <w:rPr>
          <w:rFonts w:ascii="Times New Roman"/>
          <w:b/>
          <w:i w:val="false"/>
          <w:color w:val="000000"/>
        </w:rPr>
        <w:t xml:space="preserve"> №144 сайлау учаскесі</w:t>
      </w:r>
    </w:p>
    <w:bookmarkEnd w:id="1348"/>
    <w:bookmarkStart w:name="z1358" w:id="13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"№53 жалпы білім беретін орта мектеп-лицейі" коммуналдық мемлекеттік мекемесі, Күзембаев көшесі, 32 үй.</w:t>
      </w:r>
    </w:p>
    <w:bookmarkEnd w:id="1349"/>
    <w:bookmarkStart w:name="z1359" w:id="1350"/>
    <w:p>
      <w:pPr>
        <w:spacing w:after="0"/>
        <w:ind w:left="0"/>
        <w:jc w:val="both"/>
      </w:pPr>
      <w:r>
        <w:rPr>
          <w:rFonts w:ascii="Times New Roman"/>
          <w:b w:val="false"/>
          <w:i w:val="false"/>
          <w:color w:val="000000"/>
          <w:sz w:val="28"/>
        </w:rPr>
        <w:t>
      Шекаралары:</w:t>
      </w:r>
    </w:p>
    <w:bookmarkEnd w:id="1350"/>
    <w:bookmarkStart w:name="z1360" w:id="1351"/>
    <w:p>
      <w:pPr>
        <w:spacing w:after="0"/>
        <w:ind w:left="0"/>
        <w:jc w:val="both"/>
      </w:pPr>
      <w:r>
        <w:rPr>
          <w:rFonts w:ascii="Times New Roman"/>
          <w:b w:val="false"/>
          <w:i w:val="false"/>
          <w:color w:val="000000"/>
          <w:sz w:val="28"/>
        </w:rPr>
        <w:t>
      17 ықшамаудан – 34, 35, 36, 37, 38, 39, 39а, 57 корпус 2;</w:t>
      </w:r>
    </w:p>
    <w:bookmarkEnd w:id="1351"/>
    <w:bookmarkStart w:name="z1361" w:id="1352"/>
    <w:p>
      <w:pPr>
        <w:spacing w:after="0"/>
        <w:ind w:left="0"/>
        <w:jc w:val="both"/>
      </w:pPr>
      <w:r>
        <w:rPr>
          <w:rFonts w:ascii="Times New Roman"/>
          <w:b w:val="false"/>
          <w:i w:val="false"/>
          <w:color w:val="000000"/>
          <w:sz w:val="28"/>
        </w:rPr>
        <w:t>
      16 ықшамаудан - 31, 33, 35, 37, 39, 43,47.</w:t>
      </w:r>
    </w:p>
    <w:bookmarkEnd w:id="1352"/>
    <w:bookmarkStart w:name="z1362" w:id="1353"/>
    <w:p>
      <w:pPr>
        <w:spacing w:after="0"/>
        <w:ind w:left="0"/>
        <w:jc w:val="left"/>
      </w:pPr>
      <w:r>
        <w:rPr>
          <w:rFonts w:ascii="Times New Roman"/>
          <w:b/>
          <w:i w:val="false"/>
          <w:color w:val="000000"/>
        </w:rPr>
        <w:t xml:space="preserve"> №145 сайлау учаскесі</w:t>
      </w:r>
    </w:p>
    <w:bookmarkEnd w:id="1353"/>
    <w:bookmarkStart w:name="z1363" w:id="135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95 мектеп-гимназия" коммуналдық мемлекеттік мекемесі, Магнитогорская көшесі, 43 үй.</w:t>
      </w:r>
    </w:p>
    <w:bookmarkEnd w:id="1354"/>
    <w:bookmarkStart w:name="z1364" w:id="1355"/>
    <w:p>
      <w:pPr>
        <w:spacing w:after="0"/>
        <w:ind w:left="0"/>
        <w:jc w:val="both"/>
      </w:pPr>
      <w:r>
        <w:rPr>
          <w:rFonts w:ascii="Times New Roman"/>
          <w:b w:val="false"/>
          <w:i w:val="false"/>
          <w:color w:val="000000"/>
          <w:sz w:val="28"/>
        </w:rPr>
        <w:t>
      Шекаралары:</w:t>
      </w:r>
    </w:p>
    <w:bookmarkEnd w:id="1355"/>
    <w:bookmarkStart w:name="z1365" w:id="1356"/>
    <w:p>
      <w:pPr>
        <w:spacing w:after="0"/>
        <w:ind w:left="0"/>
        <w:jc w:val="both"/>
      </w:pPr>
      <w:r>
        <w:rPr>
          <w:rFonts w:ascii="Times New Roman"/>
          <w:b w:val="false"/>
          <w:i w:val="false"/>
          <w:color w:val="000000"/>
          <w:sz w:val="28"/>
        </w:rPr>
        <w:t>
      Магнитогорская көшесі – 39, 41;</w:t>
      </w:r>
    </w:p>
    <w:bookmarkEnd w:id="1356"/>
    <w:bookmarkStart w:name="z1366" w:id="1357"/>
    <w:p>
      <w:pPr>
        <w:spacing w:after="0"/>
        <w:ind w:left="0"/>
        <w:jc w:val="both"/>
      </w:pPr>
      <w:r>
        <w:rPr>
          <w:rFonts w:ascii="Times New Roman"/>
          <w:b w:val="false"/>
          <w:i w:val="false"/>
          <w:color w:val="000000"/>
          <w:sz w:val="28"/>
        </w:rPr>
        <w:t>
      Күзембаев көшесі – 40, 42, 46, 52, 56, 58, 72, 82, 82/2, 84;</w:t>
      </w:r>
    </w:p>
    <w:bookmarkEnd w:id="1357"/>
    <w:bookmarkStart w:name="z1367" w:id="1358"/>
    <w:p>
      <w:pPr>
        <w:spacing w:after="0"/>
        <w:ind w:left="0"/>
        <w:jc w:val="both"/>
      </w:pPr>
      <w:r>
        <w:rPr>
          <w:rFonts w:ascii="Times New Roman"/>
          <w:b w:val="false"/>
          <w:i w:val="false"/>
          <w:color w:val="000000"/>
          <w:sz w:val="28"/>
        </w:rPr>
        <w:t>
      Бирюзов көшесі – 51;</w:t>
      </w:r>
    </w:p>
    <w:bookmarkEnd w:id="1358"/>
    <w:bookmarkStart w:name="z1368" w:id="1359"/>
    <w:p>
      <w:pPr>
        <w:spacing w:after="0"/>
        <w:ind w:left="0"/>
        <w:jc w:val="both"/>
      </w:pPr>
      <w:r>
        <w:rPr>
          <w:rFonts w:ascii="Times New Roman"/>
          <w:b w:val="false"/>
          <w:i w:val="false"/>
          <w:color w:val="000000"/>
          <w:sz w:val="28"/>
        </w:rPr>
        <w:t>
      14 ықшамаудан – 40, 42.</w:t>
      </w:r>
    </w:p>
    <w:bookmarkEnd w:id="1359"/>
    <w:bookmarkStart w:name="z1369" w:id="1360"/>
    <w:p>
      <w:pPr>
        <w:spacing w:after="0"/>
        <w:ind w:left="0"/>
        <w:jc w:val="left"/>
      </w:pPr>
      <w:r>
        <w:rPr>
          <w:rFonts w:ascii="Times New Roman"/>
          <w:b/>
          <w:i w:val="false"/>
          <w:color w:val="000000"/>
        </w:rPr>
        <w:t xml:space="preserve"> № 146 сайлау учаскесі</w:t>
      </w:r>
    </w:p>
    <w:bookmarkEnd w:id="1360"/>
    <w:bookmarkStart w:name="z1370" w:id="136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95 мектеп-гимназия" коммуналдық мемлекеттік мекемесі, Магнитогорская көшесі, 43 үй.</w:t>
      </w:r>
    </w:p>
    <w:bookmarkEnd w:id="1361"/>
    <w:bookmarkStart w:name="z1371" w:id="1362"/>
    <w:p>
      <w:pPr>
        <w:spacing w:after="0"/>
        <w:ind w:left="0"/>
        <w:jc w:val="both"/>
      </w:pPr>
      <w:r>
        <w:rPr>
          <w:rFonts w:ascii="Times New Roman"/>
          <w:b w:val="false"/>
          <w:i w:val="false"/>
          <w:color w:val="000000"/>
          <w:sz w:val="28"/>
        </w:rPr>
        <w:t>
      Шекаралары:</w:t>
      </w:r>
    </w:p>
    <w:bookmarkEnd w:id="1362"/>
    <w:bookmarkStart w:name="z1372" w:id="1363"/>
    <w:p>
      <w:pPr>
        <w:spacing w:after="0"/>
        <w:ind w:left="0"/>
        <w:jc w:val="both"/>
      </w:pPr>
      <w:r>
        <w:rPr>
          <w:rFonts w:ascii="Times New Roman"/>
          <w:b w:val="false"/>
          <w:i w:val="false"/>
          <w:color w:val="000000"/>
          <w:sz w:val="28"/>
        </w:rPr>
        <w:t>
      Бирюзов көшесі – 1, 5, 7, 9, 11, 13, 37, 41, 58;</w:t>
      </w:r>
    </w:p>
    <w:bookmarkEnd w:id="1363"/>
    <w:bookmarkStart w:name="z1373" w:id="1364"/>
    <w:p>
      <w:pPr>
        <w:spacing w:after="0"/>
        <w:ind w:left="0"/>
        <w:jc w:val="both"/>
      </w:pPr>
      <w:r>
        <w:rPr>
          <w:rFonts w:ascii="Times New Roman"/>
          <w:b w:val="false"/>
          <w:i w:val="false"/>
          <w:color w:val="000000"/>
          <w:sz w:val="28"/>
        </w:rPr>
        <w:t>
      Магнитогорская көшесі – 45, 47;</w:t>
      </w:r>
    </w:p>
    <w:bookmarkEnd w:id="1364"/>
    <w:bookmarkStart w:name="z1374" w:id="1365"/>
    <w:p>
      <w:pPr>
        <w:spacing w:after="0"/>
        <w:ind w:left="0"/>
        <w:jc w:val="both"/>
      </w:pPr>
      <w:r>
        <w:rPr>
          <w:rFonts w:ascii="Times New Roman"/>
          <w:b w:val="false"/>
          <w:i w:val="false"/>
          <w:color w:val="000000"/>
          <w:sz w:val="28"/>
        </w:rPr>
        <w:t>
      17 ықшамаудан – 46, 47.</w:t>
      </w:r>
    </w:p>
    <w:bookmarkEnd w:id="1365"/>
    <w:bookmarkStart w:name="z1375" w:id="1366"/>
    <w:p>
      <w:pPr>
        <w:spacing w:after="0"/>
        <w:ind w:left="0"/>
        <w:jc w:val="left"/>
      </w:pPr>
      <w:r>
        <w:rPr>
          <w:rFonts w:ascii="Times New Roman"/>
          <w:b/>
          <w:i w:val="false"/>
          <w:color w:val="000000"/>
        </w:rPr>
        <w:t xml:space="preserve"> №147 сайлау учаскесі</w:t>
      </w:r>
    </w:p>
    <w:bookmarkEnd w:id="1366"/>
    <w:bookmarkStart w:name="z1376" w:id="1367"/>
    <w:p>
      <w:pPr>
        <w:spacing w:after="0"/>
        <w:ind w:left="0"/>
        <w:jc w:val="both"/>
      </w:pPr>
      <w:r>
        <w:rPr>
          <w:rFonts w:ascii="Times New Roman"/>
          <w:b w:val="false"/>
          <w:i w:val="false"/>
          <w:color w:val="000000"/>
          <w:sz w:val="28"/>
        </w:rPr>
        <w:t>
      Орталығы: "Сервис" Колледжі" жеке меншік мекемесі, 11а ықшамауданы.</w:t>
      </w:r>
    </w:p>
    <w:bookmarkEnd w:id="1367"/>
    <w:bookmarkStart w:name="z1377" w:id="1368"/>
    <w:p>
      <w:pPr>
        <w:spacing w:after="0"/>
        <w:ind w:left="0"/>
        <w:jc w:val="both"/>
      </w:pPr>
      <w:r>
        <w:rPr>
          <w:rFonts w:ascii="Times New Roman"/>
          <w:b w:val="false"/>
          <w:i w:val="false"/>
          <w:color w:val="000000"/>
          <w:sz w:val="28"/>
        </w:rPr>
        <w:t>
      Шекаралары:</w:t>
      </w:r>
    </w:p>
    <w:bookmarkEnd w:id="1368"/>
    <w:bookmarkStart w:name="z1378" w:id="1369"/>
    <w:p>
      <w:pPr>
        <w:spacing w:after="0"/>
        <w:ind w:left="0"/>
        <w:jc w:val="both"/>
      </w:pPr>
      <w:r>
        <w:rPr>
          <w:rFonts w:ascii="Times New Roman"/>
          <w:b w:val="false"/>
          <w:i w:val="false"/>
          <w:color w:val="000000"/>
          <w:sz w:val="28"/>
        </w:rPr>
        <w:t>
      11 а ықшамаудан – 9, 10, 17, 24, 25;</w:t>
      </w:r>
    </w:p>
    <w:bookmarkEnd w:id="1369"/>
    <w:bookmarkStart w:name="z1379" w:id="1370"/>
    <w:p>
      <w:pPr>
        <w:spacing w:after="0"/>
        <w:ind w:left="0"/>
        <w:jc w:val="both"/>
      </w:pPr>
      <w:r>
        <w:rPr>
          <w:rFonts w:ascii="Times New Roman"/>
          <w:b w:val="false"/>
          <w:i w:val="false"/>
          <w:color w:val="000000"/>
          <w:sz w:val="28"/>
        </w:rPr>
        <w:t>
      14 ықшамаудан – 2, 4, 4а, 6, 8, 10, 10 корпус 2, 20а, 22.</w:t>
      </w:r>
    </w:p>
    <w:bookmarkEnd w:id="1370"/>
    <w:bookmarkStart w:name="z1380" w:id="1371"/>
    <w:p>
      <w:pPr>
        <w:spacing w:after="0"/>
        <w:ind w:left="0"/>
        <w:jc w:val="left"/>
      </w:pPr>
      <w:r>
        <w:rPr>
          <w:rFonts w:ascii="Times New Roman"/>
          <w:b/>
          <w:i w:val="false"/>
          <w:color w:val="000000"/>
        </w:rPr>
        <w:t xml:space="preserve"> №148 сайлау учаскесі</w:t>
      </w:r>
    </w:p>
    <w:bookmarkEnd w:id="1371"/>
    <w:bookmarkStart w:name="z1381" w:id="1372"/>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372"/>
    <w:bookmarkStart w:name="z1382" w:id="1373"/>
    <w:p>
      <w:pPr>
        <w:spacing w:after="0"/>
        <w:ind w:left="0"/>
        <w:jc w:val="both"/>
      </w:pPr>
      <w:r>
        <w:rPr>
          <w:rFonts w:ascii="Times New Roman"/>
          <w:b w:val="false"/>
          <w:i w:val="false"/>
          <w:color w:val="000000"/>
          <w:sz w:val="28"/>
        </w:rPr>
        <w:t>
      Шекаралары:</w:t>
      </w:r>
    </w:p>
    <w:bookmarkEnd w:id="1373"/>
    <w:bookmarkStart w:name="z1383" w:id="1374"/>
    <w:p>
      <w:pPr>
        <w:spacing w:after="0"/>
        <w:ind w:left="0"/>
        <w:jc w:val="both"/>
      </w:pPr>
      <w:r>
        <w:rPr>
          <w:rFonts w:ascii="Times New Roman"/>
          <w:b w:val="false"/>
          <w:i w:val="false"/>
          <w:color w:val="000000"/>
          <w:sz w:val="28"/>
        </w:rPr>
        <w:t>
      Щорс көшесі –55, 59, 65, 67, 76, 77, 78, 79, 80, 81, 82, 84, 86, 88, 90, 92;</w:t>
      </w:r>
    </w:p>
    <w:bookmarkEnd w:id="1374"/>
    <w:bookmarkStart w:name="z1384" w:id="1375"/>
    <w:p>
      <w:pPr>
        <w:spacing w:after="0"/>
        <w:ind w:left="0"/>
        <w:jc w:val="both"/>
      </w:pPr>
      <w:r>
        <w:rPr>
          <w:rFonts w:ascii="Times New Roman"/>
          <w:b w:val="false"/>
          <w:i w:val="false"/>
          <w:color w:val="000000"/>
          <w:sz w:val="28"/>
        </w:rPr>
        <w:t>
      Магнитогорская көшесі – 21, 23, 23а, 25, 26, 27, 28, 29, 30, 31, 31 корпус 1, 34, 35, 36, 37, 38, 40, 44, 46;</w:t>
      </w:r>
    </w:p>
    <w:bookmarkEnd w:id="1375"/>
    <w:bookmarkStart w:name="z1385" w:id="1376"/>
    <w:p>
      <w:pPr>
        <w:spacing w:after="0"/>
        <w:ind w:left="0"/>
        <w:jc w:val="both"/>
      </w:pPr>
      <w:r>
        <w:rPr>
          <w:rFonts w:ascii="Times New Roman"/>
          <w:b w:val="false"/>
          <w:i w:val="false"/>
          <w:color w:val="000000"/>
          <w:sz w:val="28"/>
        </w:rPr>
        <w:t xml:space="preserve">
      Белинский көшесі – 17а, 17б, 17в, 17г, 18, 19, 21, 22, 23, 24/3, 25, 26, 27, 28, 28/1, 29, 29/1, 30, 31, 32, 33, 34, 35, 36, 37, 39, 40, 41, 41/1, 42, 43, 44, 45, 46, 46б, 47, 48, 49, 51, 55; </w:t>
      </w:r>
    </w:p>
    <w:bookmarkEnd w:id="1376"/>
    <w:bookmarkStart w:name="z1386" w:id="1377"/>
    <w:p>
      <w:pPr>
        <w:spacing w:after="0"/>
        <w:ind w:left="0"/>
        <w:jc w:val="both"/>
      </w:pPr>
      <w:r>
        <w:rPr>
          <w:rFonts w:ascii="Times New Roman"/>
          <w:b w:val="false"/>
          <w:i w:val="false"/>
          <w:color w:val="000000"/>
          <w:sz w:val="28"/>
        </w:rPr>
        <w:t xml:space="preserve">
      Күзембаев көшесі – 81, 83, 85, 87, 89, 91, 93, 95, 97, 99; </w:t>
      </w:r>
    </w:p>
    <w:bookmarkEnd w:id="1377"/>
    <w:bookmarkStart w:name="z1387" w:id="1378"/>
    <w:p>
      <w:pPr>
        <w:spacing w:after="0"/>
        <w:ind w:left="0"/>
        <w:jc w:val="both"/>
      </w:pPr>
      <w:r>
        <w:rPr>
          <w:rFonts w:ascii="Times New Roman"/>
          <w:b w:val="false"/>
          <w:i w:val="false"/>
          <w:color w:val="000000"/>
          <w:sz w:val="28"/>
        </w:rPr>
        <w:t>
      Соревнований көшесі – 1, 2, 3, 4, 4а, 5, 6, 7, 8-1, 8-2, 8А, 9, 10, 10А, 10-1, 10-2, 11, 12, 12А, 12-1, 12-2, 13, 13А, 14, 15, 15А, 15-1, 15-2, 16, 16А, 16-1, 16-2, 17, 18, 18а, 19, 19а, 20, 21, 22, 22а, 23, 23а, 24, 25;</w:t>
      </w:r>
    </w:p>
    <w:bookmarkEnd w:id="1378"/>
    <w:bookmarkStart w:name="z1388" w:id="1379"/>
    <w:p>
      <w:pPr>
        <w:spacing w:after="0"/>
        <w:ind w:left="0"/>
        <w:jc w:val="both"/>
      </w:pPr>
      <w:r>
        <w:rPr>
          <w:rFonts w:ascii="Times New Roman"/>
          <w:b w:val="false"/>
          <w:i w:val="false"/>
          <w:color w:val="000000"/>
          <w:sz w:val="28"/>
        </w:rPr>
        <w:t xml:space="preserve">
      Крупская көшесі – 12, 14, 16, 17, 18, 19, 20, 21, 22, 23, 24, 25, 26, 28, 30, 32, 34, 34-1, 34/2, 34а, 40, 42, 44, 46, 48; </w:t>
      </w:r>
    </w:p>
    <w:bookmarkEnd w:id="1379"/>
    <w:bookmarkStart w:name="z1389" w:id="1380"/>
    <w:p>
      <w:pPr>
        <w:spacing w:after="0"/>
        <w:ind w:left="0"/>
        <w:jc w:val="both"/>
      </w:pPr>
      <w:r>
        <w:rPr>
          <w:rFonts w:ascii="Times New Roman"/>
          <w:b w:val="false"/>
          <w:i w:val="false"/>
          <w:color w:val="000000"/>
          <w:sz w:val="28"/>
        </w:rPr>
        <w:t>
      Технологическая көшесі – 2, 2а, 3, 3А, 3-1, 3-2, 4, 4а, 5, 7, 8, 8а, 9, 9А, 9-1, 9-2, 10, 10а, 11, 12, 12а, 13, 14, 14а, 15, 16, 16А, 17, 18, 18а, 19, 19А, 20, 20а, 21, 22, 22а, 23, 24, 24А, 24-1, 24-2, 25, 25а, 26, 26В, 27, 27-1, 29, 29А, 29/1, 29/2, 31, 31А, 31/1, 31/2, 32, 33, 35, 37 корпус 1, 37 корпус 2, 39.</w:t>
      </w:r>
    </w:p>
    <w:bookmarkEnd w:id="1380"/>
    <w:bookmarkStart w:name="z1390" w:id="1381"/>
    <w:p>
      <w:pPr>
        <w:spacing w:after="0"/>
        <w:ind w:left="0"/>
        <w:jc w:val="left"/>
      </w:pPr>
      <w:r>
        <w:rPr>
          <w:rFonts w:ascii="Times New Roman"/>
          <w:b/>
          <w:i w:val="false"/>
          <w:color w:val="000000"/>
        </w:rPr>
        <w:t xml:space="preserve"> № 149 сайлау учаскесі</w:t>
      </w:r>
    </w:p>
    <w:bookmarkEnd w:id="1381"/>
    <w:bookmarkStart w:name="z1391" w:id="1382"/>
    <w:p>
      <w:pPr>
        <w:spacing w:after="0"/>
        <w:ind w:left="0"/>
        <w:jc w:val="both"/>
      </w:pPr>
      <w:r>
        <w:rPr>
          <w:rFonts w:ascii="Times New Roman"/>
          <w:b w:val="false"/>
          <w:i w:val="false"/>
          <w:color w:val="000000"/>
          <w:sz w:val="28"/>
        </w:rPr>
        <w:t>
      Орталығы: Қарағанды қаласы әкімдігі Қарағанды қаласының мәдениет және тілдерді дамыту бөлімінің "Жаңа Майқұдық Мәдениет үйі" коммуналдық мемлекеттік қазыналық кәсіпорны, Магнитогорская көшесі, 19 үй.</w:t>
      </w:r>
    </w:p>
    <w:bookmarkEnd w:id="1382"/>
    <w:bookmarkStart w:name="z1392" w:id="1383"/>
    <w:p>
      <w:pPr>
        <w:spacing w:after="0"/>
        <w:ind w:left="0"/>
        <w:jc w:val="both"/>
      </w:pPr>
      <w:r>
        <w:rPr>
          <w:rFonts w:ascii="Times New Roman"/>
          <w:b w:val="false"/>
          <w:i w:val="false"/>
          <w:color w:val="000000"/>
          <w:sz w:val="28"/>
        </w:rPr>
        <w:t>
      Шекаралары:</w:t>
      </w:r>
    </w:p>
    <w:bookmarkEnd w:id="1383"/>
    <w:bookmarkStart w:name="z1393" w:id="1384"/>
    <w:p>
      <w:pPr>
        <w:spacing w:after="0"/>
        <w:ind w:left="0"/>
        <w:jc w:val="both"/>
      </w:pPr>
      <w:r>
        <w:rPr>
          <w:rFonts w:ascii="Times New Roman"/>
          <w:b w:val="false"/>
          <w:i w:val="false"/>
          <w:color w:val="000000"/>
          <w:sz w:val="28"/>
        </w:rPr>
        <w:t>
      Архитектурная көшесі – 2, 3, 4, 5, 5/1, 6, 7, 8, 9, 9/1, 10, 11, 12, 15, 16, 22, 22 корпус 1, 22 корпус 2, 24 корпус 1, 24 корпус 2, 24, 26, 26А, 34, 44, 46;</w:t>
      </w:r>
    </w:p>
    <w:bookmarkEnd w:id="1384"/>
    <w:bookmarkStart w:name="z1394" w:id="1385"/>
    <w:p>
      <w:pPr>
        <w:spacing w:after="0"/>
        <w:ind w:left="0"/>
        <w:jc w:val="both"/>
      </w:pPr>
      <w:r>
        <w:rPr>
          <w:rFonts w:ascii="Times New Roman"/>
          <w:b w:val="false"/>
          <w:i w:val="false"/>
          <w:color w:val="000000"/>
          <w:sz w:val="28"/>
        </w:rPr>
        <w:t>
      Открытая көшесі - 34;</w:t>
      </w:r>
    </w:p>
    <w:bookmarkEnd w:id="1385"/>
    <w:bookmarkStart w:name="z1395" w:id="1386"/>
    <w:p>
      <w:pPr>
        <w:spacing w:after="0"/>
        <w:ind w:left="0"/>
        <w:jc w:val="both"/>
      </w:pPr>
      <w:r>
        <w:rPr>
          <w:rFonts w:ascii="Times New Roman"/>
          <w:b w:val="false"/>
          <w:i w:val="false"/>
          <w:color w:val="000000"/>
          <w:sz w:val="28"/>
        </w:rPr>
        <w:t xml:space="preserve">
      19 ықшамаудан – 43, 44, 71, 72, 75; </w:t>
      </w:r>
    </w:p>
    <w:bookmarkEnd w:id="1386"/>
    <w:bookmarkStart w:name="z1396" w:id="1387"/>
    <w:p>
      <w:pPr>
        <w:spacing w:after="0"/>
        <w:ind w:left="0"/>
        <w:jc w:val="both"/>
      </w:pPr>
      <w:r>
        <w:rPr>
          <w:rFonts w:ascii="Times New Roman"/>
          <w:b w:val="false"/>
          <w:i w:val="false"/>
          <w:color w:val="000000"/>
          <w:sz w:val="28"/>
        </w:rPr>
        <w:t>
      Белинский көшесі – 2, 3, 3а, 4/1, 4/2, 5, 7, 9, 11, 13, 15, 16, 16/2, 17.</w:t>
      </w:r>
    </w:p>
    <w:bookmarkEnd w:id="1387"/>
    <w:bookmarkStart w:name="z1397" w:id="1388"/>
    <w:p>
      <w:pPr>
        <w:spacing w:after="0"/>
        <w:ind w:left="0"/>
        <w:jc w:val="left"/>
      </w:pPr>
      <w:r>
        <w:rPr>
          <w:rFonts w:ascii="Times New Roman"/>
          <w:b/>
          <w:i w:val="false"/>
          <w:color w:val="000000"/>
        </w:rPr>
        <w:t xml:space="preserve"> №150 сайлау учаскесі</w:t>
      </w:r>
    </w:p>
    <w:bookmarkEnd w:id="1388"/>
    <w:bookmarkStart w:name="z1398" w:id="1389"/>
    <w:p>
      <w:pPr>
        <w:spacing w:after="0"/>
        <w:ind w:left="0"/>
        <w:jc w:val="both"/>
      </w:pPr>
      <w:r>
        <w:rPr>
          <w:rFonts w:ascii="Times New Roman"/>
          <w:b w:val="false"/>
          <w:i w:val="false"/>
          <w:color w:val="000000"/>
          <w:sz w:val="28"/>
        </w:rPr>
        <w:t>
      Орталығы: Қарағанды облысы білім басқармасының "Қарағанды индустриалды-технологиялық колледжі" коммуналдық мемлекеттік мекемесі, Столичная көшесі, 2а үй.</w:t>
      </w:r>
    </w:p>
    <w:bookmarkEnd w:id="1389"/>
    <w:bookmarkStart w:name="z1399" w:id="1390"/>
    <w:p>
      <w:pPr>
        <w:spacing w:after="0"/>
        <w:ind w:left="0"/>
        <w:jc w:val="both"/>
      </w:pPr>
      <w:r>
        <w:rPr>
          <w:rFonts w:ascii="Times New Roman"/>
          <w:b w:val="false"/>
          <w:i w:val="false"/>
          <w:color w:val="000000"/>
          <w:sz w:val="28"/>
        </w:rPr>
        <w:t>
      Шекаралары:</w:t>
      </w:r>
    </w:p>
    <w:bookmarkEnd w:id="1390"/>
    <w:bookmarkStart w:name="z1400" w:id="1391"/>
    <w:p>
      <w:pPr>
        <w:spacing w:after="0"/>
        <w:ind w:left="0"/>
        <w:jc w:val="both"/>
      </w:pPr>
      <w:r>
        <w:rPr>
          <w:rFonts w:ascii="Times New Roman"/>
          <w:b w:val="false"/>
          <w:i w:val="false"/>
          <w:color w:val="000000"/>
          <w:sz w:val="28"/>
        </w:rPr>
        <w:t>
      Гвардейская көшесі – 3, 5, 11, 13, 13/1, 14, 14/4, 15, 17, 20, 21, 21а, 23, 25, 25а, 27а, 27б, 27, 28, 29, 31, 32, 33, 33/1, 34, 34а, 35, 36, 36а, 37, 39, 40, 41, 42, 44, 46, 48, 50;</w:t>
      </w:r>
    </w:p>
    <w:bookmarkEnd w:id="1391"/>
    <w:bookmarkStart w:name="z1401" w:id="1392"/>
    <w:p>
      <w:pPr>
        <w:spacing w:after="0"/>
        <w:ind w:left="0"/>
        <w:jc w:val="both"/>
      </w:pPr>
      <w:r>
        <w:rPr>
          <w:rFonts w:ascii="Times New Roman"/>
          <w:b w:val="false"/>
          <w:i w:val="false"/>
          <w:color w:val="000000"/>
          <w:sz w:val="28"/>
        </w:rPr>
        <w:t>
      Щорс көшесі – 2, 2а, 3, 4, 5, 6, 7, 8, 9, 10, 10/7, 11, 12, 14, 14А, 16, 18, 20, 24, 26, 30, 31, 32, 33, 33/4, 34, 35, 36, 37, 39, 38, 40, 41, 42, 43, 44, 45, 46, 48, 50, 52, 54, 56, 58, 58а, 60а, 60, 62, 70;</w:t>
      </w:r>
    </w:p>
    <w:bookmarkEnd w:id="1392"/>
    <w:bookmarkStart w:name="z1402" w:id="1393"/>
    <w:p>
      <w:pPr>
        <w:spacing w:after="0"/>
        <w:ind w:left="0"/>
        <w:jc w:val="both"/>
      </w:pPr>
      <w:r>
        <w:rPr>
          <w:rFonts w:ascii="Times New Roman"/>
          <w:b w:val="false"/>
          <w:i w:val="false"/>
          <w:color w:val="000000"/>
          <w:sz w:val="28"/>
        </w:rPr>
        <w:t>
      Күзембаев көшесі – 1, 2, 3, 4, 5, 6, 7, 8А, 9, 10, 10А, 11, 12, 13, 13А, 14, 15, 17, 19, 21, 22, 23, 24, 25, 26, 28, 30, 31, 33, 34, 35, 36, 37, 38, 39, 39А, 41А, 43, 45, 47, 49, 51, 53, 55, 57, 59, 61, 63, 65, 67, 67А, 67Б, 69, 69А, 71, 73, 75, 75А, 75Б, 77, 77А, 77В, 79;</w:t>
      </w:r>
    </w:p>
    <w:bookmarkEnd w:id="1393"/>
    <w:bookmarkStart w:name="z1403" w:id="1394"/>
    <w:p>
      <w:pPr>
        <w:spacing w:after="0"/>
        <w:ind w:left="0"/>
        <w:jc w:val="both"/>
      </w:pPr>
      <w:r>
        <w:rPr>
          <w:rFonts w:ascii="Times New Roman"/>
          <w:b w:val="false"/>
          <w:i w:val="false"/>
          <w:color w:val="000000"/>
          <w:sz w:val="28"/>
        </w:rPr>
        <w:t xml:space="preserve">
      Майлин көшесі – 3, 4, 5, 6, 7, 8, 9, 10, 11, 12, 13, 15, 17, 18, 19, 21, 27, 28, 30, 32, 33, 36, 37, 38, 40, 42, 43, 44, 46, 49, 50, 52, 54, 56, 58, 60, 60Д, 62, 64, 66, 68, 70, 72, 74, 76, 78, 80, 82, 84, 86, 88, 90; </w:t>
      </w:r>
    </w:p>
    <w:bookmarkEnd w:id="1394"/>
    <w:bookmarkStart w:name="z1404" w:id="1395"/>
    <w:p>
      <w:pPr>
        <w:spacing w:after="0"/>
        <w:ind w:left="0"/>
        <w:jc w:val="both"/>
      </w:pPr>
      <w:r>
        <w:rPr>
          <w:rFonts w:ascii="Times New Roman"/>
          <w:b w:val="false"/>
          <w:i w:val="false"/>
          <w:color w:val="000000"/>
          <w:sz w:val="28"/>
        </w:rPr>
        <w:t>
      Пестель көшесі – 3, 4, 5, 6, 7, 8, 9, 9а, 10, 11А, 12, 12А, 14, 16;</w:t>
      </w:r>
    </w:p>
    <w:bookmarkEnd w:id="1395"/>
    <w:bookmarkStart w:name="z1405" w:id="1396"/>
    <w:p>
      <w:pPr>
        <w:spacing w:after="0"/>
        <w:ind w:left="0"/>
        <w:jc w:val="both"/>
      </w:pPr>
      <w:r>
        <w:rPr>
          <w:rFonts w:ascii="Times New Roman"/>
          <w:b w:val="false"/>
          <w:i w:val="false"/>
          <w:color w:val="000000"/>
          <w:sz w:val="28"/>
        </w:rPr>
        <w:t>
      Өркен көшесі – 2, 4, 5, 6, 7, 8, 9, 10, 13, 16, 18, 19, 21, 22, 22б, 23, 23А, 25, 26, 26А, 26Б, 26В, 28, 29, 33, 35, 37, 41;</w:t>
      </w:r>
    </w:p>
    <w:bookmarkEnd w:id="1396"/>
    <w:bookmarkStart w:name="z1406" w:id="1397"/>
    <w:p>
      <w:pPr>
        <w:spacing w:after="0"/>
        <w:ind w:left="0"/>
        <w:jc w:val="both"/>
      </w:pPr>
      <w:r>
        <w:rPr>
          <w:rFonts w:ascii="Times New Roman"/>
          <w:b w:val="false"/>
          <w:i w:val="false"/>
          <w:color w:val="000000"/>
          <w:sz w:val="28"/>
        </w:rPr>
        <w:t>
      Цеткин көшесі – 1А, 2А, 2, 3, 3А, 4, 5, 5А, 6А, 7, 7А, 8, 8А, 9, 9А, 10, 10А, 11, 11А, 12, 12А, 13, 13а, 14А, 15, 16, 16а, 17, 18, 20, 20А, 22, 24, 25, 25А, 26, 26В, 27, 28, 30, 31, 32, 33, 34, 35, 37, 38, 38А, 39, 40, 41, 42, 43, 44, 45, 46, 47, 49, 50, 51, 53, 55, 57А, 57Б;</w:t>
      </w:r>
    </w:p>
    <w:bookmarkEnd w:id="1397"/>
    <w:bookmarkStart w:name="z1407" w:id="1398"/>
    <w:p>
      <w:pPr>
        <w:spacing w:after="0"/>
        <w:ind w:left="0"/>
        <w:jc w:val="both"/>
      </w:pPr>
      <w:r>
        <w:rPr>
          <w:rFonts w:ascii="Times New Roman"/>
          <w:b w:val="false"/>
          <w:i w:val="false"/>
          <w:color w:val="000000"/>
          <w:sz w:val="28"/>
        </w:rPr>
        <w:t xml:space="preserve">
      Поселковая көшесі – 1, 2, 3, 4, 5, 6, 7, 8, 9, 10, 11, 12, 13, 14, 14А, 15, 18, 19, 20, 21, 22, 22А, 24, 28, 30, 34А; </w:t>
      </w:r>
    </w:p>
    <w:bookmarkEnd w:id="1398"/>
    <w:bookmarkStart w:name="z1408" w:id="1399"/>
    <w:p>
      <w:pPr>
        <w:spacing w:after="0"/>
        <w:ind w:left="0"/>
        <w:jc w:val="both"/>
      </w:pPr>
      <w:r>
        <w:rPr>
          <w:rFonts w:ascii="Times New Roman"/>
          <w:b w:val="false"/>
          <w:i w:val="false"/>
          <w:color w:val="000000"/>
          <w:sz w:val="28"/>
        </w:rPr>
        <w:t xml:space="preserve">
      Рахманинов көшесі – 1, 2, 3, 5, 7, 8, 9, 10, 11, 12, 13, 15, 15А, 17, 17А, 17/1, 17/2, 18, 19, 20, 21, 22, 23, 24, 25, 26; </w:t>
      </w:r>
    </w:p>
    <w:bookmarkEnd w:id="1399"/>
    <w:bookmarkStart w:name="z1409" w:id="1400"/>
    <w:p>
      <w:pPr>
        <w:spacing w:after="0"/>
        <w:ind w:left="0"/>
        <w:jc w:val="both"/>
      </w:pPr>
      <w:r>
        <w:rPr>
          <w:rFonts w:ascii="Times New Roman"/>
          <w:b w:val="false"/>
          <w:i w:val="false"/>
          <w:color w:val="000000"/>
          <w:sz w:val="28"/>
        </w:rPr>
        <w:t xml:space="preserve">
      Станиславский көшесі – 3, 4, 5, 6, 7, 8, 9, 10, 11, 12, 13, 14, 15, 16, 17, 18, 19, 20, 21, 22, 23, 24, 25, 26, 27, 28, 29, 30, 31, 32, 32А; </w:t>
      </w:r>
    </w:p>
    <w:bookmarkEnd w:id="1400"/>
    <w:bookmarkStart w:name="z1410" w:id="1401"/>
    <w:p>
      <w:pPr>
        <w:spacing w:after="0"/>
        <w:ind w:left="0"/>
        <w:jc w:val="both"/>
      </w:pPr>
      <w:r>
        <w:rPr>
          <w:rFonts w:ascii="Times New Roman"/>
          <w:b w:val="false"/>
          <w:i w:val="false"/>
          <w:color w:val="000000"/>
          <w:sz w:val="28"/>
        </w:rPr>
        <w:t xml:space="preserve">
      Столичная көшесі – 6, 6/2, 7, 8, 9, 9/1, 10, 12, 13, 14, 14/1, 14А, 14Б, 15, 16, 17, 19, 20, 21, 21/1, 23, 24, 24а, 25, 26, 27, 28, 29, 30, 31, 31/2, 32; </w:t>
      </w:r>
    </w:p>
    <w:bookmarkEnd w:id="1401"/>
    <w:bookmarkStart w:name="z1411" w:id="1402"/>
    <w:p>
      <w:pPr>
        <w:spacing w:after="0"/>
        <w:ind w:left="0"/>
        <w:jc w:val="both"/>
      </w:pPr>
      <w:r>
        <w:rPr>
          <w:rFonts w:ascii="Times New Roman"/>
          <w:b w:val="false"/>
          <w:i w:val="false"/>
          <w:color w:val="000000"/>
          <w:sz w:val="28"/>
        </w:rPr>
        <w:t xml:space="preserve">
      Стрелочная көшесі – 1, 2а, 2, 4, 5, 6, 7, 8, 9, 10, 12, 13, 14, 15, 16, 17, 18, 20, 22, 22/2, 24, 28, 30, 32, 34, 35, 36, 36/1, 40, 43, 45, 47; </w:t>
      </w:r>
    </w:p>
    <w:bookmarkEnd w:id="1402"/>
    <w:bookmarkStart w:name="z1412" w:id="1403"/>
    <w:p>
      <w:pPr>
        <w:spacing w:after="0"/>
        <w:ind w:left="0"/>
        <w:jc w:val="both"/>
      </w:pPr>
      <w:r>
        <w:rPr>
          <w:rFonts w:ascii="Times New Roman"/>
          <w:b w:val="false"/>
          <w:i w:val="false"/>
          <w:color w:val="000000"/>
          <w:sz w:val="28"/>
        </w:rPr>
        <w:t xml:space="preserve">
      Уральская көшесі – 1, 1А, 1Б, 1В, 3, 4, 4А, 5, 6, 7, 8, 9, 10, 11, 12, 13, 14, 15, 16, 17, 18, 19, 21, 22, 22/2, 24, 24/1, 25, 26, 27, 28, 29, 30, 30/2, 31, 32, 33, 35, 37, 39, 41, 43; </w:t>
      </w:r>
    </w:p>
    <w:bookmarkEnd w:id="1403"/>
    <w:bookmarkStart w:name="z1413" w:id="1404"/>
    <w:p>
      <w:pPr>
        <w:spacing w:after="0"/>
        <w:ind w:left="0"/>
        <w:jc w:val="both"/>
      </w:pPr>
      <w:r>
        <w:rPr>
          <w:rFonts w:ascii="Times New Roman"/>
          <w:b w:val="false"/>
          <w:i w:val="false"/>
          <w:color w:val="000000"/>
          <w:sz w:val="28"/>
        </w:rPr>
        <w:t>
      Энгельс көшесі – 1, 1А, 1Б, 2, 2А, 3, 3А, 4, 4А, 5, 6, 6а, 7, 8, 9, 9А, 10, 11, 12, 13, 14, 14А, 18, 19, 19/1, 20, 21, 22, 22А, 22Б, 23, 23А, 24, 26, 26А, 27, 30, 32, 33, 34, 34А, 35, 35А, 36, 37, 38;</w:t>
      </w:r>
    </w:p>
    <w:bookmarkEnd w:id="1404"/>
    <w:bookmarkStart w:name="z1414" w:id="1405"/>
    <w:p>
      <w:pPr>
        <w:spacing w:after="0"/>
        <w:ind w:left="0"/>
        <w:jc w:val="both"/>
      </w:pPr>
      <w:r>
        <w:rPr>
          <w:rFonts w:ascii="Times New Roman"/>
          <w:b w:val="false"/>
          <w:i w:val="false"/>
          <w:color w:val="000000"/>
          <w:sz w:val="28"/>
        </w:rPr>
        <w:t>
      Лихачев көшесі – 4, 6, 8, 12, 12 корпус 11, 14, 15, 16, 18, 20, 21 корпус 1, 21 корпус 2, 22, 22А, 23 корпус 1, 23 корпус 2, 24, 25, 25 корпус 1, 25 корпус 2, 26, 27, 27 корпус 1, 27 корпус 2, 28, 28 корпус 1, 28 корпус 2, 29 корпус 1, 29 корпус 2, 30, 31 корпус 1, 31 корпус 2, 32, 33, 34, 35, 35 корпус 1, 35 корпус 2, 36, 37, 37 корпус 1, 37 корпус 2, 38, 39, 39 корпус 1, 39 корпус 2, 41, 43, 45, 47, 49, 51, 53, 55, 57, 57А.</w:t>
      </w:r>
    </w:p>
    <w:bookmarkEnd w:id="1405"/>
    <w:bookmarkStart w:name="z1415" w:id="1406"/>
    <w:p>
      <w:pPr>
        <w:spacing w:after="0"/>
        <w:ind w:left="0"/>
        <w:jc w:val="left"/>
      </w:pPr>
      <w:r>
        <w:rPr>
          <w:rFonts w:ascii="Times New Roman"/>
          <w:b/>
          <w:i w:val="false"/>
          <w:color w:val="000000"/>
        </w:rPr>
        <w:t xml:space="preserve"> №151 сайлау учаскесі</w:t>
      </w:r>
    </w:p>
    <w:bookmarkEnd w:id="1406"/>
    <w:bookmarkStart w:name="z1416" w:id="140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73 негізгі орта мектебі" коммуналдық мемлекеттік мекемесі, Узловая көшесі, 29 үй.</w:t>
      </w:r>
    </w:p>
    <w:bookmarkEnd w:id="1407"/>
    <w:bookmarkStart w:name="z1417" w:id="1408"/>
    <w:p>
      <w:pPr>
        <w:spacing w:after="0"/>
        <w:ind w:left="0"/>
        <w:jc w:val="both"/>
      </w:pPr>
      <w:r>
        <w:rPr>
          <w:rFonts w:ascii="Times New Roman"/>
          <w:b w:val="false"/>
          <w:i w:val="false"/>
          <w:color w:val="000000"/>
          <w:sz w:val="28"/>
        </w:rPr>
        <w:t>
      Шекаралары:</w:t>
      </w:r>
    </w:p>
    <w:bookmarkEnd w:id="1408"/>
    <w:bookmarkStart w:name="z1418" w:id="1409"/>
    <w:p>
      <w:pPr>
        <w:spacing w:after="0"/>
        <w:ind w:left="0"/>
        <w:jc w:val="both"/>
      </w:pPr>
      <w:r>
        <w:rPr>
          <w:rFonts w:ascii="Times New Roman"/>
          <w:b w:val="false"/>
          <w:i w:val="false"/>
          <w:color w:val="000000"/>
          <w:sz w:val="28"/>
        </w:rPr>
        <w:t>
      Магнитогорская көшесі – 2, 3, 4, 6, 10, 12, 14, 16, 18;</w:t>
      </w:r>
    </w:p>
    <w:bookmarkEnd w:id="1409"/>
    <w:bookmarkStart w:name="z1419" w:id="1410"/>
    <w:p>
      <w:pPr>
        <w:spacing w:after="0"/>
        <w:ind w:left="0"/>
        <w:jc w:val="both"/>
      </w:pPr>
      <w:r>
        <w:rPr>
          <w:rFonts w:ascii="Times New Roman"/>
          <w:b w:val="false"/>
          <w:i w:val="false"/>
          <w:color w:val="000000"/>
          <w:sz w:val="28"/>
        </w:rPr>
        <w:t>
      Архитектурная өтпе жолы – 2, 4, 6, 8, 10, 12;</w:t>
      </w:r>
    </w:p>
    <w:bookmarkEnd w:id="1410"/>
    <w:bookmarkStart w:name="z1420" w:id="1411"/>
    <w:p>
      <w:pPr>
        <w:spacing w:after="0"/>
        <w:ind w:left="0"/>
        <w:jc w:val="both"/>
      </w:pPr>
      <w:r>
        <w:rPr>
          <w:rFonts w:ascii="Times New Roman"/>
          <w:b w:val="false"/>
          <w:i w:val="false"/>
          <w:color w:val="000000"/>
          <w:sz w:val="28"/>
        </w:rPr>
        <w:t>
      Конструкторская көшесі – 1, 2, 3, 4, 5, 6, 7, 8, 9, 10, 11, 12;</w:t>
      </w:r>
    </w:p>
    <w:bookmarkEnd w:id="1411"/>
    <w:bookmarkStart w:name="z1421" w:id="1412"/>
    <w:p>
      <w:pPr>
        <w:spacing w:after="0"/>
        <w:ind w:left="0"/>
        <w:jc w:val="both"/>
      </w:pPr>
      <w:r>
        <w:rPr>
          <w:rFonts w:ascii="Times New Roman"/>
          <w:b w:val="false"/>
          <w:i w:val="false"/>
          <w:color w:val="000000"/>
          <w:sz w:val="28"/>
        </w:rPr>
        <w:t>
      Линейный өтпе жолы– 1, 3, 5, 7, 7/1, 9, 11;</w:t>
      </w:r>
    </w:p>
    <w:bookmarkEnd w:id="1412"/>
    <w:bookmarkStart w:name="z1422" w:id="1413"/>
    <w:p>
      <w:pPr>
        <w:spacing w:after="0"/>
        <w:ind w:left="0"/>
        <w:jc w:val="both"/>
      </w:pPr>
      <w:r>
        <w:rPr>
          <w:rFonts w:ascii="Times New Roman"/>
          <w:b w:val="false"/>
          <w:i w:val="false"/>
          <w:color w:val="000000"/>
          <w:sz w:val="28"/>
        </w:rPr>
        <w:t>
      Лихачев көшесі – 1, 2, 3, 5, 7, 7 корпус 1, 7 корпус 2, 9, 9 корпус 1, 9 корпус 2, 11, 15, 17;</w:t>
      </w:r>
    </w:p>
    <w:bookmarkEnd w:id="1413"/>
    <w:bookmarkStart w:name="z1423" w:id="1414"/>
    <w:p>
      <w:pPr>
        <w:spacing w:after="0"/>
        <w:ind w:left="0"/>
        <w:jc w:val="both"/>
      </w:pPr>
      <w:r>
        <w:rPr>
          <w:rFonts w:ascii="Times New Roman"/>
          <w:b w:val="false"/>
          <w:i w:val="false"/>
          <w:color w:val="000000"/>
          <w:sz w:val="28"/>
        </w:rPr>
        <w:t>
      Мусоргский көшесі – 1, 2, 3, 4, 5, 6, 7, 8, 9, 10, 11, 12, 12А, 13, 13 корпус 2, 14, 14А, 15, 16, 17, 18;</w:t>
      </w:r>
    </w:p>
    <w:bookmarkEnd w:id="1414"/>
    <w:bookmarkStart w:name="z1424" w:id="1415"/>
    <w:p>
      <w:pPr>
        <w:spacing w:after="0"/>
        <w:ind w:left="0"/>
        <w:jc w:val="both"/>
      </w:pPr>
      <w:r>
        <w:rPr>
          <w:rFonts w:ascii="Times New Roman"/>
          <w:b w:val="false"/>
          <w:i w:val="false"/>
          <w:color w:val="000000"/>
          <w:sz w:val="28"/>
        </w:rPr>
        <w:t>
      Узловая көшесі – 1, 2, 3, 4, 5, 6, 6/1, 7, 8, 9, 10, 11, 12, 13, 14, 15, 16, 17, 18, 19, 20, 21, 22, 23, 23/1, 24, 25, 26, 27, 28, 30, 31, 32, 33, 34, 35, 36, 37, 38, 39, 40, 41, 42, 43, 44, 45, 46, 47, 48, 49, 50, 51, 52, 53, 54, 55;</w:t>
      </w:r>
    </w:p>
    <w:bookmarkEnd w:id="1415"/>
    <w:bookmarkStart w:name="z1425" w:id="1416"/>
    <w:p>
      <w:pPr>
        <w:spacing w:after="0"/>
        <w:ind w:left="0"/>
        <w:jc w:val="both"/>
      </w:pPr>
      <w:r>
        <w:rPr>
          <w:rFonts w:ascii="Times New Roman"/>
          <w:b w:val="false"/>
          <w:i w:val="false"/>
          <w:color w:val="000000"/>
          <w:sz w:val="28"/>
        </w:rPr>
        <w:t>
      Открытая көшесі – 1, 2, 3, 4, 5, 6, 7, 8, 9, 10, 10/2, 11, 12, 13, 14, 15, 15А, 16, 17, 17а, 18, 20, 22, 24, 24/1;</w:t>
      </w:r>
    </w:p>
    <w:bookmarkEnd w:id="1416"/>
    <w:bookmarkStart w:name="z1426" w:id="1417"/>
    <w:p>
      <w:pPr>
        <w:spacing w:after="0"/>
        <w:ind w:left="0"/>
        <w:jc w:val="both"/>
      </w:pPr>
      <w:r>
        <w:rPr>
          <w:rFonts w:ascii="Times New Roman"/>
          <w:b w:val="false"/>
          <w:i w:val="false"/>
          <w:color w:val="000000"/>
          <w:sz w:val="28"/>
        </w:rPr>
        <w:t>
      18 ықшамаудан – 4;</w:t>
      </w:r>
    </w:p>
    <w:bookmarkEnd w:id="1417"/>
    <w:bookmarkStart w:name="z1427" w:id="1418"/>
    <w:p>
      <w:pPr>
        <w:spacing w:after="0"/>
        <w:ind w:left="0"/>
        <w:jc w:val="both"/>
      </w:pPr>
      <w:r>
        <w:rPr>
          <w:rFonts w:ascii="Times New Roman"/>
          <w:b w:val="false"/>
          <w:i w:val="false"/>
          <w:color w:val="000000"/>
          <w:sz w:val="28"/>
        </w:rPr>
        <w:t>
      11 квартал – 7, 7а, 8, 10, 13, 14, 15.</w:t>
      </w:r>
    </w:p>
    <w:bookmarkEnd w:id="1418"/>
    <w:bookmarkStart w:name="z1428" w:id="1419"/>
    <w:p>
      <w:pPr>
        <w:spacing w:after="0"/>
        <w:ind w:left="0"/>
        <w:jc w:val="left"/>
      </w:pPr>
      <w:r>
        <w:rPr>
          <w:rFonts w:ascii="Times New Roman"/>
          <w:b/>
          <w:i w:val="false"/>
          <w:color w:val="000000"/>
        </w:rPr>
        <w:t xml:space="preserve"> №152 сайлау учаскесі</w:t>
      </w:r>
    </w:p>
    <w:bookmarkEnd w:id="1419"/>
    <w:bookmarkStart w:name="z1429" w:id="142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 жалпы білім беретін орта мектебі" коммуналдық мемлекеттік мекемесі, Бабушкин көшесі, 108 үй.</w:t>
      </w:r>
    </w:p>
    <w:bookmarkEnd w:id="1420"/>
    <w:bookmarkStart w:name="z1430" w:id="1421"/>
    <w:p>
      <w:pPr>
        <w:spacing w:after="0"/>
        <w:ind w:left="0"/>
        <w:jc w:val="both"/>
      </w:pPr>
      <w:r>
        <w:rPr>
          <w:rFonts w:ascii="Times New Roman"/>
          <w:b w:val="false"/>
          <w:i w:val="false"/>
          <w:color w:val="000000"/>
          <w:sz w:val="28"/>
        </w:rPr>
        <w:t>
      Шекаралары:</w:t>
      </w:r>
    </w:p>
    <w:bookmarkEnd w:id="1421"/>
    <w:bookmarkStart w:name="z1431" w:id="1422"/>
    <w:p>
      <w:pPr>
        <w:spacing w:after="0"/>
        <w:ind w:left="0"/>
        <w:jc w:val="both"/>
      </w:pPr>
      <w:r>
        <w:rPr>
          <w:rFonts w:ascii="Times New Roman"/>
          <w:b w:val="false"/>
          <w:i w:val="false"/>
          <w:color w:val="000000"/>
          <w:sz w:val="28"/>
        </w:rPr>
        <w:t>
      Каретная көшесі – 3, 4, 5, 6, 7, 8, 8А, 9, 10, 11, 12, 13, 14, 15, 15А, 16, 17, 18, 19, 20, 20А, 21, 22, 23, 24, 25, 25А, 31, 31/1, 31 корпус 2, 32, 32 корпус 1, 32 корпус 2, 33, 33 корпус 1, 33 корпус 2, 34, 34 корпус 1, 34 корпус 2, 35, 35 корпус 1, 35 корпус 2, 36, 36 корпус 1, 36 корпус 2, 37, 37 корпус 1;</w:t>
      </w:r>
    </w:p>
    <w:bookmarkEnd w:id="1422"/>
    <w:bookmarkStart w:name="z1432" w:id="1423"/>
    <w:p>
      <w:pPr>
        <w:spacing w:after="0"/>
        <w:ind w:left="0"/>
        <w:jc w:val="both"/>
      </w:pPr>
      <w:r>
        <w:rPr>
          <w:rFonts w:ascii="Times New Roman"/>
          <w:b w:val="false"/>
          <w:i w:val="false"/>
          <w:color w:val="000000"/>
          <w:sz w:val="28"/>
        </w:rPr>
        <w:t>
      Винницкая көшесі – 1, 2, 3, 4, 5, 6, 7, 8, 9, 10, 11, 12, 13, 15, 16;</w:t>
      </w:r>
    </w:p>
    <w:bookmarkEnd w:id="1423"/>
    <w:bookmarkStart w:name="z1433" w:id="1424"/>
    <w:p>
      <w:pPr>
        <w:spacing w:after="0"/>
        <w:ind w:left="0"/>
        <w:jc w:val="both"/>
      </w:pPr>
      <w:r>
        <w:rPr>
          <w:rFonts w:ascii="Times New Roman"/>
          <w:b w:val="false"/>
          <w:i w:val="false"/>
          <w:color w:val="000000"/>
          <w:sz w:val="28"/>
        </w:rPr>
        <w:t>
      Коммунистическая көшесі – 27, 29, 31, 31А, 33, 35, 37, 39, 40, 41, 42, 43, 44, 44 корпус 1, 44 корпус 2, 45, 46, 46А, 46/1, 46/2, 48, 49, 50, 51, 51А, 52, 53, 54, 54А, 55, 56, 57 корпус 1, 57 корпус 2, 58, 59, 60А, 61, 62, 63, 64, 65, 66, 67, 68, 69, 70, 71, 72, 72А, 74, 75, 76, 77, 78, 79, 80, 81, 82, 83, 84, 85, 86, 87, 87А, 88, 89, 89А, 91, 93, 96, 98, 100, 101, 101а, 102, 103, 104, 105, 106, 106/1, 106/2, 107, 108, 108/2, 109, 110, 110 корпус 1, 110 корпус 2, 112, 112 корпус 1, 112 корпус 2, 114, 114 корпус 1, 114/2, 116, 116 А, 116 корпус 1, 116/2, 118, 118/1;</w:t>
      </w:r>
    </w:p>
    <w:bookmarkEnd w:id="1424"/>
    <w:bookmarkStart w:name="z1434" w:id="1425"/>
    <w:p>
      <w:pPr>
        <w:spacing w:after="0"/>
        <w:ind w:left="0"/>
        <w:jc w:val="both"/>
      </w:pPr>
      <w:r>
        <w:rPr>
          <w:rFonts w:ascii="Times New Roman"/>
          <w:b w:val="false"/>
          <w:i w:val="false"/>
          <w:color w:val="000000"/>
          <w:sz w:val="28"/>
        </w:rPr>
        <w:t>
      Моховая көшесі – 3, 5, 6/1, 7, 9, 23, 27А;</w:t>
      </w:r>
    </w:p>
    <w:bookmarkEnd w:id="1425"/>
    <w:bookmarkStart w:name="z1435" w:id="1426"/>
    <w:p>
      <w:pPr>
        <w:spacing w:after="0"/>
        <w:ind w:left="0"/>
        <w:jc w:val="both"/>
      </w:pPr>
      <w:r>
        <w:rPr>
          <w:rFonts w:ascii="Times New Roman"/>
          <w:b w:val="false"/>
          <w:i w:val="false"/>
          <w:color w:val="000000"/>
          <w:sz w:val="28"/>
        </w:rPr>
        <w:t>
      Ужгородская көшесі – 15, 17, 19, 20, 20А, 21, 22, 23, 24, 25, 26, 27, 27А, 28, 29, 29А, 30, 31, 32, 33, 34, 35, 37, 38, 39, 40, 41, 45, 46, 47, 48, 49, 50, 51, 52, 53, 54, 55, 56, 57, 58, 59, 60, 61, 62, 63, 64, 65, 66, 67, 67 корпус 1, 67 корпус 2, 68, 71, 72, 73, 73 корпус 1, 73 корпус 2, 74, 75, 76, 77, 78, 79, 81, 82, 83, 84, 85, 86, 87, 88, 88/1, 88/2, 88А, 89, 90, 91, 92, 93;</w:t>
      </w:r>
    </w:p>
    <w:bookmarkEnd w:id="1426"/>
    <w:bookmarkStart w:name="z1436" w:id="1427"/>
    <w:p>
      <w:pPr>
        <w:spacing w:after="0"/>
        <w:ind w:left="0"/>
        <w:jc w:val="both"/>
      </w:pPr>
      <w:r>
        <w:rPr>
          <w:rFonts w:ascii="Times New Roman"/>
          <w:b w:val="false"/>
          <w:i w:val="false"/>
          <w:color w:val="000000"/>
          <w:sz w:val="28"/>
        </w:rPr>
        <w:t xml:space="preserve">
      1 квартал – 2, 6, 8, 10, 14. </w:t>
      </w:r>
    </w:p>
    <w:bookmarkEnd w:id="1427"/>
    <w:bookmarkStart w:name="z1437" w:id="1428"/>
    <w:p>
      <w:pPr>
        <w:spacing w:after="0"/>
        <w:ind w:left="0"/>
        <w:jc w:val="left"/>
      </w:pPr>
      <w:r>
        <w:rPr>
          <w:rFonts w:ascii="Times New Roman"/>
          <w:b/>
          <w:i w:val="false"/>
          <w:color w:val="000000"/>
        </w:rPr>
        <w:t xml:space="preserve"> № 153 сайлау учаскесі</w:t>
      </w:r>
    </w:p>
    <w:bookmarkEnd w:id="1428"/>
    <w:bookmarkStart w:name="z1438" w:id="142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"№13 жалпы білім беретін орта мектебі" коммуналдық мемлекеттік мекемесі, Бабушкин көшесі, 108 үй.</w:t>
      </w:r>
    </w:p>
    <w:bookmarkEnd w:id="1429"/>
    <w:bookmarkStart w:name="z1439" w:id="1430"/>
    <w:p>
      <w:pPr>
        <w:spacing w:after="0"/>
        <w:ind w:left="0"/>
        <w:jc w:val="both"/>
      </w:pPr>
      <w:r>
        <w:rPr>
          <w:rFonts w:ascii="Times New Roman"/>
          <w:b w:val="false"/>
          <w:i w:val="false"/>
          <w:color w:val="000000"/>
          <w:sz w:val="28"/>
        </w:rPr>
        <w:t>
      Шекаралары:</w:t>
      </w:r>
    </w:p>
    <w:bookmarkEnd w:id="1430"/>
    <w:bookmarkStart w:name="z1440" w:id="1431"/>
    <w:p>
      <w:pPr>
        <w:spacing w:after="0"/>
        <w:ind w:left="0"/>
        <w:jc w:val="both"/>
      </w:pPr>
      <w:r>
        <w:rPr>
          <w:rFonts w:ascii="Times New Roman"/>
          <w:b w:val="false"/>
          <w:i w:val="false"/>
          <w:color w:val="000000"/>
          <w:sz w:val="28"/>
        </w:rPr>
        <w:t>
      Бабушкин көшесі – 25, 27 корпус 94, 27, 29, 29А, 31, 33, 34, 35, 36, 37, 38, 39, 40,41, 42,43, 44, 45, 46,47, 48, 49, 50,51, 52, 53, 54,55, 56, 58, 60, 61, 62, 63, 63А, 64, 65, 66,67, 68, 69, 70, 70А, 71, 72,73, 73А, 73Б, 74, 75, 75А, 76, 77, 80, 82, 83, 84,85, 86, 88, 88Б, 90, 91, 92, 94, 96, 98А, 98, 100, 102, 118, 118А, 118Б, 120, 122, 124, 126, 128;</w:t>
      </w:r>
    </w:p>
    <w:bookmarkEnd w:id="1431"/>
    <w:bookmarkStart w:name="z1441" w:id="1432"/>
    <w:p>
      <w:pPr>
        <w:spacing w:after="0"/>
        <w:ind w:left="0"/>
        <w:jc w:val="both"/>
      </w:pPr>
      <w:r>
        <w:rPr>
          <w:rFonts w:ascii="Times New Roman"/>
          <w:b w:val="false"/>
          <w:i w:val="false"/>
          <w:color w:val="000000"/>
          <w:sz w:val="28"/>
        </w:rPr>
        <w:t>
      Линейная көшесі – 45/1, 45/2, 45/3, 45/4, 46, 49, 50, 54/1, 54/2;</w:t>
      </w:r>
    </w:p>
    <w:bookmarkEnd w:id="1432"/>
    <w:bookmarkStart w:name="z1442" w:id="1433"/>
    <w:p>
      <w:pPr>
        <w:spacing w:after="0"/>
        <w:ind w:left="0"/>
        <w:jc w:val="both"/>
      </w:pPr>
      <w:r>
        <w:rPr>
          <w:rFonts w:ascii="Times New Roman"/>
          <w:b w:val="false"/>
          <w:i w:val="false"/>
          <w:color w:val="000000"/>
          <w:sz w:val="28"/>
        </w:rPr>
        <w:t>
      Литвин көшесі – 52, 56, 66, 68, 68а, 70, 70А, 71/1, 72, 72/1, 78, 80/5, 82, 88/3, 92;</w:t>
      </w:r>
    </w:p>
    <w:bookmarkEnd w:id="1433"/>
    <w:bookmarkStart w:name="z1443" w:id="1434"/>
    <w:p>
      <w:pPr>
        <w:spacing w:after="0"/>
        <w:ind w:left="0"/>
        <w:jc w:val="both"/>
      </w:pPr>
      <w:r>
        <w:rPr>
          <w:rFonts w:ascii="Times New Roman"/>
          <w:b w:val="false"/>
          <w:i w:val="false"/>
          <w:color w:val="000000"/>
          <w:sz w:val="28"/>
        </w:rPr>
        <w:t>
      1 квартал – 16;</w:t>
      </w:r>
    </w:p>
    <w:bookmarkEnd w:id="1434"/>
    <w:bookmarkStart w:name="z1444" w:id="1435"/>
    <w:p>
      <w:pPr>
        <w:spacing w:after="0"/>
        <w:ind w:left="0"/>
        <w:jc w:val="both"/>
      </w:pPr>
      <w:r>
        <w:rPr>
          <w:rFonts w:ascii="Times New Roman"/>
          <w:b w:val="false"/>
          <w:i w:val="false"/>
          <w:color w:val="000000"/>
          <w:sz w:val="28"/>
        </w:rPr>
        <w:t>
      2 квартал – 18, 24, 22, 26, 30, 32.</w:t>
      </w:r>
    </w:p>
    <w:bookmarkEnd w:id="1435"/>
    <w:bookmarkStart w:name="z1445" w:id="1436"/>
    <w:p>
      <w:pPr>
        <w:spacing w:after="0"/>
        <w:ind w:left="0"/>
        <w:jc w:val="left"/>
      </w:pPr>
      <w:r>
        <w:rPr>
          <w:rFonts w:ascii="Times New Roman"/>
          <w:b/>
          <w:i w:val="false"/>
          <w:color w:val="000000"/>
        </w:rPr>
        <w:t xml:space="preserve"> №154 сайлау учаскесі</w:t>
      </w:r>
    </w:p>
    <w:bookmarkEnd w:id="1436"/>
    <w:bookmarkStart w:name="z1446" w:id="143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ықшамауданы, 50/2 үй.</w:t>
      </w:r>
    </w:p>
    <w:bookmarkEnd w:id="1437"/>
    <w:bookmarkStart w:name="z1447" w:id="1438"/>
    <w:p>
      <w:pPr>
        <w:spacing w:after="0"/>
        <w:ind w:left="0"/>
        <w:jc w:val="both"/>
      </w:pPr>
      <w:r>
        <w:rPr>
          <w:rFonts w:ascii="Times New Roman"/>
          <w:b w:val="false"/>
          <w:i w:val="false"/>
          <w:color w:val="000000"/>
          <w:sz w:val="28"/>
        </w:rPr>
        <w:t>
      Шекаралары:</w:t>
      </w:r>
    </w:p>
    <w:bookmarkEnd w:id="1438"/>
    <w:bookmarkStart w:name="z1448" w:id="1439"/>
    <w:p>
      <w:pPr>
        <w:spacing w:after="0"/>
        <w:ind w:left="0"/>
        <w:jc w:val="both"/>
      </w:pPr>
      <w:r>
        <w:rPr>
          <w:rFonts w:ascii="Times New Roman"/>
          <w:b w:val="false"/>
          <w:i w:val="false"/>
          <w:color w:val="000000"/>
          <w:sz w:val="28"/>
        </w:rPr>
        <w:t>
      Винницкая көшесі – 19, 21, 22, 23, 24, 25, 28, 28А, 29, 29А, 30, 31, 32, 33, 34, 35, 37, 40, 41, 47, 47 корпус 1, 47 корпус 2, 49, 49 корпус 1, 49 корпус 2, 50, 51, 51 корпус 1, 51 корпус 2, 53, 53 корпус 1, 53 корпус 2, 55, 55 корпус 1, 55 корпус 2, 57, 57 корпус 1, 57 корпус 2, 59, 59 корпус 1, 59 корпус 2, 61, 61 корпус 1, 61 корпус 2, 63, 63 корпус 1, 63 корпус 2, 65, 65 корпус 1, 65/2, 94А, 94Б, 96А;</w:t>
      </w:r>
    </w:p>
    <w:bookmarkEnd w:id="1439"/>
    <w:bookmarkStart w:name="z1449" w:id="1440"/>
    <w:p>
      <w:pPr>
        <w:spacing w:after="0"/>
        <w:ind w:left="0"/>
        <w:jc w:val="both"/>
      </w:pPr>
      <w:r>
        <w:rPr>
          <w:rFonts w:ascii="Times New Roman"/>
          <w:b w:val="false"/>
          <w:i w:val="false"/>
          <w:color w:val="000000"/>
          <w:sz w:val="28"/>
        </w:rPr>
        <w:t>
      Либкнехт көшесі – 84, 84А, 86, 88, 88А, 88Б, 89, 90, 90А, 90Б, 92, 94, 96, 98, 98а, 98в, 100, 100А, 101, 102, 102а, 104, 104А, 104в, 104 корпус 2, 105, 106, 106А, 108, 108/2, 108А, 108 корпус 3, 109, 110, 112, 113, 114, 115, 116, 117, 118, 119, 120, 120Б, 121, 122, 122А, 124, 126, 127, 128, 130, 131, 132, 133, 134, 135, 136А, 137, 138, 140, 140А, 140Б, 142, 143, 144, 146, 151, 154;</w:t>
      </w:r>
    </w:p>
    <w:bookmarkEnd w:id="1440"/>
    <w:bookmarkStart w:name="z1450" w:id="1441"/>
    <w:p>
      <w:pPr>
        <w:spacing w:after="0"/>
        <w:ind w:left="0"/>
        <w:jc w:val="both"/>
      </w:pPr>
      <w:r>
        <w:rPr>
          <w:rFonts w:ascii="Times New Roman"/>
          <w:b w:val="false"/>
          <w:i w:val="false"/>
          <w:color w:val="000000"/>
          <w:sz w:val="28"/>
        </w:rPr>
        <w:t>
      Маркс көшесі – 10, 12, 14, 16, 18, 18/1, 19, 21, 22, 23, 24, 25, 26, 26А, 27, 28, 28 корпус 1, 28 корпус 2, 29, 31, 33, 35, 37, 41, 41А, 43, 44, 44 корпус 1, 44 корпус 2, 45, 47, 49, 50, 50А, 50 корпус 2, 51Б, 51/5,51/6, 52, 53, 54, 55, 56А, 57, 58, 58А, 73, 78А, 86Б;</w:t>
      </w:r>
    </w:p>
    <w:bookmarkEnd w:id="1441"/>
    <w:bookmarkStart w:name="z1451" w:id="1442"/>
    <w:p>
      <w:pPr>
        <w:spacing w:after="0"/>
        <w:ind w:left="0"/>
        <w:jc w:val="both"/>
      </w:pPr>
      <w:r>
        <w:rPr>
          <w:rFonts w:ascii="Times New Roman"/>
          <w:b w:val="false"/>
          <w:i w:val="false"/>
          <w:color w:val="000000"/>
          <w:sz w:val="28"/>
        </w:rPr>
        <w:t>
      Ынтымақ көшесі – 40Б, 40В, 41, 41А, 42, 42/1, 42/2, 42 О, 42Б, 42В, 42Д, 43, 43А, 44, 44А, 45, 45А, 45Б, 45В, 46, 47, 47А, 47Б, 47в, 48, 49, 50, 51, 52, 52Б, 52В, 53, 54, 54А, 55, 56, 56А, 57, 58, 58А, 59, 59А, 60, 61, 62, 63, 64, 65, 65А, 66, 67, 68, 69, 70, 71, 72, 72а, 72б, 73, 74, 75, 75 корпус 1, 75/2, 76, 76А, 77, 78, 78А, 78Б, 78В, 79, 80, 80А, 81, 81а, 81б, 82, 83, 83а, 84, 85, 86, 87, 88, 89, 90, 91, 91А, 92, 93, 93А, 94, 94А;</w:t>
      </w:r>
    </w:p>
    <w:bookmarkEnd w:id="1442"/>
    <w:bookmarkStart w:name="z1452" w:id="1443"/>
    <w:p>
      <w:pPr>
        <w:spacing w:after="0"/>
        <w:ind w:left="0"/>
        <w:jc w:val="both"/>
      </w:pPr>
      <w:r>
        <w:rPr>
          <w:rFonts w:ascii="Times New Roman"/>
          <w:b w:val="false"/>
          <w:i w:val="false"/>
          <w:color w:val="000000"/>
          <w:sz w:val="28"/>
        </w:rPr>
        <w:t>
      Лужниковская көшесі – 12, 13, 14, 15, 16, 16А, 17, 17А, 18, 18А, 19, 20, 22, 24, 26, 28, 30, 38, 39, 39а, 39б, 40, 41, 42, 43, 44, 46, 48, 50, 52, 54, 60, 62, 64, 66, 70, 72;</w:t>
      </w:r>
    </w:p>
    <w:bookmarkEnd w:id="1443"/>
    <w:bookmarkStart w:name="z1453" w:id="1444"/>
    <w:p>
      <w:pPr>
        <w:spacing w:after="0"/>
        <w:ind w:left="0"/>
        <w:jc w:val="both"/>
      </w:pPr>
      <w:r>
        <w:rPr>
          <w:rFonts w:ascii="Times New Roman"/>
          <w:b w:val="false"/>
          <w:i w:val="false"/>
          <w:color w:val="000000"/>
          <w:sz w:val="28"/>
        </w:rPr>
        <w:t>
      Манежная көшесі – 20, 20а, 22, 24, 24а, 26, 30, 30а, 47, 49, 51, 51 корпус 1, 51 корпус 2, 53, 55, 57, 59, 61, 61Г, 63, 63Д, 65, 67, 69, 71, 71А, 73, 75, 77, 79, 81а, 83, 85, 87, 87А, 89, 91, 93, 123, 142;</w:t>
      </w:r>
    </w:p>
    <w:bookmarkEnd w:id="1444"/>
    <w:bookmarkStart w:name="z1454" w:id="1445"/>
    <w:p>
      <w:pPr>
        <w:spacing w:after="0"/>
        <w:ind w:left="0"/>
        <w:jc w:val="both"/>
      </w:pPr>
      <w:r>
        <w:rPr>
          <w:rFonts w:ascii="Times New Roman"/>
          <w:b w:val="false"/>
          <w:i w:val="false"/>
          <w:color w:val="000000"/>
          <w:sz w:val="28"/>
        </w:rPr>
        <w:t>
      Мурманская көшесі – 78, 79, 80, 80а, 81, 82, 83, 84, 85, 86, 87, 88, 88а, 88б, 89, 90, 90а, 90б, 90д, 90е, 91, 91а, 92, 92а, 92г, 93, 94, 94а, 94б, 95, 95а, 96, 97, 98, 99, 100, 101, 102, 103, 103/1, 103/2, 104, 105, 106, 106а, 107, 107В, 108, 108а, 109, 109а, 109Б, 109в, 109г, 110, 111, 111а, 111б, 111в, 112, 112А, 113, 113А, 113Б, 114, 114А, 115, 115А, 116, 116а, 116Б, 117, 118, 118А, 118Б, 119, 119А, 119/4, 120, 120А, 120 корпус 1, 121, 121А, 122, 122А, 123, 123А, 124, 125Б, 125Е, 125Д, 125 корпус 1, 125 корпус 2, 125Ж, 125, 125 корпус 3, 125А, 125В, 125 Г, 126, 127, 127/1, 127А, 127Б, 127В, 128, 128/2, 128/7, 128А, 128Б, 128В, 128Г, 128Д, 128Е, 129, 129 корпус 1, 129Б, 129В.</w:t>
      </w:r>
    </w:p>
    <w:bookmarkEnd w:id="1445"/>
    <w:bookmarkStart w:name="z1455" w:id="1446"/>
    <w:p>
      <w:pPr>
        <w:spacing w:after="0"/>
        <w:ind w:left="0"/>
        <w:jc w:val="both"/>
      </w:pPr>
      <w:r>
        <w:rPr>
          <w:rFonts w:ascii="Times New Roman"/>
          <w:b w:val="false"/>
          <w:i w:val="false"/>
          <w:color w:val="000000"/>
          <w:sz w:val="28"/>
        </w:rPr>
        <w:t>
      Октябрьская көшесі – 51А, 51В, 51Г, 51В/1, 51В/2, 51Г/2, 52, 53, 53А, 53А /1, 53Б, 53В, 54, 55, 55А, 55В, 54, 56, 57, 57А, 58, 59, 60, 61, 62, 63, 64, 65, 65А, 66, 67, 68, 69, 70, 71, 72, 73, 74, 75, 76, 76А, 77, 78, 79, 80, 81, 82, 83, 84, 85, 86, 87, 88, 89, 90, 90А, 91, 91А, 92, 93, 94, 95, 95А, 95 корпус 1, 95 корпус 2, 96, 96А, 97, 98, 99, 100, 101, 102, 103, 104, 105, 105А, 106, 106А, 107, 109, 111, 113, 115, 117, 119, 121, 123;</w:t>
      </w:r>
    </w:p>
    <w:bookmarkEnd w:id="1446"/>
    <w:bookmarkStart w:name="z1456" w:id="1447"/>
    <w:p>
      <w:pPr>
        <w:spacing w:after="0"/>
        <w:ind w:left="0"/>
        <w:jc w:val="both"/>
      </w:pPr>
      <w:r>
        <w:rPr>
          <w:rFonts w:ascii="Times New Roman"/>
          <w:b w:val="false"/>
          <w:i w:val="false"/>
          <w:color w:val="000000"/>
          <w:sz w:val="28"/>
        </w:rPr>
        <w:t>
      Петрозаводская көшесі – 73, 75, 77, 79, 81, 82, 83, 83А, 83Б, 83 корпус 1, 84, 85, 85А, 85 корпус 1А, 86, 87, 88, 89, 89А, 90, 91, 91А, 91Б, 92, 93, 94, 95, 95А, 95 корпус 1, 95 корпус 2, 96, 97, 97А, 98, 99, 100, 100А, 100Б, 101, 101А, 101Б, 102, 102А, 102Б, 102В, 102Е, 102Д, 102Ж, 103, 103А, 104, 104А, 104Б, 105, 106, 107, 107А, 108, 108А, 109, 109А, 110, 111, 112, 112А, 112Б, 112Г, 113, 113А, 114, 114А, 115, 115А, 116, 117, 117А, 118, 118А, 119, 119А, 119В, 120, 121, 121А, 121Б, 121Е, 121Ж, 121д, 121 корпус 2, 122, 122/1, 122 корпус 3, 122А, 122Б корпус 2, 122Б корпус 4, 122Б, 122В, 122Г, 122Е, 122Ж, 123, 124, 124А, 125, 126, 126А, 127, 128, 130, 131, 131 корпус 2, 131 корпус 3, 131 корпус 4, 131 корпус 8, 131 корпус 10, 131 корпус 11;</w:t>
      </w:r>
    </w:p>
    <w:bookmarkEnd w:id="1447"/>
    <w:bookmarkStart w:name="z1457" w:id="1448"/>
    <w:p>
      <w:pPr>
        <w:spacing w:after="0"/>
        <w:ind w:left="0"/>
        <w:jc w:val="both"/>
      </w:pPr>
      <w:r>
        <w:rPr>
          <w:rFonts w:ascii="Times New Roman"/>
          <w:b w:val="false"/>
          <w:i w:val="false"/>
          <w:color w:val="000000"/>
          <w:sz w:val="28"/>
        </w:rPr>
        <w:t>
      Чапаев көшесі – 52, 52А, 52Б, 54, 54А, 54Б, 56, 56А, 58, 60, 62, 64, 64 корпус 1, 64/2, 66, 66А, 68, 70, 70а, 72, 74, 76, 78, 80, 84, 86, 88, 89, 90, 91, 92, 93, 94, 95, 97, 98, 98А, 98 корпус 1, 98 корпус 2, 99, 100, 100А, 101, 102, 103, 104, 105, 105А, 105 корпус 1, 106, 107, 107А, 108, 109, 109А, 110, 111, 111А, 111Б, 111г, 112, 113, 113А, 113б, 113 корпус 6, 114, 115, 117, 119, 121, 121А, 123, 123А, 127, 129, 129А, 131, 132, 133, 135, 137, 139, 140, 141, 141А, 141 корпус 1, 142/2, 143, 145, 147, 147 корпус 2, 151, 153, 155, 157, 157А, 159, 159А, 159В, 161, 161А, 163, 163А, 167, 169, 171, 173, 175, 175А, 193 корпус 1;</w:t>
      </w:r>
    </w:p>
    <w:bookmarkEnd w:id="1448"/>
    <w:bookmarkStart w:name="z1458" w:id="1449"/>
    <w:p>
      <w:pPr>
        <w:spacing w:after="0"/>
        <w:ind w:left="0"/>
        <w:jc w:val="both"/>
      </w:pPr>
      <w:r>
        <w:rPr>
          <w:rFonts w:ascii="Times New Roman"/>
          <w:b w:val="false"/>
          <w:i w:val="false"/>
          <w:color w:val="000000"/>
          <w:sz w:val="28"/>
        </w:rPr>
        <w:t>
      Мирный тұйық көшесі – 1, 1 корпус 1, 1/4, 1/5, 2, 3, 3 корпус 1, 3 корпус 2, 5, 8, 8 корпус 1, 8 корпус 2, 10 корпус 1, 10 корпус 2, 12, 12 корпус 1, 12 корпус 2, 14, 14 корпус 1, 14 корпус 2, 14а, 16, 16 корпус 1, 16 корпус 2, 18, 18 корпус 1, 18 корпус 2, 20, 20 корпус 1, 20 корпус 2, 22, 22 корпус 1, 22 корпус 2.</w:t>
      </w:r>
    </w:p>
    <w:bookmarkEnd w:id="1449"/>
    <w:bookmarkStart w:name="z1459" w:id="1450"/>
    <w:p>
      <w:pPr>
        <w:spacing w:after="0"/>
        <w:ind w:left="0"/>
        <w:jc w:val="both"/>
      </w:pPr>
      <w:r>
        <w:rPr>
          <w:rFonts w:ascii="Times New Roman"/>
          <w:b w:val="false"/>
          <w:i w:val="false"/>
          <w:color w:val="000000"/>
          <w:sz w:val="28"/>
        </w:rPr>
        <w:t>
      Авангардный тұйық көшесі – 1, 1 корпус 1, 1 корпус 2, 2, 2 корпус 1, 2 корпус 2, 7, 8, 8 корпус 1, 8 корпус 2, 9, 10, 10 корпус 1, 10 корпус 2, 12, 12 корпус 1, 12 корпус 2, 13, 14, 14 корпус 1, 14 корпус 2, 17, 25, 28, 28 корпус 1, 28 корпус 2, 30, 30 корпус 1, 30 корпус 2, 40, 40 корпус 1, 40 корпус 2, 41, 41/1, 42, 42 корпус 1, 42 корпус 2, 44, 44 корпус 1, 44 корпус 2, 46, 46 корпус 1, 46 корпус 2, 48, 48 корпус 1, 48 корпус 2, 62, 66;</w:t>
      </w:r>
    </w:p>
    <w:bookmarkEnd w:id="1450"/>
    <w:bookmarkStart w:name="z1460" w:id="1451"/>
    <w:p>
      <w:pPr>
        <w:spacing w:after="0"/>
        <w:ind w:left="0"/>
        <w:jc w:val="both"/>
      </w:pPr>
      <w:r>
        <w:rPr>
          <w:rFonts w:ascii="Times New Roman"/>
          <w:b w:val="false"/>
          <w:i w:val="false"/>
          <w:color w:val="000000"/>
          <w:sz w:val="28"/>
        </w:rPr>
        <w:t>
      Аврора тұйық көшесі – 1, 1 корпус 1, 1 корпус 2, 2, 2 корпус 1, 2 корпус 2, 3, 3 корпус 1, 3 корпус 2, 4, 4 корпус 1, 4 корпус 2, 5, 5 корпус 1, 5 корпус 2, 6, 6 корпус 1, 6 корпус 2, 7, 8, 8 корпус 1, 8 корпус 2, 10, 10 корпус 1, 10 корпус 2, 11, 12, 12 корпус 1, 12 корпус 2, 13, 13 корпус 1, 13 корпус 2, 14, 14 корпус 1, 14 корпус 2, 15, 15 корпус 1, 15 корпус 2, 16, 16 корпус 1, 16 корпус 2, 17, 18, 18 корпус 1, 18 корпус 2, 19, 19 корпус 1, 19 корпус 2, 20, 20 корпус 1, 20 корпус 2, 21, 21 корпус 1, 21 корпус 2, 23, 23 корпус 1, 23 корпус 2, 25, 25 корпус 1, 25 корпус 2, 27, 27 корпус 1, 27 корпус 2, 29, 29 корпус 1, 29 корпус 2, 30, 31, 31 корпус 1, 31 корпус 2, 33, 33 корпус 1, 34, 35, 35 корпус 1, 35 корпус 2, 39, 41, 50;</w:t>
      </w:r>
    </w:p>
    <w:bookmarkEnd w:id="1451"/>
    <w:bookmarkStart w:name="z1461" w:id="1452"/>
    <w:p>
      <w:pPr>
        <w:spacing w:after="0"/>
        <w:ind w:left="0"/>
        <w:jc w:val="both"/>
      </w:pPr>
      <w:r>
        <w:rPr>
          <w:rFonts w:ascii="Times New Roman"/>
          <w:b w:val="false"/>
          <w:i w:val="false"/>
          <w:color w:val="000000"/>
          <w:sz w:val="28"/>
        </w:rPr>
        <w:t>
      Акмолинский тұйық көшесі – 1, 1А, 1 корпус 1, 1 корпус 2, 1А корпус 1, 1А корпус 2, 2, 2 корпус 1, 2 корпус 2, 3, 3 корпус 1, 3 корпус 2, 4, 4 корпус 1, 4 корпус 2, 5, 5/2, 5 корпус 1, 6, 6 корпус 1, 6 корпус 2, 7, 7 корпус 1, 8, 8 корпус 1, 8 корпус 2, 9, 9 корпус 1, 9 корпус 2, 10, 10 корпус 1, 10 корпус 2, 11, 11 корпус 1, 11 корпус 2, 11/11, 12, 12 корпус 1, 12 корпус 2, 14, 14 корпус 1, 14 корпус 2, 16, 16 корпус 1, 16 корпус 2;</w:t>
      </w:r>
    </w:p>
    <w:bookmarkEnd w:id="1452"/>
    <w:bookmarkStart w:name="z1462" w:id="1453"/>
    <w:p>
      <w:pPr>
        <w:spacing w:after="0"/>
        <w:ind w:left="0"/>
        <w:jc w:val="both"/>
      </w:pPr>
      <w:r>
        <w:rPr>
          <w:rFonts w:ascii="Times New Roman"/>
          <w:b w:val="false"/>
          <w:i w:val="false"/>
          <w:color w:val="000000"/>
          <w:sz w:val="28"/>
        </w:rPr>
        <w:t>
      Аксайский тұйық көшесі – 2, 3, 3А, 3 корпус 1, 3 корпус 2, 3А корпус 1, 3А корпус 2, 4, 4А, 4 корпус 1, 4 корпус 2, 5, 5А, 5 корпус 1, 5А корпус 1, 5А корпус 2, 5 корпус 2, 6 корпус 1, 6, 6А, 6 корпус 1, 6 А корпус 1, 6 корпус 2, 6А корпус 2, 7, 7А, 8, 8А, 9, 9А, 10, 10/1, 11, 11а, 12, 13, 13А, 14, 15, 15А, 16, 17, 17А, 19А, 19А корпус 1, 19А корпус 2, 20, 22;</w:t>
      </w:r>
    </w:p>
    <w:bookmarkEnd w:id="1453"/>
    <w:bookmarkStart w:name="z1463" w:id="1454"/>
    <w:p>
      <w:pPr>
        <w:spacing w:after="0"/>
        <w:ind w:left="0"/>
        <w:jc w:val="both"/>
      </w:pPr>
      <w:r>
        <w:rPr>
          <w:rFonts w:ascii="Times New Roman"/>
          <w:b w:val="false"/>
          <w:i w:val="false"/>
          <w:color w:val="000000"/>
          <w:sz w:val="28"/>
        </w:rPr>
        <w:t>
      Жемчужный тұйық көшесі – 4, 4 корпус 1, 5, 5/1, 6, 8, 9, 10, 11, 12, 13, 15, 16, 17, 17 корпус 1, 17 корпус 2, 19, 20, 21, 21 корпус 1, 21 корпус 2, 22, 27, 27 корпус 1, 27 корпус 2, 87А,127;</w:t>
      </w:r>
    </w:p>
    <w:bookmarkEnd w:id="1454"/>
    <w:bookmarkStart w:name="z1464" w:id="1455"/>
    <w:p>
      <w:pPr>
        <w:spacing w:after="0"/>
        <w:ind w:left="0"/>
        <w:jc w:val="both"/>
      </w:pPr>
      <w:r>
        <w:rPr>
          <w:rFonts w:ascii="Times New Roman"/>
          <w:b w:val="false"/>
          <w:i w:val="false"/>
          <w:color w:val="000000"/>
          <w:sz w:val="28"/>
        </w:rPr>
        <w:t>
      Капчагайский тұйық көшесі – 1, 2, 3, 3 корпус 3, 3а, 4, 4А, 4 корпус 2, 5, 7, 8, 9, 10, 11, 12, 13, 15, 17, 20, 22, 24, 25;</w:t>
      </w:r>
    </w:p>
    <w:bookmarkEnd w:id="1455"/>
    <w:bookmarkStart w:name="z1465" w:id="1456"/>
    <w:p>
      <w:pPr>
        <w:spacing w:after="0"/>
        <w:ind w:left="0"/>
        <w:jc w:val="both"/>
      </w:pPr>
      <w:r>
        <w:rPr>
          <w:rFonts w:ascii="Times New Roman"/>
          <w:b w:val="false"/>
          <w:i w:val="false"/>
          <w:color w:val="000000"/>
          <w:sz w:val="28"/>
        </w:rPr>
        <w:t>
      Лазаревый тұйық көшесі – 3, 3/1, 4, 7, 8, 9, 18.</w:t>
      </w:r>
    </w:p>
    <w:bookmarkEnd w:id="1456"/>
    <w:bookmarkStart w:name="z1466" w:id="1457"/>
    <w:p>
      <w:pPr>
        <w:spacing w:after="0"/>
        <w:ind w:left="0"/>
        <w:jc w:val="both"/>
      </w:pPr>
      <w:r>
        <w:rPr>
          <w:rFonts w:ascii="Times New Roman"/>
          <w:b w:val="false"/>
          <w:i w:val="false"/>
          <w:color w:val="000000"/>
          <w:sz w:val="28"/>
        </w:rPr>
        <w:t>
      Люксембург көшесі – 81, 83, 85, 86, 87, 88, 89, 90, 91, 92, 93, 94, 95, 95А, 96, 97, 97А, 98, 99, 99А, 100, 101, 101А, 102, 103, 103А, 103Б, 104, 105А, 105Б, 106, 107, 107А, 108, 108А, 109, 109А, 110, 111, 112, 113, 114, 115, 115А, 116, 117, 119, 120, 120а, 120Б, 121, 122, 122а, 122б, 122В, 123, 123А, 123/1, 124, 124А, 125, 125а, 126, 127, 127А, 127Б, 128, 128а, 128Б, 129, 129 А, 129 корпус 1, 130, 130а, 131, 132, 132а, 133, 133а, 133в, 133б, 136, 137, 138, 138а, 139, 140, 141, 141 корпус 1, 142, 142а, 143, 143 корпус 1, 143 корпус 2, 143а, 144, 144/1, 144/2, 144б, 145б, 146, 146а, 147, ,148, 149, 150, 150/1, 150а, 150б, 151, 152, 153а, 153 корпус 2, 154, 155, 156, 157, 158, 159, 160, 160/2, 161, 162, 162а,, 163, 164, 165, 166, 170, 172а, 172В, 174. 174А.</w:t>
      </w:r>
    </w:p>
    <w:bookmarkEnd w:id="1457"/>
    <w:bookmarkStart w:name="z1467" w:id="1458"/>
    <w:p>
      <w:pPr>
        <w:spacing w:after="0"/>
        <w:ind w:left="0"/>
        <w:jc w:val="left"/>
      </w:pPr>
      <w:r>
        <w:rPr>
          <w:rFonts w:ascii="Times New Roman"/>
          <w:b/>
          <w:i w:val="false"/>
          <w:color w:val="000000"/>
        </w:rPr>
        <w:t xml:space="preserve"> №155 сайлау учаскесі</w:t>
      </w:r>
    </w:p>
    <w:bookmarkEnd w:id="1458"/>
    <w:bookmarkStart w:name="z1468" w:id="145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82 жалпы білім беретін орта мектебі" коммуналдық мемлекеттік мекемесі, 19 ықшамауданы, 50/2 үй.</w:t>
      </w:r>
    </w:p>
    <w:bookmarkEnd w:id="1459"/>
    <w:bookmarkStart w:name="z1469" w:id="1460"/>
    <w:p>
      <w:pPr>
        <w:spacing w:after="0"/>
        <w:ind w:left="0"/>
        <w:jc w:val="both"/>
      </w:pPr>
      <w:r>
        <w:rPr>
          <w:rFonts w:ascii="Times New Roman"/>
          <w:b w:val="false"/>
          <w:i w:val="false"/>
          <w:color w:val="000000"/>
          <w:sz w:val="28"/>
        </w:rPr>
        <w:t>
      Шекаралары:</w:t>
      </w:r>
    </w:p>
    <w:bookmarkEnd w:id="1460"/>
    <w:bookmarkStart w:name="z1470" w:id="1461"/>
    <w:p>
      <w:pPr>
        <w:spacing w:after="0"/>
        <w:ind w:left="0"/>
        <w:jc w:val="both"/>
      </w:pPr>
      <w:r>
        <w:rPr>
          <w:rFonts w:ascii="Times New Roman"/>
          <w:b w:val="false"/>
          <w:i w:val="false"/>
          <w:color w:val="000000"/>
          <w:sz w:val="28"/>
        </w:rPr>
        <w:t>
      Люксембург көшесі –143А, 145А, 145Б, 147, 149, 151, 153, 153а, 155, 157, 159, 161, 163, 165, 172, 172б, 172А, 174, 176, 178, 180, 180А,180Б, 182, 184, 186, 188, 190, 192, 194, 196, 215;</w:t>
      </w:r>
    </w:p>
    <w:bookmarkEnd w:id="1461"/>
    <w:bookmarkStart w:name="z1471" w:id="1462"/>
    <w:p>
      <w:pPr>
        <w:spacing w:after="0"/>
        <w:ind w:left="0"/>
        <w:jc w:val="both"/>
      </w:pPr>
      <w:r>
        <w:rPr>
          <w:rFonts w:ascii="Times New Roman"/>
          <w:b w:val="false"/>
          <w:i w:val="false"/>
          <w:color w:val="000000"/>
          <w:sz w:val="28"/>
        </w:rPr>
        <w:t>
      19 ықшамаудан – 40, 42, 45, 45а, 46, 47, 48, 49, 50, 51, 52, 52а, 53, 55, 73, 74;</w:t>
      </w:r>
    </w:p>
    <w:bookmarkEnd w:id="1462"/>
    <w:bookmarkStart w:name="z1472" w:id="1463"/>
    <w:p>
      <w:pPr>
        <w:spacing w:after="0"/>
        <w:ind w:left="0"/>
        <w:jc w:val="both"/>
      </w:pPr>
      <w:r>
        <w:rPr>
          <w:rFonts w:ascii="Times New Roman"/>
          <w:b w:val="false"/>
          <w:i w:val="false"/>
          <w:color w:val="000000"/>
          <w:sz w:val="28"/>
        </w:rPr>
        <w:t>
      Мурманская көшесі –130, 130А, 130Б, 130В, 130Г, 130Д, 131, 131А, 131Б, 131В, 132, 132А, 133, 134, 134А, 135, 135А, 135Д, 136, 137А, 137, 137Б, 138,139, 140, 141, 141Г, 142, 144, 146, 151, 160А;</w:t>
      </w:r>
    </w:p>
    <w:bookmarkEnd w:id="1463"/>
    <w:bookmarkStart w:name="z1473" w:id="1464"/>
    <w:p>
      <w:pPr>
        <w:spacing w:after="0"/>
        <w:ind w:left="0"/>
        <w:jc w:val="both"/>
      </w:pPr>
      <w:r>
        <w:rPr>
          <w:rFonts w:ascii="Times New Roman"/>
          <w:b w:val="false"/>
          <w:i w:val="false"/>
          <w:color w:val="000000"/>
          <w:sz w:val="28"/>
        </w:rPr>
        <w:t>
      Петрозаводская көшесі –132, 133, 134, 135, 136, 137, 138, 139, 140, 141, 142, 143, 144, 145, 146, 147, 148, 149Б, 149, 149А, 150, 151, 151А, 153, 153А, 155, 155А, 157, 802;</w:t>
      </w:r>
    </w:p>
    <w:bookmarkEnd w:id="1464"/>
    <w:bookmarkStart w:name="z1474" w:id="1465"/>
    <w:p>
      <w:pPr>
        <w:spacing w:after="0"/>
        <w:ind w:left="0"/>
        <w:jc w:val="both"/>
      </w:pPr>
      <w:r>
        <w:rPr>
          <w:rFonts w:ascii="Times New Roman"/>
          <w:b w:val="false"/>
          <w:i w:val="false"/>
          <w:color w:val="000000"/>
          <w:sz w:val="28"/>
        </w:rPr>
        <w:t>
      Чапаев көшесі – 177, 179, 179А, 181, 181А, 183, 183А, 185, 187, 187А, 191, 191А, 191Б, 191В, 191Г, 193.</w:t>
      </w:r>
    </w:p>
    <w:bookmarkEnd w:id="1465"/>
    <w:bookmarkStart w:name="z1475" w:id="1466"/>
    <w:p>
      <w:pPr>
        <w:spacing w:after="0"/>
        <w:ind w:left="0"/>
        <w:jc w:val="left"/>
      </w:pPr>
      <w:r>
        <w:rPr>
          <w:rFonts w:ascii="Times New Roman"/>
          <w:b/>
          <w:i w:val="false"/>
          <w:color w:val="000000"/>
        </w:rPr>
        <w:t xml:space="preserve"> №156 сайлау учаскесі</w:t>
      </w:r>
    </w:p>
    <w:bookmarkEnd w:id="1466"/>
    <w:bookmarkStart w:name="z1476" w:id="146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467"/>
    <w:bookmarkStart w:name="z1477" w:id="1468"/>
    <w:p>
      <w:pPr>
        <w:spacing w:after="0"/>
        <w:ind w:left="0"/>
        <w:jc w:val="both"/>
      </w:pPr>
      <w:r>
        <w:rPr>
          <w:rFonts w:ascii="Times New Roman"/>
          <w:b w:val="false"/>
          <w:i w:val="false"/>
          <w:color w:val="000000"/>
          <w:sz w:val="28"/>
        </w:rPr>
        <w:t>
      Шекаралары:</w:t>
      </w:r>
    </w:p>
    <w:bookmarkEnd w:id="1468"/>
    <w:bookmarkStart w:name="z1478" w:id="1469"/>
    <w:p>
      <w:pPr>
        <w:spacing w:after="0"/>
        <w:ind w:left="0"/>
        <w:jc w:val="both"/>
      </w:pPr>
      <w:r>
        <w:rPr>
          <w:rFonts w:ascii="Times New Roman"/>
          <w:b w:val="false"/>
          <w:i w:val="false"/>
          <w:color w:val="000000"/>
          <w:sz w:val="28"/>
        </w:rPr>
        <w:t>
      18 ықшамаудан – 1, 2, 3, 5, 6, 19, 21, 22, 23, 24, 25, 26, 29;</w:t>
      </w:r>
    </w:p>
    <w:bookmarkEnd w:id="1469"/>
    <w:bookmarkStart w:name="z1479" w:id="1470"/>
    <w:p>
      <w:pPr>
        <w:spacing w:after="0"/>
        <w:ind w:left="0"/>
        <w:jc w:val="both"/>
      </w:pPr>
      <w:r>
        <w:rPr>
          <w:rFonts w:ascii="Times New Roman"/>
          <w:b w:val="false"/>
          <w:i w:val="false"/>
          <w:color w:val="000000"/>
          <w:sz w:val="28"/>
        </w:rPr>
        <w:t>
      Каретная көшесі – 38, 39, 40, 41, 42, 43, 44, 45, 45А, 46, 46А, 46 Б, 47, 48, 49,50, 50А, 51, 52;</w:t>
      </w:r>
    </w:p>
    <w:bookmarkEnd w:id="1470"/>
    <w:bookmarkStart w:name="z1480" w:id="1471"/>
    <w:p>
      <w:pPr>
        <w:spacing w:after="0"/>
        <w:ind w:left="0"/>
        <w:jc w:val="both"/>
      </w:pPr>
      <w:r>
        <w:rPr>
          <w:rFonts w:ascii="Times New Roman"/>
          <w:b w:val="false"/>
          <w:i w:val="false"/>
          <w:color w:val="000000"/>
          <w:sz w:val="28"/>
        </w:rPr>
        <w:t>
      Коммунистическая көшесі – 120, 122, 124, 126, 128, 130, 132, 134, 136, 136А, 138, 140, 142, 144, 146, 148, 150, 152;</w:t>
      </w:r>
    </w:p>
    <w:bookmarkEnd w:id="1471"/>
    <w:bookmarkStart w:name="z1481" w:id="1472"/>
    <w:p>
      <w:pPr>
        <w:spacing w:after="0"/>
        <w:ind w:left="0"/>
        <w:jc w:val="both"/>
      </w:pPr>
      <w:r>
        <w:rPr>
          <w:rFonts w:ascii="Times New Roman"/>
          <w:b w:val="false"/>
          <w:i w:val="false"/>
          <w:color w:val="000000"/>
          <w:sz w:val="28"/>
        </w:rPr>
        <w:t>
      Ужгородская көшесі – 1, 2, 2А, 3, 5, 6, 7, 8, 9, 10, 11, 12;</w:t>
      </w:r>
    </w:p>
    <w:bookmarkEnd w:id="1472"/>
    <w:bookmarkStart w:name="z1482" w:id="1473"/>
    <w:p>
      <w:pPr>
        <w:spacing w:after="0"/>
        <w:ind w:left="0"/>
        <w:jc w:val="both"/>
      </w:pPr>
      <w:r>
        <w:rPr>
          <w:rFonts w:ascii="Times New Roman"/>
          <w:b w:val="false"/>
          <w:i w:val="false"/>
          <w:color w:val="000000"/>
          <w:sz w:val="28"/>
        </w:rPr>
        <w:t>
      Бабушкин көшесі – 36, 38, 40, 42, 44, 46, 48, 50, 52, 54, 56, 58, 62, 64, 66, 68, 70, 70А, 72, 74, 76, 76А, 77, 80, 82, 84, 86, 88, 88Б, 90, 91, 92, 94, 96, 98А, 98, 100, 102.</w:t>
      </w:r>
    </w:p>
    <w:bookmarkEnd w:id="1473"/>
    <w:bookmarkStart w:name="z1483" w:id="1474"/>
    <w:p>
      <w:pPr>
        <w:spacing w:after="0"/>
        <w:ind w:left="0"/>
        <w:jc w:val="left"/>
      </w:pPr>
      <w:r>
        <w:rPr>
          <w:rFonts w:ascii="Times New Roman"/>
          <w:b/>
          <w:i w:val="false"/>
          <w:color w:val="000000"/>
        </w:rPr>
        <w:t xml:space="preserve"> №157 сайлау учаскесі</w:t>
      </w:r>
    </w:p>
    <w:bookmarkEnd w:id="1474"/>
    <w:bookmarkStart w:name="z1484" w:id="147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74 жалпы білім беретін орта мектебі" коммуналдық мемлекеттік мекемесі, Бабушкин көшесі, 110а үй.</w:t>
      </w:r>
    </w:p>
    <w:bookmarkEnd w:id="1475"/>
    <w:bookmarkStart w:name="z1485" w:id="1476"/>
    <w:p>
      <w:pPr>
        <w:spacing w:after="0"/>
        <w:ind w:left="0"/>
        <w:jc w:val="both"/>
      </w:pPr>
      <w:r>
        <w:rPr>
          <w:rFonts w:ascii="Times New Roman"/>
          <w:b w:val="false"/>
          <w:i w:val="false"/>
          <w:color w:val="000000"/>
          <w:sz w:val="28"/>
        </w:rPr>
        <w:t>
      Шекаралары:</w:t>
      </w:r>
    </w:p>
    <w:bookmarkEnd w:id="1476"/>
    <w:bookmarkStart w:name="z1486" w:id="1477"/>
    <w:p>
      <w:pPr>
        <w:spacing w:after="0"/>
        <w:ind w:left="0"/>
        <w:jc w:val="both"/>
      </w:pPr>
      <w:r>
        <w:rPr>
          <w:rFonts w:ascii="Times New Roman"/>
          <w:b w:val="false"/>
          <w:i w:val="false"/>
          <w:color w:val="000000"/>
          <w:sz w:val="28"/>
        </w:rPr>
        <w:t>
      18 ықшамаудан – 7, 8, 9, 10, 11, 12, 13, 14, 15, 16, 17, 17 корпус 1, 18,21;</w:t>
      </w:r>
    </w:p>
    <w:bookmarkEnd w:id="1477"/>
    <w:bookmarkStart w:name="z1487" w:id="1478"/>
    <w:p>
      <w:pPr>
        <w:spacing w:after="0"/>
        <w:ind w:left="0"/>
        <w:jc w:val="both"/>
      </w:pPr>
      <w:r>
        <w:rPr>
          <w:rFonts w:ascii="Times New Roman"/>
          <w:b w:val="false"/>
          <w:i w:val="false"/>
          <w:color w:val="000000"/>
          <w:sz w:val="28"/>
        </w:rPr>
        <w:t>
      Бабушкин көшесі – 2;</w:t>
      </w:r>
    </w:p>
    <w:bookmarkEnd w:id="1478"/>
    <w:bookmarkStart w:name="z1488" w:id="1479"/>
    <w:p>
      <w:pPr>
        <w:spacing w:after="0"/>
        <w:ind w:left="0"/>
        <w:jc w:val="both"/>
      </w:pPr>
      <w:r>
        <w:rPr>
          <w:rFonts w:ascii="Times New Roman"/>
          <w:b w:val="false"/>
          <w:i w:val="false"/>
          <w:color w:val="000000"/>
          <w:sz w:val="28"/>
        </w:rPr>
        <w:t>
      Лужниковская көшесі – 1Б, 1В, 2А, 3А, 4А, 6А, 7А, 8А, 9А, 10А.</w:t>
      </w:r>
    </w:p>
    <w:bookmarkEnd w:id="1479"/>
    <w:bookmarkStart w:name="z1489" w:id="1480"/>
    <w:p>
      <w:pPr>
        <w:spacing w:after="0"/>
        <w:ind w:left="0"/>
        <w:jc w:val="left"/>
      </w:pPr>
      <w:r>
        <w:rPr>
          <w:rFonts w:ascii="Times New Roman"/>
          <w:b/>
          <w:i w:val="false"/>
          <w:color w:val="000000"/>
        </w:rPr>
        <w:t xml:space="preserve"> №158 сайлау учаскесі</w:t>
      </w:r>
    </w:p>
    <w:bookmarkEnd w:id="1480"/>
    <w:bookmarkStart w:name="z1490" w:id="148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№35 жалпы білім беретін орта мектебі" коммуналдық мемлекеттік мекемесі, Октябрь көшесі, 32 үй.</w:t>
      </w:r>
    </w:p>
    <w:bookmarkEnd w:id="1481"/>
    <w:bookmarkStart w:name="z1491" w:id="1482"/>
    <w:p>
      <w:pPr>
        <w:spacing w:after="0"/>
        <w:ind w:left="0"/>
        <w:jc w:val="both"/>
      </w:pPr>
      <w:r>
        <w:rPr>
          <w:rFonts w:ascii="Times New Roman"/>
          <w:b w:val="false"/>
          <w:i w:val="false"/>
          <w:color w:val="000000"/>
          <w:sz w:val="28"/>
        </w:rPr>
        <w:t>
      Шекаралары:</w:t>
      </w:r>
    </w:p>
    <w:bookmarkEnd w:id="1482"/>
    <w:bookmarkStart w:name="z1492" w:id="1483"/>
    <w:p>
      <w:pPr>
        <w:spacing w:after="0"/>
        <w:ind w:left="0"/>
        <w:jc w:val="both"/>
      </w:pPr>
      <w:r>
        <w:rPr>
          <w:rFonts w:ascii="Times New Roman"/>
          <w:b w:val="false"/>
          <w:i w:val="false"/>
          <w:color w:val="000000"/>
          <w:sz w:val="28"/>
        </w:rPr>
        <w:t>
      Актюбинская көшесі – 1, 2, 3, 4, 5, 6, 6А, 7, 7А, 8, 9, 9/1, 10, 11, 11/1, 12, 12А, 12Б, 13, 13/1, 14, 14А, 15, 15/1, 15/2, 16, 16А, 17/1, 18, 20, 22, 24, 25, 26, 28, 30, 32, 32А, 34, 36, 38, 40, 42, 42А, 44, 44А, 46, 48, 50, 52, 54, 54А, 56, 56А, 58, 58А, 60А;</w:t>
      </w:r>
    </w:p>
    <w:bookmarkEnd w:id="1483"/>
    <w:bookmarkStart w:name="z1493" w:id="1484"/>
    <w:p>
      <w:pPr>
        <w:spacing w:after="0"/>
        <w:ind w:left="0"/>
        <w:jc w:val="both"/>
      </w:pPr>
      <w:r>
        <w:rPr>
          <w:rFonts w:ascii="Times New Roman"/>
          <w:b w:val="false"/>
          <w:i w:val="false"/>
          <w:color w:val="000000"/>
          <w:sz w:val="28"/>
        </w:rPr>
        <w:t>
      Железноводская көшесі – 1, 2, 3, 4, 5, 6, 7, 8, 9, 10, 11, 12, 13, 14, 15, 15А, 16, 17а, 17б, 18, 18А, 19, 19А, 20, 21, 21а, 22, 23, 24, 25, 26, 27, 28, 29, 30, 31, 32, 33, 34, 34А, 35, 36, 37, 38, 39, 40, 41, 41а, 42, 42А, 43, 44, 45, 46, 46А, 47, 48, 48А, 49, 50, 51, 52, 53, 54, 55, 56, 57, 58, 59, 60, 61, 62, 63, 65, 65А, 67, 69;</w:t>
      </w:r>
    </w:p>
    <w:bookmarkEnd w:id="1484"/>
    <w:bookmarkStart w:name="z1494" w:id="1485"/>
    <w:p>
      <w:pPr>
        <w:spacing w:after="0"/>
        <w:ind w:left="0"/>
        <w:jc w:val="both"/>
      </w:pPr>
      <w:r>
        <w:rPr>
          <w:rFonts w:ascii="Times New Roman"/>
          <w:b w:val="false"/>
          <w:i w:val="false"/>
          <w:color w:val="000000"/>
          <w:sz w:val="28"/>
        </w:rPr>
        <w:t>
      Мурманская көшесі – 1, 2, 3, 4, 5, 6, 7, 8, 8А, 9, 10, 11, 11Б, 12, 13, 14, 15, 16, 17, 18, 19, 20, 21, 22, 23, 24, 25, 26, 27, 28, 29, 30, 31, 32, 33, 33А, 34, 34А, 34Б, 35, 36, 37, 38, 39, 40, 41, 42, 43, 44, 44а, 44А/2, 44Б, 44В, 44Г, 44б/1, 45, 45А, 46, 47, 47А, 47А/2, 47А/1, 47Б, 47В, 47Г,47Г/1, 47Г/2, 47Д, 48, 49, 50, 51, 52, 52А, 53, 54, 55, 56, 57, 58, 59, 60, 61, 62, 63, 64, 65, 66, 67, 68, 69, 70, 71, 72, 73, 74, 74А, 75, 76, 76/1, 76А, 76А/1, 76Б, 76Д, 76Д/1, 76Д/2, 76Г, 77, 77а, 77б, 79а;</w:t>
      </w:r>
    </w:p>
    <w:bookmarkEnd w:id="1485"/>
    <w:bookmarkStart w:name="z1495" w:id="1486"/>
    <w:p>
      <w:pPr>
        <w:spacing w:after="0"/>
        <w:ind w:left="0"/>
        <w:jc w:val="both"/>
      </w:pPr>
      <w:r>
        <w:rPr>
          <w:rFonts w:ascii="Times New Roman"/>
          <w:b w:val="false"/>
          <w:i w:val="false"/>
          <w:color w:val="000000"/>
          <w:sz w:val="28"/>
        </w:rPr>
        <w:t>
      Чапаев көшесі – 18, 20, 22, 23, 24, 24А, 25, 26, 27, 28, 29, 30, 30А, 30Б, 31, 31/2, 31Г, 32А, 33, 34, 34/2г, 34А, 34Б, 34Г, 34/1, 34/2, 35, 36, 36А, 36Б, 37, 38, 38А, 39, 40, 41, 42, 42А, 42Б, 43, 44, 44А, 45, 46, 46А, 46Б, 47, 48, 49, 50, 51, 53, 53/1, 53А, 53Б, 53В, 53Г, 53Д, 55, 55А, 57, 59, 61, 63, 65, 67, 69, 69А, 71, 73, 75, 77, 79, 81, 83, 87, 87А;</w:t>
      </w:r>
    </w:p>
    <w:bookmarkEnd w:id="1486"/>
    <w:bookmarkStart w:name="z1496" w:id="1487"/>
    <w:p>
      <w:pPr>
        <w:spacing w:after="0"/>
        <w:ind w:left="0"/>
        <w:jc w:val="both"/>
      </w:pPr>
      <w:r>
        <w:rPr>
          <w:rFonts w:ascii="Times New Roman"/>
          <w:b w:val="false"/>
          <w:i w:val="false"/>
          <w:color w:val="000000"/>
          <w:sz w:val="28"/>
        </w:rPr>
        <w:t>
      Ынтымақ көшесі - 19, 21, 21А, 23, 23А, 25, 25А, 25Б, 25В, 25Г, 27, 27А, 29, 29Б, 29А, 30Г, 30Д, 31, 31а, 31А/2, 31Б, 32, 32А, 32Б, 32В, 33, 33А, 33В, 34, 34А, 35, 36, 37, 38, 38А, 39, 39А, 39Б, 39В, 39Г, 39Д, 39Е, 40, 40А;</w:t>
      </w:r>
    </w:p>
    <w:bookmarkEnd w:id="1487"/>
    <w:bookmarkStart w:name="z1497" w:id="1488"/>
    <w:p>
      <w:pPr>
        <w:spacing w:after="0"/>
        <w:ind w:left="0"/>
        <w:jc w:val="both"/>
      </w:pPr>
      <w:r>
        <w:rPr>
          <w:rFonts w:ascii="Times New Roman"/>
          <w:b w:val="false"/>
          <w:i w:val="false"/>
          <w:color w:val="000000"/>
          <w:sz w:val="28"/>
        </w:rPr>
        <w:t>
      Люксембург көшесі – 1, 1А, 2, 3, 4, 5, 6, 7, 8, 9, 10, 11, 12, 13, 14, 15, 16, 17, 18, 19, 20, 21, 22, 23, 24, 25, 26, 27, 28, 29, 30, 31, 32, 33, 34, 35, 36, 37, 38, 39, 40, 41, 42, 43, 44, 45, 46, 47, 48, 49, 50, 50А, 50А/1, 50Б, 50Б/1, 50Б/2, 51, 52, 52А, 52Б, 52В, 53, 54, 55, 56, 57, 58, 59, 60, 61, 62, 63, 63А, 64, 65, 66, 67, 68, 69, 69А, 70, 71, 72, 73, 74, 75, 76, 77, 77А, 77Б, 77В, 77Г, 78, 79, 79/1, 79/2, 80, 82, 84, 84А, 84Б, 84В, 84Д/2;</w:t>
      </w:r>
    </w:p>
    <w:bookmarkEnd w:id="1488"/>
    <w:bookmarkStart w:name="z1498" w:id="1489"/>
    <w:p>
      <w:pPr>
        <w:spacing w:after="0"/>
        <w:ind w:left="0"/>
        <w:jc w:val="both"/>
      </w:pPr>
      <w:r>
        <w:rPr>
          <w:rFonts w:ascii="Times New Roman"/>
          <w:b w:val="false"/>
          <w:i w:val="false"/>
          <w:color w:val="000000"/>
          <w:sz w:val="28"/>
        </w:rPr>
        <w:t>
      Либкнехт көшесі – 1, 2, 3, 4, 5, 6, 7, 8, 9, 10, 10А, 11, 12, 13, 14, 15, 16, 16А, 17, 18, 19, 20, 21, 22, 23, 24, 25, 26, 27, 28, 29, 30, 31, 32, 33, 34, 35, 36, 37, 38, 39, 40, 40А, 41, 41А, 42, 43, 43А, 44, 45, 46, 47, 48, 49, 50, 51, 52, 53, 54, 55, 56, 57А, 58, 59, 60, 61, 62, 63, 63А, 64, 65, 66, 67, 67А, 67Б, 68, 69, 70, 70А, 71, 72, 72А, 73, 74, 74А, 75, 76, 78, 78А, 80А, 80Б, 82, 82А, 84А, 84Б, 86Б;</w:t>
      </w:r>
    </w:p>
    <w:bookmarkEnd w:id="1489"/>
    <w:bookmarkStart w:name="z1499" w:id="1490"/>
    <w:p>
      <w:pPr>
        <w:spacing w:after="0"/>
        <w:ind w:left="0"/>
        <w:jc w:val="both"/>
      </w:pPr>
      <w:r>
        <w:rPr>
          <w:rFonts w:ascii="Times New Roman"/>
          <w:b w:val="false"/>
          <w:i w:val="false"/>
          <w:color w:val="000000"/>
          <w:sz w:val="28"/>
        </w:rPr>
        <w:t>
      Петрозаводская көшесі – 1, 2, 3, 4, 5, 6, 7, 8, 9, 10, 11, 12, 13, 14, 15, 15А, 16, 16А, 17, 18, 19, 19А, 20, 21, 22, 23, 24, 25, 26, 27, 28, 29, 30, 31, 32, 33, 34, 35, 36, 37, 38, 39, 40, 41, 42, 43, 44, 45, 46, 47, 48, 49, 50, 51, 52, 53, 54, 55, 56, 56А, 57, 58, 59, 60, 61, 62, 63, 64, 65, 66, 67, 68, 69, 69А, 69Б, 70, 71, 71А, 71В, 71Г, 71Д, 71Е, 71Ж, 71З, 72, 74, 76, 78, 80, 80А, 80Б, 80В, 80Г, 80Д.</w:t>
      </w:r>
    </w:p>
    <w:bookmarkEnd w:id="1490"/>
    <w:bookmarkStart w:name="z1500" w:id="1491"/>
    <w:p>
      <w:pPr>
        <w:spacing w:after="0"/>
        <w:ind w:left="0"/>
        <w:jc w:val="left"/>
      </w:pPr>
      <w:r>
        <w:rPr>
          <w:rFonts w:ascii="Times New Roman"/>
          <w:b/>
          <w:i w:val="false"/>
          <w:color w:val="000000"/>
        </w:rPr>
        <w:t xml:space="preserve"> № 159 сайлау учаскесі</w:t>
      </w:r>
    </w:p>
    <w:bookmarkEnd w:id="1491"/>
    <w:bookmarkStart w:name="z1501" w:id="149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"Ю.Н. Павлов атындағы №35 жалпы білім беретін орта мектебі" коммуналдық мемлекеттік мекемесі, Октябрь көшесі, 32 үй.</w:t>
      </w:r>
    </w:p>
    <w:bookmarkEnd w:id="1492"/>
    <w:bookmarkStart w:name="z1502" w:id="1493"/>
    <w:p>
      <w:pPr>
        <w:spacing w:after="0"/>
        <w:ind w:left="0"/>
        <w:jc w:val="both"/>
      </w:pPr>
      <w:r>
        <w:rPr>
          <w:rFonts w:ascii="Times New Roman"/>
          <w:b w:val="false"/>
          <w:i w:val="false"/>
          <w:color w:val="000000"/>
          <w:sz w:val="28"/>
        </w:rPr>
        <w:t>
      Шекаралары:</w:t>
      </w:r>
    </w:p>
    <w:bookmarkEnd w:id="1493"/>
    <w:bookmarkStart w:name="z1503" w:id="1494"/>
    <w:p>
      <w:pPr>
        <w:spacing w:after="0"/>
        <w:ind w:left="0"/>
        <w:jc w:val="both"/>
      </w:pPr>
      <w:r>
        <w:rPr>
          <w:rFonts w:ascii="Times New Roman"/>
          <w:b w:val="false"/>
          <w:i w:val="false"/>
          <w:color w:val="000000"/>
          <w:sz w:val="28"/>
        </w:rPr>
        <w:t>
      Октябрьская көшесі – 1, 2, 2А, 2б, 3, 4, 5, 6, 7, 8, 9, 10, 11, 12, 13, 14, 15, 16, 17, 18, 18А, 19, 20, 21, 22, 24, 24А, 26, 26А, 26В, 28, 28А, 28Б, 29, 33, 33А, 34, 34А, 35, 35А, 36, 37, 37А, 38, 39, 39А, 40, 41, 41/1, 41А, 41Б, 42, 42а, 43, 44, 45, 45А, 46, 47А, 47, 49, 51, 51А/1;</w:t>
      </w:r>
    </w:p>
    <w:bookmarkEnd w:id="1494"/>
    <w:bookmarkStart w:name="z1504" w:id="1495"/>
    <w:p>
      <w:pPr>
        <w:spacing w:after="0"/>
        <w:ind w:left="0"/>
        <w:jc w:val="both"/>
      </w:pPr>
      <w:r>
        <w:rPr>
          <w:rFonts w:ascii="Times New Roman"/>
          <w:b w:val="false"/>
          <w:i w:val="false"/>
          <w:color w:val="000000"/>
          <w:sz w:val="28"/>
        </w:rPr>
        <w:t>
      Манежная көшесі – 2, 4, 6, 7, 7А, 8, 9, 10, 12, 11, 13, 14, 15,16, 17, 19, 19А, 21;23, 23А, 25, 27, 27А, 27Б, 27 Г, 27В, 27В/1, 29, 29А, 29Б, 29В, 31, 33, 33А, 35, 37, 39, 41, 43, 45, 45А;</w:t>
      </w:r>
    </w:p>
    <w:bookmarkEnd w:id="1495"/>
    <w:bookmarkStart w:name="z1505" w:id="1496"/>
    <w:p>
      <w:pPr>
        <w:spacing w:after="0"/>
        <w:ind w:left="0"/>
        <w:jc w:val="both"/>
      </w:pPr>
      <w:r>
        <w:rPr>
          <w:rFonts w:ascii="Times New Roman"/>
          <w:b w:val="false"/>
          <w:i w:val="false"/>
          <w:color w:val="000000"/>
          <w:sz w:val="28"/>
        </w:rPr>
        <w:t>
      Маркс көшесі – 3, 5, 7.</w:t>
      </w:r>
    </w:p>
    <w:bookmarkEnd w:id="1496"/>
    <w:bookmarkStart w:name="z1506" w:id="1497"/>
    <w:p>
      <w:pPr>
        <w:spacing w:after="0"/>
        <w:ind w:left="0"/>
        <w:jc w:val="both"/>
      </w:pPr>
      <w:r>
        <w:rPr>
          <w:rFonts w:ascii="Times New Roman"/>
          <w:b w:val="false"/>
          <w:i w:val="false"/>
          <w:color w:val="000000"/>
          <w:sz w:val="28"/>
        </w:rPr>
        <w:t>
      Чапаев көшесі – 1, 2, 3, 4, 5, 6, 7,8, 8А, 9, 10, 11, 12, 13, 14,15,16,17, 19, 21;</w:t>
      </w:r>
    </w:p>
    <w:bookmarkEnd w:id="1497"/>
    <w:bookmarkStart w:name="z1507" w:id="1498"/>
    <w:p>
      <w:pPr>
        <w:spacing w:after="0"/>
        <w:ind w:left="0"/>
        <w:jc w:val="both"/>
      </w:pPr>
      <w:r>
        <w:rPr>
          <w:rFonts w:ascii="Times New Roman"/>
          <w:b w:val="false"/>
          <w:i w:val="false"/>
          <w:color w:val="000000"/>
          <w:sz w:val="28"/>
        </w:rPr>
        <w:t>
      Ынтымак көшесі - 1, 1/1, 2, 2А, 3, 4, 5, 6, 7, 8, 8А, 9, 10, 11, 12, 13, 14, 15, 16, 17, 18, 20.</w:t>
      </w:r>
    </w:p>
    <w:bookmarkEnd w:id="1498"/>
    <w:bookmarkStart w:name="z1508" w:id="1499"/>
    <w:p>
      <w:pPr>
        <w:spacing w:after="0"/>
        <w:ind w:left="0"/>
        <w:jc w:val="left"/>
      </w:pPr>
      <w:r>
        <w:rPr>
          <w:rFonts w:ascii="Times New Roman"/>
          <w:b/>
          <w:i w:val="false"/>
          <w:color w:val="000000"/>
        </w:rPr>
        <w:t xml:space="preserve"> №160 сайлау учаскесі</w:t>
      </w:r>
    </w:p>
    <w:bookmarkEnd w:id="1499"/>
    <w:bookmarkStart w:name="z1509" w:id="1500"/>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36 жалпы білім беретін орта мектебі" коммуналдық мемлекеттік мекемесі, Восток -1 ықшамауданы, Байкальская көшесі.</w:t>
      </w:r>
    </w:p>
    <w:bookmarkEnd w:id="1500"/>
    <w:bookmarkStart w:name="z1510" w:id="1501"/>
    <w:p>
      <w:pPr>
        <w:spacing w:after="0"/>
        <w:ind w:left="0"/>
        <w:jc w:val="both"/>
      </w:pPr>
      <w:r>
        <w:rPr>
          <w:rFonts w:ascii="Times New Roman"/>
          <w:b w:val="false"/>
          <w:i w:val="false"/>
          <w:color w:val="000000"/>
          <w:sz w:val="28"/>
        </w:rPr>
        <w:t>
      Шекаралары:</w:t>
      </w:r>
    </w:p>
    <w:bookmarkEnd w:id="1501"/>
    <w:bookmarkStart w:name="z1511" w:id="1502"/>
    <w:p>
      <w:pPr>
        <w:spacing w:after="0"/>
        <w:ind w:left="0"/>
        <w:jc w:val="both"/>
      </w:pPr>
      <w:r>
        <w:rPr>
          <w:rFonts w:ascii="Times New Roman"/>
          <w:b w:val="false"/>
          <w:i w:val="false"/>
          <w:color w:val="000000"/>
          <w:sz w:val="28"/>
        </w:rPr>
        <w:t>
      Восток-1 ықшамауданы – 10, 12, 13, 14, 15, 16.</w:t>
      </w:r>
    </w:p>
    <w:bookmarkEnd w:id="1502"/>
    <w:bookmarkStart w:name="z1512" w:id="1503"/>
    <w:p>
      <w:pPr>
        <w:spacing w:after="0"/>
        <w:ind w:left="0"/>
        <w:jc w:val="left"/>
      </w:pPr>
      <w:r>
        <w:rPr>
          <w:rFonts w:ascii="Times New Roman"/>
          <w:b/>
          <w:i w:val="false"/>
          <w:color w:val="000000"/>
        </w:rPr>
        <w:t xml:space="preserve"> № 161 сайлау учаскесі</w:t>
      </w:r>
    </w:p>
    <w:bookmarkEnd w:id="1503"/>
    <w:bookmarkStart w:name="z1513" w:id="1504"/>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36 жалпы білім беретін орта мектебі" коммуналдық мемлекеттік мекемесі, Восток -1 ықшамауданы, Байкальская көшесі.</w:t>
      </w:r>
    </w:p>
    <w:bookmarkEnd w:id="1504"/>
    <w:bookmarkStart w:name="z1514" w:id="1505"/>
    <w:p>
      <w:pPr>
        <w:spacing w:after="0"/>
        <w:ind w:left="0"/>
        <w:jc w:val="both"/>
      </w:pPr>
      <w:r>
        <w:rPr>
          <w:rFonts w:ascii="Times New Roman"/>
          <w:b w:val="false"/>
          <w:i w:val="false"/>
          <w:color w:val="000000"/>
          <w:sz w:val="28"/>
        </w:rPr>
        <w:t>
      Шекаралары:</w:t>
      </w:r>
    </w:p>
    <w:bookmarkEnd w:id="1505"/>
    <w:bookmarkStart w:name="z1515" w:id="1506"/>
    <w:p>
      <w:pPr>
        <w:spacing w:after="0"/>
        <w:ind w:left="0"/>
        <w:jc w:val="both"/>
      </w:pPr>
      <w:r>
        <w:rPr>
          <w:rFonts w:ascii="Times New Roman"/>
          <w:b w:val="false"/>
          <w:i w:val="false"/>
          <w:color w:val="000000"/>
          <w:sz w:val="28"/>
        </w:rPr>
        <w:t>
      Восток-1 ықшамауданы - 2, 3, 4, 5, 6 корпус 1, 6 корпус 2, 7.</w:t>
      </w:r>
    </w:p>
    <w:bookmarkEnd w:id="1506"/>
    <w:bookmarkStart w:name="z1516" w:id="1507"/>
    <w:p>
      <w:pPr>
        <w:spacing w:after="0"/>
        <w:ind w:left="0"/>
        <w:jc w:val="left"/>
      </w:pPr>
      <w:r>
        <w:rPr>
          <w:rFonts w:ascii="Times New Roman"/>
          <w:b/>
          <w:i w:val="false"/>
          <w:color w:val="000000"/>
        </w:rPr>
        <w:t xml:space="preserve"> №162 сайлау учаскесі</w:t>
      </w:r>
    </w:p>
    <w:bookmarkEnd w:id="1507"/>
    <w:bookmarkStart w:name="z1517" w:id="1508"/>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17 жалпы білім беретін орта мектебі" коммуналдық мемлекеттік мекемесі, Восток-2 ықшамауданы, 10/2 үй,</w:t>
      </w:r>
    </w:p>
    <w:bookmarkEnd w:id="1508"/>
    <w:bookmarkStart w:name="z1518" w:id="1509"/>
    <w:p>
      <w:pPr>
        <w:spacing w:after="0"/>
        <w:ind w:left="0"/>
        <w:jc w:val="both"/>
      </w:pPr>
      <w:r>
        <w:rPr>
          <w:rFonts w:ascii="Times New Roman"/>
          <w:b w:val="false"/>
          <w:i w:val="false"/>
          <w:color w:val="000000"/>
          <w:sz w:val="28"/>
        </w:rPr>
        <w:t>
      Шекаралары:</w:t>
      </w:r>
    </w:p>
    <w:bookmarkEnd w:id="1509"/>
    <w:bookmarkStart w:name="z1519" w:id="1510"/>
    <w:p>
      <w:pPr>
        <w:spacing w:after="0"/>
        <w:ind w:left="0"/>
        <w:jc w:val="both"/>
      </w:pPr>
      <w:r>
        <w:rPr>
          <w:rFonts w:ascii="Times New Roman"/>
          <w:b w:val="false"/>
          <w:i w:val="false"/>
          <w:color w:val="000000"/>
          <w:sz w:val="28"/>
        </w:rPr>
        <w:t>
      Восток-2 ықшамауданы – 9, 10, 13, 13а, 14, 15, 16, 17, 18.</w:t>
      </w:r>
    </w:p>
    <w:bookmarkEnd w:id="1510"/>
    <w:bookmarkStart w:name="z1520" w:id="1511"/>
    <w:p>
      <w:pPr>
        <w:spacing w:after="0"/>
        <w:ind w:left="0"/>
        <w:jc w:val="left"/>
      </w:pPr>
      <w:r>
        <w:rPr>
          <w:rFonts w:ascii="Times New Roman"/>
          <w:b/>
          <w:i w:val="false"/>
          <w:color w:val="000000"/>
        </w:rPr>
        <w:t xml:space="preserve"> №163 сайлау участкесі</w:t>
      </w:r>
    </w:p>
    <w:bookmarkEnd w:id="1511"/>
    <w:bookmarkStart w:name="z1521" w:id="1512"/>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"№17 жалпы білім беретін орта мектебі" коммуналдық мемлекеттік мекемесі, Восток-2 ықшамауданы, 10/2 үй.</w:t>
      </w:r>
    </w:p>
    <w:bookmarkEnd w:id="1512"/>
    <w:bookmarkStart w:name="z1522" w:id="1513"/>
    <w:p>
      <w:pPr>
        <w:spacing w:after="0"/>
        <w:ind w:left="0"/>
        <w:jc w:val="both"/>
      </w:pPr>
      <w:r>
        <w:rPr>
          <w:rFonts w:ascii="Times New Roman"/>
          <w:b w:val="false"/>
          <w:i w:val="false"/>
          <w:color w:val="000000"/>
          <w:sz w:val="28"/>
        </w:rPr>
        <w:t>
      Шекарасы:</w:t>
      </w:r>
    </w:p>
    <w:bookmarkEnd w:id="1513"/>
    <w:bookmarkStart w:name="z1523" w:id="1514"/>
    <w:p>
      <w:pPr>
        <w:spacing w:after="0"/>
        <w:ind w:left="0"/>
        <w:jc w:val="both"/>
      </w:pPr>
      <w:r>
        <w:rPr>
          <w:rFonts w:ascii="Times New Roman"/>
          <w:b w:val="false"/>
          <w:i w:val="false"/>
          <w:color w:val="000000"/>
          <w:sz w:val="28"/>
        </w:rPr>
        <w:t>
      Восток -1 ықшамауданы - 11;</w:t>
      </w:r>
    </w:p>
    <w:bookmarkEnd w:id="1514"/>
    <w:bookmarkStart w:name="z1524" w:id="1515"/>
    <w:p>
      <w:pPr>
        <w:spacing w:after="0"/>
        <w:ind w:left="0"/>
        <w:jc w:val="both"/>
      </w:pPr>
      <w:r>
        <w:rPr>
          <w:rFonts w:ascii="Times New Roman"/>
          <w:b w:val="false"/>
          <w:i w:val="false"/>
          <w:color w:val="000000"/>
          <w:sz w:val="28"/>
        </w:rPr>
        <w:t>
      Восток – 2 ықшамауданы – 5, 6, 6/1, 7, 8, 11, 12.</w:t>
      </w:r>
    </w:p>
    <w:bookmarkEnd w:id="1515"/>
    <w:bookmarkStart w:name="z1525" w:id="1516"/>
    <w:p>
      <w:pPr>
        <w:spacing w:after="0"/>
        <w:ind w:left="0"/>
        <w:jc w:val="left"/>
      </w:pPr>
      <w:r>
        <w:rPr>
          <w:rFonts w:ascii="Times New Roman"/>
          <w:b/>
          <w:i w:val="false"/>
          <w:color w:val="000000"/>
        </w:rPr>
        <w:t xml:space="preserve"> №164 сайлау учаскесі</w:t>
      </w:r>
    </w:p>
    <w:bookmarkEnd w:id="1516"/>
    <w:bookmarkStart w:name="z1526" w:id="151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ықшамауданы.</w:t>
      </w:r>
    </w:p>
    <w:bookmarkEnd w:id="1517"/>
    <w:bookmarkStart w:name="z1527" w:id="1518"/>
    <w:p>
      <w:pPr>
        <w:spacing w:after="0"/>
        <w:ind w:left="0"/>
        <w:jc w:val="both"/>
      </w:pPr>
      <w:r>
        <w:rPr>
          <w:rFonts w:ascii="Times New Roman"/>
          <w:b w:val="false"/>
          <w:i w:val="false"/>
          <w:color w:val="000000"/>
          <w:sz w:val="28"/>
        </w:rPr>
        <w:t>
      Шекаралары:</w:t>
      </w:r>
    </w:p>
    <w:bookmarkEnd w:id="1518"/>
    <w:bookmarkStart w:name="z1528" w:id="1519"/>
    <w:p>
      <w:pPr>
        <w:spacing w:after="0"/>
        <w:ind w:left="0"/>
        <w:jc w:val="both"/>
      </w:pPr>
      <w:r>
        <w:rPr>
          <w:rFonts w:ascii="Times New Roman"/>
          <w:b w:val="false"/>
          <w:i w:val="false"/>
          <w:color w:val="000000"/>
          <w:sz w:val="28"/>
        </w:rPr>
        <w:t>
      Восток-3 ықшамауданы – 15, 16, 17, 17/1, 18, 19, 20, 21;</w:t>
      </w:r>
    </w:p>
    <w:bookmarkEnd w:id="1519"/>
    <w:bookmarkStart w:name="z1529" w:id="1520"/>
    <w:p>
      <w:pPr>
        <w:spacing w:after="0"/>
        <w:ind w:left="0"/>
        <w:jc w:val="both"/>
      </w:pPr>
      <w:r>
        <w:rPr>
          <w:rFonts w:ascii="Times New Roman"/>
          <w:b w:val="false"/>
          <w:i w:val="false"/>
          <w:color w:val="000000"/>
          <w:sz w:val="28"/>
        </w:rPr>
        <w:t>
      Тельман көшесі – 1, 2, 2А, 3, 4, 4А, 5, 6, 6А, 7, 8, 8 корпус 1, 8 корпус 2, 9, 10, 10а, 11, 12, 12А, 13, 14, 14А, 14 корпус 1, 14 корпус 2, 15, 15/1, 15/3, 16, 16/2, 17, 18, 18А, 18Б, 19, 20, 20а, 21, 21А, 22, 22А, 23, 24, 24 корпус 1, 24 корпус 2, 25, 25а, 25Б, 25в, 26, 26 корпус 1, 26 корпус 2, 27, 27/2, 28, 29, 29 корпус 1, 29 корпус 2;</w:t>
      </w:r>
    </w:p>
    <w:bookmarkEnd w:id="1520"/>
    <w:bookmarkStart w:name="z1530" w:id="1521"/>
    <w:p>
      <w:pPr>
        <w:spacing w:after="0"/>
        <w:ind w:left="0"/>
        <w:jc w:val="both"/>
      </w:pPr>
      <w:r>
        <w:rPr>
          <w:rFonts w:ascii="Times New Roman"/>
          <w:b w:val="false"/>
          <w:i w:val="false"/>
          <w:color w:val="000000"/>
          <w:sz w:val="28"/>
        </w:rPr>
        <w:t>
      Линейная көшесі – 1, 1В, 2, 4, 4А, 5, 5/1, 5/2, 5/4, 6, 7, 8, 8/1, 9, 10, 10 корпус 1, 11, 12, 12А, 13, 14, 14А, 15, 16, 16А, 18, 18А, 19, 19А, 20, 21, 22, 22 корпус 1, 23, 24, 25, 25/1, 26, 27, 27А, 31, 31А, 35, 39 корпус 1, 45, 51, 52;</w:t>
      </w:r>
    </w:p>
    <w:bookmarkEnd w:id="1521"/>
    <w:bookmarkStart w:name="z1531" w:id="1522"/>
    <w:p>
      <w:pPr>
        <w:spacing w:after="0"/>
        <w:ind w:left="0"/>
        <w:jc w:val="both"/>
      </w:pPr>
      <w:r>
        <w:rPr>
          <w:rFonts w:ascii="Times New Roman"/>
          <w:b w:val="false"/>
          <w:i w:val="false"/>
          <w:color w:val="000000"/>
          <w:sz w:val="28"/>
        </w:rPr>
        <w:t>
      Литвин көшесі – 1, 1А, 2, 3, 4, 5, 5а, 6, 7, 8, 9, 10, 10а, 11, 12, 12а, 13, 13А, 14 корпус 1, 14 корпус 2, 15, 15А, 15 корпус 1,15 корпус 2, 16, 16 корпус 1, 16 корпус 2, 17, 17 а, 17 корпус 1, 18, 18 корпус 1, 18корпус 2, 19, 19А, 19 корпус 1, 19 корпус 2, 20, 20А, 20 корпус 1, 21, 21/2, 21/4, 21 корпус 1, 21А, 21 корпус 3, 23, 23А, 23 корпус 1, 24, 25, 25 корпус 3, 26, 26а, 27, 27/1, 27 корпус 2, 28,28А, 29 корпус 1, 29 корпус 2, 30, 30А, 32, 32А, 34, 36, 36/1, 36/2, 36А, 38, 38/1, 38А;</w:t>
      </w:r>
    </w:p>
    <w:bookmarkEnd w:id="1522"/>
    <w:bookmarkStart w:name="z1532" w:id="1523"/>
    <w:p>
      <w:pPr>
        <w:spacing w:after="0"/>
        <w:ind w:left="0"/>
        <w:jc w:val="both"/>
      </w:pPr>
      <w:r>
        <w:rPr>
          <w:rFonts w:ascii="Times New Roman"/>
          <w:b w:val="false"/>
          <w:i w:val="false"/>
          <w:color w:val="000000"/>
          <w:sz w:val="28"/>
        </w:rPr>
        <w:t>
      724 км көшесі;</w:t>
      </w:r>
    </w:p>
    <w:bookmarkEnd w:id="1523"/>
    <w:bookmarkStart w:name="z1533" w:id="1524"/>
    <w:p>
      <w:pPr>
        <w:spacing w:after="0"/>
        <w:ind w:left="0"/>
        <w:jc w:val="both"/>
      </w:pPr>
      <w:r>
        <w:rPr>
          <w:rFonts w:ascii="Times New Roman"/>
          <w:b w:val="false"/>
          <w:i w:val="false"/>
          <w:color w:val="000000"/>
          <w:sz w:val="28"/>
        </w:rPr>
        <w:t>
      721 км көшесі.</w:t>
      </w:r>
    </w:p>
    <w:bookmarkEnd w:id="1524"/>
    <w:bookmarkStart w:name="z1534" w:id="1525"/>
    <w:p>
      <w:pPr>
        <w:spacing w:after="0"/>
        <w:ind w:left="0"/>
        <w:jc w:val="left"/>
      </w:pPr>
      <w:r>
        <w:rPr>
          <w:rFonts w:ascii="Times New Roman"/>
          <w:b/>
          <w:i w:val="false"/>
          <w:color w:val="000000"/>
        </w:rPr>
        <w:t xml:space="preserve"> №165 сайлау учаскесі</w:t>
      </w:r>
    </w:p>
    <w:bookmarkEnd w:id="1525"/>
    <w:bookmarkStart w:name="z1535" w:id="1526"/>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8 негізгі орта мектебі" коммуналдық мемлекеттік мекемесі, Восток-3 ықшамауданы.</w:t>
      </w:r>
    </w:p>
    <w:bookmarkEnd w:id="1526"/>
    <w:bookmarkStart w:name="z1536" w:id="1527"/>
    <w:p>
      <w:pPr>
        <w:spacing w:after="0"/>
        <w:ind w:left="0"/>
        <w:jc w:val="both"/>
      </w:pPr>
      <w:r>
        <w:rPr>
          <w:rFonts w:ascii="Times New Roman"/>
          <w:b w:val="false"/>
          <w:i w:val="false"/>
          <w:color w:val="000000"/>
          <w:sz w:val="28"/>
        </w:rPr>
        <w:t>
      Шекаралары:</w:t>
      </w:r>
    </w:p>
    <w:bookmarkEnd w:id="1527"/>
    <w:bookmarkStart w:name="z1537" w:id="1528"/>
    <w:p>
      <w:pPr>
        <w:spacing w:after="0"/>
        <w:ind w:left="0"/>
        <w:jc w:val="both"/>
      </w:pPr>
      <w:r>
        <w:rPr>
          <w:rFonts w:ascii="Times New Roman"/>
          <w:b w:val="false"/>
          <w:i w:val="false"/>
          <w:color w:val="000000"/>
          <w:sz w:val="28"/>
        </w:rPr>
        <w:t>
      Восток-3 ықшамауданы– 8, 9, 11, 13, 14;</w:t>
      </w:r>
    </w:p>
    <w:bookmarkEnd w:id="1528"/>
    <w:bookmarkStart w:name="z1538" w:id="1529"/>
    <w:p>
      <w:pPr>
        <w:spacing w:after="0"/>
        <w:ind w:left="0"/>
        <w:jc w:val="both"/>
      </w:pPr>
      <w:r>
        <w:rPr>
          <w:rFonts w:ascii="Times New Roman"/>
          <w:b w:val="false"/>
          <w:i w:val="false"/>
          <w:color w:val="000000"/>
          <w:sz w:val="28"/>
        </w:rPr>
        <w:t xml:space="preserve">
      Коммунистическая көшесі – 1з, 1/2, 1/3, 2, 2/3, 2А, 2/4, 2/5, 3/1, 3у, 4, 5, 5у, 6, 7, 7В, 8, 8б, 8в, 9, 9Б, 9у, 10, 10з, 10у, 12, 12А, 14, 14А, 14Б, 16, 16 корпус 1, 16 корпус 2, 16 корпус 4, 16/5, 16В, 16А, 16А корпус 1, 16Б, 27 корпус 1, 27 корпус 2. </w:t>
      </w:r>
    </w:p>
    <w:bookmarkEnd w:id="1529"/>
    <w:bookmarkStart w:name="z1539" w:id="1530"/>
    <w:p>
      <w:pPr>
        <w:spacing w:after="0"/>
        <w:ind w:left="0"/>
        <w:jc w:val="left"/>
      </w:pPr>
      <w:r>
        <w:rPr>
          <w:rFonts w:ascii="Times New Roman"/>
          <w:b/>
          <w:i w:val="false"/>
          <w:color w:val="000000"/>
        </w:rPr>
        <w:t xml:space="preserve"> №166 сайлау учаскесі</w:t>
      </w:r>
    </w:p>
    <w:bookmarkEnd w:id="1530"/>
    <w:bookmarkStart w:name="z1540" w:id="153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мектеп-интернаты" коммуналдық мемлекеттік мекемесі, Мамыраев ықшамауданы, 17 үй.</w:t>
      </w:r>
    </w:p>
    <w:bookmarkEnd w:id="1531"/>
    <w:bookmarkStart w:name="z1541" w:id="1532"/>
    <w:p>
      <w:pPr>
        <w:spacing w:after="0"/>
        <w:ind w:left="0"/>
        <w:jc w:val="both"/>
      </w:pPr>
      <w:r>
        <w:rPr>
          <w:rFonts w:ascii="Times New Roman"/>
          <w:b w:val="false"/>
          <w:i w:val="false"/>
          <w:color w:val="000000"/>
          <w:sz w:val="28"/>
        </w:rPr>
        <w:t>
      Шекаралары:</w:t>
      </w:r>
    </w:p>
    <w:bookmarkEnd w:id="1532"/>
    <w:bookmarkStart w:name="z1542" w:id="1533"/>
    <w:p>
      <w:pPr>
        <w:spacing w:after="0"/>
        <w:ind w:left="0"/>
        <w:jc w:val="both"/>
      </w:pPr>
      <w:r>
        <w:rPr>
          <w:rFonts w:ascii="Times New Roman"/>
          <w:b w:val="false"/>
          <w:i w:val="false"/>
          <w:color w:val="000000"/>
          <w:sz w:val="28"/>
        </w:rPr>
        <w:t>
      Мамыраев ықшамауданы – 2, 3, 4, 5, 6, 7, 8, 11, 12, 13, 14, 15, 16;</w:t>
      </w:r>
    </w:p>
    <w:bookmarkEnd w:id="1533"/>
    <w:bookmarkStart w:name="z1543" w:id="1534"/>
    <w:p>
      <w:pPr>
        <w:spacing w:after="0"/>
        <w:ind w:left="0"/>
        <w:jc w:val="both"/>
      </w:pPr>
      <w:r>
        <w:rPr>
          <w:rFonts w:ascii="Times New Roman"/>
          <w:b w:val="false"/>
          <w:i w:val="false"/>
          <w:color w:val="000000"/>
          <w:sz w:val="28"/>
        </w:rPr>
        <w:t>
      Шахтерский ықшамауданы – 14, 114, 115, 120 (көп қабатты құрылыстар);</w:t>
      </w:r>
    </w:p>
    <w:bookmarkEnd w:id="1534"/>
    <w:bookmarkStart w:name="z1544" w:id="1535"/>
    <w:p>
      <w:pPr>
        <w:spacing w:after="0"/>
        <w:ind w:left="0"/>
        <w:jc w:val="both"/>
      </w:pPr>
      <w:r>
        <w:rPr>
          <w:rFonts w:ascii="Times New Roman"/>
          <w:b w:val="false"/>
          <w:i w:val="false"/>
          <w:color w:val="000000"/>
          <w:sz w:val="28"/>
        </w:rPr>
        <w:t>
      Шахтерский ықшамауданы.</w:t>
      </w:r>
    </w:p>
    <w:bookmarkEnd w:id="1535"/>
    <w:bookmarkStart w:name="z1545" w:id="1536"/>
    <w:p>
      <w:pPr>
        <w:spacing w:after="0"/>
        <w:ind w:left="0"/>
        <w:jc w:val="left"/>
      </w:pPr>
      <w:r>
        <w:rPr>
          <w:rFonts w:ascii="Times New Roman"/>
          <w:b/>
          <w:i w:val="false"/>
          <w:color w:val="000000"/>
        </w:rPr>
        <w:t xml:space="preserve"> №167 сайлау учаскесі</w:t>
      </w:r>
    </w:p>
    <w:bookmarkEnd w:id="1536"/>
    <w:bookmarkStart w:name="z1546" w:id="1537"/>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 68 мектеп-интернаты" жалпы білім беру кешені" коммуналдық мемлекеттік мекемесі, Мамыраев ықшамауданы, 17 үй.</w:t>
      </w:r>
    </w:p>
    <w:bookmarkEnd w:id="1537"/>
    <w:bookmarkStart w:name="z1547" w:id="1538"/>
    <w:p>
      <w:pPr>
        <w:spacing w:after="0"/>
        <w:ind w:left="0"/>
        <w:jc w:val="both"/>
      </w:pPr>
      <w:r>
        <w:rPr>
          <w:rFonts w:ascii="Times New Roman"/>
          <w:b w:val="false"/>
          <w:i w:val="false"/>
          <w:color w:val="000000"/>
          <w:sz w:val="28"/>
        </w:rPr>
        <w:t>
      Шекаралары:</w:t>
      </w:r>
    </w:p>
    <w:bookmarkEnd w:id="1538"/>
    <w:bookmarkStart w:name="z1548" w:id="1539"/>
    <w:p>
      <w:pPr>
        <w:spacing w:after="0"/>
        <w:ind w:left="0"/>
        <w:jc w:val="both"/>
      </w:pPr>
      <w:r>
        <w:rPr>
          <w:rFonts w:ascii="Times New Roman"/>
          <w:b w:val="false"/>
          <w:i w:val="false"/>
          <w:color w:val="000000"/>
          <w:sz w:val="28"/>
        </w:rPr>
        <w:t>
      Мамыраев ықшамауданы – 15, 16, 20, 21, 22, 26, 27, 28, 29, 30, 31, 32, 34, 35, 36, 37, 38, 39, 40, 41.</w:t>
      </w:r>
    </w:p>
    <w:bookmarkEnd w:id="1539"/>
    <w:bookmarkStart w:name="z1549" w:id="1540"/>
    <w:p>
      <w:pPr>
        <w:spacing w:after="0"/>
        <w:ind w:left="0"/>
        <w:jc w:val="left"/>
      </w:pPr>
      <w:r>
        <w:rPr>
          <w:rFonts w:ascii="Times New Roman"/>
          <w:b/>
          <w:i w:val="false"/>
          <w:color w:val="000000"/>
        </w:rPr>
        <w:t xml:space="preserve"> №168 сайлау учаскесі</w:t>
      </w:r>
    </w:p>
    <w:bookmarkEnd w:id="1540"/>
    <w:bookmarkStart w:name="z1550" w:id="1541"/>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ықшамауданы, 3 құрылыс.</w:t>
      </w:r>
    </w:p>
    <w:bookmarkEnd w:id="1541"/>
    <w:bookmarkStart w:name="z1551" w:id="1542"/>
    <w:p>
      <w:pPr>
        <w:spacing w:after="0"/>
        <w:ind w:left="0"/>
        <w:jc w:val="both"/>
      </w:pPr>
      <w:r>
        <w:rPr>
          <w:rFonts w:ascii="Times New Roman"/>
          <w:b w:val="false"/>
          <w:i w:val="false"/>
          <w:color w:val="000000"/>
          <w:sz w:val="28"/>
        </w:rPr>
        <w:t>
      Шекаралары:</w:t>
      </w:r>
    </w:p>
    <w:bookmarkEnd w:id="1542"/>
    <w:bookmarkStart w:name="z1552" w:id="1543"/>
    <w:p>
      <w:pPr>
        <w:spacing w:after="0"/>
        <w:ind w:left="0"/>
        <w:jc w:val="both"/>
      </w:pPr>
      <w:r>
        <w:rPr>
          <w:rFonts w:ascii="Times New Roman"/>
          <w:b w:val="false"/>
          <w:i w:val="false"/>
          <w:color w:val="000000"/>
          <w:sz w:val="28"/>
        </w:rPr>
        <w:t>
      Көгілдір тоғандар ықшамауданы – 11, 12, 12/2, 13, 14.</w:t>
      </w:r>
    </w:p>
    <w:bookmarkEnd w:id="1543"/>
    <w:bookmarkStart w:name="z1553" w:id="1544"/>
    <w:p>
      <w:pPr>
        <w:spacing w:after="0"/>
        <w:ind w:left="0"/>
        <w:jc w:val="left"/>
      </w:pPr>
      <w:r>
        <w:rPr>
          <w:rFonts w:ascii="Times New Roman"/>
          <w:b/>
          <w:i w:val="false"/>
          <w:color w:val="000000"/>
        </w:rPr>
        <w:t xml:space="preserve"> №169 сайлау учаскесі</w:t>
      </w:r>
    </w:p>
    <w:bookmarkEnd w:id="1544"/>
    <w:bookmarkStart w:name="z1554" w:id="1545"/>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ықшамауданы, 3 құрылыс.</w:t>
      </w:r>
    </w:p>
    <w:bookmarkEnd w:id="1545"/>
    <w:bookmarkStart w:name="z1555" w:id="1546"/>
    <w:p>
      <w:pPr>
        <w:spacing w:after="0"/>
        <w:ind w:left="0"/>
        <w:jc w:val="both"/>
      </w:pPr>
      <w:r>
        <w:rPr>
          <w:rFonts w:ascii="Times New Roman"/>
          <w:b w:val="false"/>
          <w:i w:val="false"/>
          <w:color w:val="000000"/>
          <w:sz w:val="28"/>
        </w:rPr>
        <w:t>
      Шекаралары:</w:t>
      </w:r>
    </w:p>
    <w:bookmarkEnd w:id="1546"/>
    <w:bookmarkStart w:name="z1556" w:id="1547"/>
    <w:p>
      <w:pPr>
        <w:spacing w:after="0"/>
        <w:ind w:left="0"/>
        <w:jc w:val="both"/>
      </w:pPr>
      <w:r>
        <w:rPr>
          <w:rFonts w:ascii="Times New Roman"/>
          <w:b w:val="false"/>
          <w:i w:val="false"/>
          <w:color w:val="000000"/>
          <w:sz w:val="28"/>
        </w:rPr>
        <w:t>
      Көгілдір тоғандар ықшамауданы – 4, 4/2, 5, 5/1, 5/2, 5/4, 5/5, 6.</w:t>
      </w:r>
    </w:p>
    <w:bookmarkEnd w:id="1547"/>
    <w:bookmarkStart w:name="z1557" w:id="1548"/>
    <w:p>
      <w:pPr>
        <w:spacing w:after="0"/>
        <w:ind w:left="0"/>
        <w:jc w:val="left"/>
      </w:pPr>
      <w:r>
        <w:rPr>
          <w:rFonts w:ascii="Times New Roman"/>
          <w:b/>
          <w:i w:val="false"/>
          <w:color w:val="000000"/>
        </w:rPr>
        <w:t xml:space="preserve"> № 170 сайлау учаскесі</w:t>
      </w:r>
    </w:p>
    <w:bookmarkEnd w:id="1548"/>
    <w:bookmarkStart w:name="z1558" w:id="1549"/>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"Жалпы білім беретін № 77 мектеп-балабақша кешені" коммуналдық мемлекеттік мекемесі, Көгілдір тоғандар ықшамауданы, 3 құрылыс.</w:t>
      </w:r>
    </w:p>
    <w:bookmarkEnd w:id="1549"/>
    <w:bookmarkStart w:name="z1559" w:id="1550"/>
    <w:p>
      <w:pPr>
        <w:spacing w:after="0"/>
        <w:ind w:left="0"/>
        <w:jc w:val="both"/>
      </w:pPr>
      <w:r>
        <w:rPr>
          <w:rFonts w:ascii="Times New Roman"/>
          <w:b w:val="false"/>
          <w:i w:val="false"/>
          <w:color w:val="000000"/>
          <w:sz w:val="28"/>
        </w:rPr>
        <w:t>
      Шекаралары:</w:t>
      </w:r>
    </w:p>
    <w:bookmarkEnd w:id="1550"/>
    <w:bookmarkStart w:name="z1560" w:id="1551"/>
    <w:p>
      <w:pPr>
        <w:spacing w:after="0"/>
        <w:ind w:left="0"/>
        <w:jc w:val="both"/>
      </w:pPr>
      <w:r>
        <w:rPr>
          <w:rFonts w:ascii="Times New Roman"/>
          <w:b w:val="false"/>
          <w:i w:val="false"/>
          <w:color w:val="000000"/>
          <w:sz w:val="28"/>
        </w:rPr>
        <w:t>
      Көгілдір тоғандар ықшамауданы – 7, 8, 9, 10, 10/1, 15, 16, 17, 18.</w:t>
      </w:r>
    </w:p>
    <w:bookmarkEnd w:id="1551"/>
    <w:bookmarkStart w:name="z1561" w:id="1552"/>
    <w:p>
      <w:pPr>
        <w:spacing w:after="0"/>
        <w:ind w:left="0"/>
        <w:jc w:val="left"/>
      </w:pPr>
      <w:r>
        <w:rPr>
          <w:rFonts w:ascii="Times New Roman"/>
          <w:b/>
          <w:i w:val="false"/>
          <w:color w:val="000000"/>
        </w:rPr>
        <w:t xml:space="preserve"> №171 сайлау учаскесі</w:t>
      </w:r>
    </w:p>
    <w:bookmarkEnd w:id="1552"/>
    <w:bookmarkStart w:name="z1562" w:id="1553"/>
    <w:p>
      <w:pPr>
        <w:spacing w:after="0"/>
        <w:ind w:left="0"/>
        <w:jc w:val="both"/>
      </w:pPr>
      <w:r>
        <w:rPr>
          <w:rFonts w:ascii="Times New Roman"/>
          <w:b w:val="false"/>
          <w:i w:val="false"/>
          <w:color w:val="000000"/>
          <w:sz w:val="28"/>
        </w:rPr>
        <w:t>
      Орталығы: Қарағанды қаласы әкімдігінің "Қарағанды қаласының білім бөлімі" мемлекеттік мекемесінің "№40 негізгі мектебі" коммуналдық мемлекеттік мекемесі, Курьяновский поселкесі, Байкальская көшесі, 7 үй.</w:t>
      </w:r>
    </w:p>
    <w:bookmarkEnd w:id="1553"/>
    <w:bookmarkStart w:name="z1563" w:id="1554"/>
    <w:p>
      <w:pPr>
        <w:spacing w:after="0"/>
        <w:ind w:left="0"/>
        <w:jc w:val="both"/>
      </w:pPr>
      <w:r>
        <w:rPr>
          <w:rFonts w:ascii="Times New Roman"/>
          <w:b w:val="false"/>
          <w:i w:val="false"/>
          <w:color w:val="000000"/>
          <w:sz w:val="28"/>
        </w:rPr>
        <w:t>
      Шекаралары:</w:t>
      </w:r>
    </w:p>
    <w:bookmarkEnd w:id="1554"/>
    <w:bookmarkStart w:name="z1564" w:id="1555"/>
    <w:p>
      <w:pPr>
        <w:spacing w:after="0"/>
        <w:ind w:left="0"/>
        <w:jc w:val="both"/>
      </w:pPr>
      <w:r>
        <w:rPr>
          <w:rFonts w:ascii="Times New Roman"/>
          <w:b w:val="false"/>
          <w:i w:val="false"/>
          <w:color w:val="000000"/>
          <w:sz w:val="28"/>
        </w:rPr>
        <w:t xml:space="preserve">
      Севастопольская көшесі – 3, 3 корпус 2, 3/1, 4, 14, 16; </w:t>
      </w:r>
    </w:p>
    <w:bookmarkEnd w:id="1555"/>
    <w:bookmarkStart w:name="z1565" w:id="1556"/>
    <w:p>
      <w:pPr>
        <w:spacing w:after="0"/>
        <w:ind w:left="0"/>
        <w:jc w:val="both"/>
      </w:pPr>
      <w:r>
        <w:rPr>
          <w:rFonts w:ascii="Times New Roman"/>
          <w:b w:val="false"/>
          <w:i w:val="false"/>
          <w:color w:val="000000"/>
          <w:sz w:val="28"/>
        </w:rPr>
        <w:t>
      Средняя көшесі – 1, 2, 3, 4, 5, 6, 7, 8, 9, 10, 11, 15, 16, 17, 18, 19, 20, 21, 22, 23, 24, 25, 26, 27, 28, 29, 30/1, 30/2, 31, 32, 33, 34, 35, 36, 37, 38, 39, 40, 41, 42, 43, 44, 45, 46;</w:t>
      </w:r>
    </w:p>
    <w:bookmarkEnd w:id="1556"/>
    <w:bookmarkStart w:name="z1566" w:id="1557"/>
    <w:p>
      <w:pPr>
        <w:spacing w:after="0"/>
        <w:ind w:left="0"/>
        <w:jc w:val="both"/>
      </w:pPr>
      <w:r>
        <w:rPr>
          <w:rFonts w:ascii="Times New Roman"/>
          <w:b w:val="false"/>
          <w:i w:val="false"/>
          <w:color w:val="000000"/>
          <w:sz w:val="28"/>
        </w:rPr>
        <w:t>
      Большой өтпе жолы – 1, 1/1, 2А, 3, 4, 17, 19, 21, 23, 24, 25, 27, 28, 29, 31, 32, 33, 34, 35, 36, 37, 38, 39, 40, 41, 42, 43, 45, 47, 49, 53, 55, 57, 59;</w:t>
      </w:r>
    </w:p>
    <w:bookmarkEnd w:id="1557"/>
    <w:bookmarkStart w:name="z1567" w:id="1558"/>
    <w:p>
      <w:pPr>
        <w:spacing w:after="0"/>
        <w:ind w:left="0"/>
        <w:jc w:val="both"/>
      </w:pPr>
      <w:r>
        <w:rPr>
          <w:rFonts w:ascii="Times New Roman"/>
          <w:b w:val="false"/>
          <w:i w:val="false"/>
          <w:color w:val="000000"/>
          <w:sz w:val="28"/>
        </w:rPr>
        <w:t>
      Байжанов көшесі – 1, 1 корпус 1, 1 корпус 2, 3, 3/2, 5 корпус 2, 7, 9, 9 корпус 2, 11, 13, 13 корпус 1, 13 корпус 2, 14, 15, 18, 18/1, 18/2, 20, 20 корпус 1, 20 корпус 2, 23, 23/1, 25/1, 25/2, 29/1, 29/2, 31/1, 31/2, 33, 33 корпус 1, 39, 39 корпус 1, 39 корпус 2, 41, 41 корпус 1, 41 корпус 2, 43, 45 корпус 1, 45 корпус 2, 49, 51, 51/2, 51 корпус 1, 53, 53 корпус 1, 53 корпус 2, 55 корпус 1, 55 корпус 2, 57, 57 корпус 1, 57 корпус 2, 59/1, 59 корпус 2, 61 корпус 1, 61 корпус 2;</w:t>
      </w:r>
    </w:p>
    <w:bookmarkEnd w:id="1558"/>
    <w:bookmarkStart w:name="z1568" w:id="1559"/>
    <w:p>
      <w:pPr>
        <w:spacing w:after="0"/>
        <w:ind w:left="0"/>
        <w:jc w:val="both"/>
      </w:pPr>
      <w:r>
        <w:rPr>
          <w:rFonts w:ascii="Times New Roman"/>
          <w:b w:val="false"/>
          <w:i w:val="false"/>
          <w:color w:val="000000"/>
          <w:sz w:val="28"/>
        </w:rPr>
        <w:t>
      Малый өтпе жолы – 17, 19А, 21А, 21Б, 23, 23А, 25А, 27, 29, 29а, 31, 31А, 34А, 34Б, 36, 38, 38А, 39;</w:t>
      </w:r>
    </w:p>
    <w:bookmarkEnd w:id="1559"/>
    <w:bookmarkStart w:name="z1569" w:id="1560"/>
    <w:p>
      <w:pPr>
        <w:spacing w:after="0"/>
        <w:ind w:left="0"/>
        <w:jc w:val="both"/>
      </w:pPr>
      <w:r>
        <w:rPr>
          <w:rFonts w:ascii="Times New Roman"/>
          <w:b w:val="false"/>
          <w:i w:val="false"/>
          <w:color w:val="000000"/>
          <w:sz w:val="28"/>
        </w:rPr>
        <w:t>
      Береговая көшесі – 3, 6, 11, 12, 13, 14, 16, 18, 19, 21;</w:t>
      </w:r>
    </w:p>
    <w:bookmarkEnd w:id="1560"/>
    <w:bookmarkStart w:name="z1570" w:id="1561"/>
    <w:p>
      <w:pPr>
        <w:spacing w:after="0"/>
        <w:ind w:left="0"/>
        <w:jc w:val="both"/>
      </w:pPr>
      <w:r>
        <w:rPr>
          <w:rFonts w:ascii="Times New Roman"/>
          <w:b w:val="false"/>
          <w:i w:val="false"/>
          <w:color w:val="000000"/>
          <w:sz w:val="28"/>
        </w:rPr>
        <w:t>
      Воронежская көшесі – 17, 19, 19 корпус 2, 20, 22, 22/2, 23, 23/2, 24, 24/5, 25, 30, 33, 41, 42, 43;</w:t>
      </w:r>
    </w:p>
    <w:bookmarkEnd w:id="1561"/>
    <w:bookmarkStart w:name="z1571" w:id="1562"/>
    <w:p>
      <w:pPr>
        <w:spacing w:after="0"/>
        <w:ind w:left="0"/>
        <w:jc w:val="both"/>
      </w:pPr>
      <w:r>
        <w:rPr>
          <w:rFonts w:ascii="Times New Roman"/>
          <w:b w:val="false"/>
          <w:i w:val="false"/>
          <w:color w:val="000000"/>
          <w:sz w:val="28"/>
        </w:rPr>
        <w:t>
      Ташкентская көшесі – 1, 2, 3, 4, 5, 6, 7, 8, 9, 10, 11, 11а, 11корпус 1, 12, 14, 15, 16, 17, 18, 19, 20, 21, 22, 23, 24, 25, 25 корпус 1, 25 корпус 2, 27, 28, 35, 35А, 37, 39, 39а, 40, 43, 43А, 46, 50, 53, 55, 55А, 58;</w:t>
      </w:r>
    </w:p>
    <w:bookmarkEnd w:id="1562"/>
    <w:bookmarkStart w:name="z1572" w:id="1563"/>
    <w:p>
      <w:pPr>
        <w:spacing w:after="0"/>
        <w:ind w:left="0"/>
        <w:jc w:val="both"/>
      </w:pPr>
      <w:r>
        <w:rPr>
          <w:rFonts w:ascii="Times New Roman"/>
          <w:b w:val="false"/>
          <w:i w:val="false"/>
          <w:color w:val="000000"/>
          <w:sz w:val="28"/>
        </w:rPr>
        <w:t>
      Свердлов көшесі – 5, 14, 20, 30, 32;</w:t>
      </w:r>
    </w:p>
    <w:bookmarkEnd w:id="1563"/>
    <w:bookmarkStart w:name="z1573" w:id="1564"/>
    <w:p>
      <w:pPr>
        <w:spacing w:after="0"/>
        <w:ind w:left="0"/>
        <w:jc w:val="both"/>
      </w:pPr>
      <w:r>
        <w:rPr>
          <w:rFonts w:ascii="Times New Roman"/>
          <w:b w:val="false"/>
          <w:i w:val="false"/>
          <w:color w:val="000000"/>
          <w:sz w:val="28"/>
        </w:rPr>
        <w:t>
      Байкальская көшесі – 1, 1А, 3, 3/2, 4, 4/1, 5, 6, 9;</w:t>
      </w:r>
    </w:p>
    <w:bookmarkEnd w:id="1564"/>
    <w:bookmarkStart w:name="z1574" w:id="1565"/>
    <w:p>
      <w:pPr>
        <w:spacing w:after="0"/>
        <w:ind w:left="0"/>
        <w:jc w:val="both"/>
      </w:pPr>
      <w:r>
        <w:rPr>
          <w:rFonts w:ascii="Times New Roman"/>
          <w:b w:val="false"/>
          <w:i w:val="false"/>
          <w:color w:val="000000"/>
          <w:sz w:val="28"/>
        </w:rPr>
        <w:t>
      Қайнар көшесі – 1, 2, 6, 6А, 7, 8, 9, 11, 12, 13, 14, 15, 16, 18, 19, 19/2, 20, 21, 23, 24, 25, 26, 28, 29, 31, 33, 35, 43, 43/1, 43/2, 45, 45/1, 45/2, 47, 47/2, 49, 51, 51/1, 51/2, 53, 53/1, 53/2, 55;</w:t>
      </w:r>
    </w:p>
    <w:bookmarkEnd w:id="1565"/>
    <w:bookmarkStart w:name="z1575" w:id="1566"/>
    <w:p>
      <w:pPr>
        <w:spacing w:after="0"/>
        <w:ind w:left="0"/>
        <w:jc w:val="both"/>
      </w:pPr>
      <w:r>
        <w:rPr>
          <w:rFonts w:ascii="Times New Roman"/>
          <w:b w:val="false"/>
          <w:i w:val="false"/>
          <w:color w:val="000000"/>
          <w:sz w:val="28"/>
        </w:rPr>
        <w:t>
      Пятигорская көшесі – 2, 3, 5, 6, 7, 8, 9, 10, 11, 12, 13, 15, 16, 17, 18, 19, 20, 21, 23, 31;</w:t>
      </w:r>
    </w:p>
    <w:bookmarkEnd w:id="1566"/>
    <w:bookmarkStart w:name="z1576" w:id="1567"/>
    <w:p>
      <w:pPr>
        <w:spacing w:after="0"/>
        <w:ind w:left="0"/>
        <w:jc w:val="both"/>
      </w:pPr>
      <w:r>
        <w:rPr>
          <w:rFonts w:ascii="Times New Roman"/>
          <w:b w:val="false"/>
          <w:i w:val="false"/>
          <w:color w:val="000000"/>
          <w:sz w:val="28"/>
        </w:rPr>
        <w:t>
      Коллективная көшесі – 1, 1А, 2, 3, 4, 5, 5 корпус 1, 5 корпус 2, 6, 7, 8, 9, 9А, 10, 10/1, 11, 12, 12А, 13, 14, 14А, 15, 17, 17 корпус 1;</w:t>
      </w:r>
    </w:p>
    <w:bookmarkEnd w:id="1567"/>
    <w:bookmarkStart w:name="z1577" w:id="1568"/>
    <w:p>
      <w:pPr>
        <w:spacing w:after="0"/>
        <w:ind w:left="0"/>
        <w:jc w:val="both"/>
      </w:pPr>
      <w:r>
        <w:rPr>
          <w:rFonts w:ascii="Times New Roman"/>
          <w:b w:val="false"/>
          <w:i w:val="false"/>
          <w:color w:val="000000"/>
          <w:sz w:val="28"/>
        </w:rPr>
        <w:t>
      Летняя көшесі – 1, 1А, 2, 3, 4, 5, 6, 7, 8, 9, 10, 11, 12, 13, 14, 15, 17, 17/2, 17 корпус 1, 18, 19, 20, 20 корпус 1, 20/2, 21/2, 21 корпус 1, 22, 23, 24, 26, 27/1, 27/2, 28, 29, 31, 33, 35, 36, 37, 38, 39, 41, 42, 43, 45, 47, 51;</w:t>
      </w:r>
    </w:p>
    <w:bookmarkEnd w:id="1568"/>
    <w:bookmarkStart w:name="z1578" w:id="1569"/>
    <w:p>
      <w:pPr>
        <w:spacing w:after="0"/>
        <w:ind w:left="0"/>
        <w:jc w:val="both"/>
      </w:pPr>
      <w:r>
        <w:rPr>
          <w:rFonts w:ascii="Times New Roman"/>
          <w:b w:val="false"/>
          <w:i w:val="false"/>
          <w:color w:val="000000"/>
          <w:sz w:val="28"/>
        </w:rPr>
        <w:t xml:space="preserve">
      Грейдерная көшесі – 19, 20, 20а, 32А, 34; </w:t>
      </w:r>
    </w:p>
    <w:bookmarkEnd w:id="1569"/>
    <w:bookmarkStart w:name="z1579" w:id="1570"/>
    <w:p>
      <w:pPr>
        <w:spacing w:after="0"/>
        <w:ind w:left="0"/>
        <w:jc w:val="both"/>
      </w:pPr>
      <w:r>
        <w:rPr>
          <w:rFonts w:ascii="Times New Roman"/>
          <w:b w:val="false"/>
          <w:i w:val="false"/>
          <w:color w:val="000000"/>
          <w:sz w:val="28"/>
        </w:rPr>
        <w:t>
      Транзитная көшесі – 1, 2, 3, 4, 5, 6А, 7, 8, 9, 10, 10а, 12, 13, 14, 15, 15а, 17, 18, 19, 20, 22, 23, 23 корпус 2, 25, 26, 26А, 26Б, 27, 28, 29, 30, 31, 32, 34, 36, 38, 39, 40, 42, 44;</w:t>
      </w:r>
    </w:p>
    <w:bookmarkEnd w:id="1570"/>
    <w:bookmarkStart w:name="z1580" w:id="1571"/>
    <w:p>
      <w:pPr>
        <w:spacing w:after="0"/>
        <w:ind w:left="0"/>
        <w:jc w:val="both"/>
      </w:pPr>
      <w:r>
        <w:rPr>
          <w:rFonts w:ascii="Times New Roman"/>
          <w:b w:val="false"/>
          <w:i w:val="false"/>
          <w:color w:val="000000"/>
          <w:sz w:val="28"/>
        </w:rPr>
        <w:t>
      Трудовая көшесі – 1, 1/1, 1 корпус 2, 2, 2 корпус 1, 3, 3 корпус 1, 4, 4/1, 5, 5 корпус 1, 6, 7, 8, 9, 10, 11, 12, 13, 14, 15, 15 корпус 1, 15/2, 16, 17, 19, 20, 21, 22, 23, 24, 25, 26, 27, 27А, 28, 29, 30, 31, 32, 33, 34, 35, 36, 36/1, 36 корпус 2, 37, 37а, 38, 39, 40, 41, 42, 43, 44, 45, 46, 47;</w:t>
      </w:r>
    </w:p>
    <w:bookmarkEnd w:id="1571"/>
    <w:bookmarkStart w:name="z1581" w:id="1572"/>
    <w:p>
      <w:pPr>
        <w:spacing w:after="0"/>
        <w:ind w:left="0"/>
        <w:jc w:val="both"/>
      </w:pPr>
      <w:r>
        <w:rPr>
          <w:rFonts w:ascii="Times New Roman"/>
          <w:b w:val="false"/>
          <w:i w:val="false"/>
          <w:color w:val="000000"/>
          <w:sz w:val="28"/>
        </w:rPr>
        <w:t>
      Проточная көшесі – 5, 5/1, 5/2, 5/3, 5/4.</w:t>
      </w:r>
    </w:p>
    <w:bookmarkEnd w:id="1572"/>
    <w:bookmarkStart w:name="z1582" w:id="1573"/>
    <w:p>
      <w:pPr>
        <w:spacing w:after="0"/>
        <w:ind w:left="0"/>
        <w:jc w:val="left"/>
      </w:pPr>
      <w:r>
        <w:rPr>
          <w:rFonts w:ascii="Times New Roman"/>
          <w:b/>
          <w:i w:val="false"/>
          <w:color w:val="000000"/>
        </w:rPr>
        <w:t xml:space="preserve"> №172 сайлау учаскесі</w:t>
      </w:r>
    </w:p>
    <w:bookmarkEnd w:id="1573"/>
    <w:bookmarkStart w:name="z1583" w:id="1574"/>
    <w:p>
      <w:pPr>
        <w:spacing w:after="0"/>
        <w:ind w:left="0"/>
        <w:jc w:val="both"/>
      </w:pPr>
      <w:r>
        <w:rPr>
          <w:rFonts w:ascii="Times New Roman"/>
          <w:b w:val="false"/>
          <w:i w:val="false"/>
          <w:color w:val="000000"/>
          <w:sz w:val="28"/>
        </w:rPr>
        <w:t>
      Орталығы: "Қарағанды қаласының № 1 көпсалалы ауруханасы" коммуналдық мемлекеттік кәсіпорны, Бирюзов көшесі, 22 үй.</w:t>
      </w:r>
    </w:p>
    <w:bookmarkEnd w:id="1574"/>
    <w:bookmarkStart w:name="z1584" w:id="1575"/>
    <w:p>
      <w:pPr>
        <w:spacing w:after="0"/>
        <w:ind w:left="0"/>
        <w:jc w:val="left"/>
      </w:pPr>
      <w:r>
        <w:rPr>
          <w:rFonts w:ascii="Times New Roman"/>
          <w:b/>
          <w:i w:val="false"/>
          <w:color w:val="000000"/>
        </w:rPr>
        <w:t xml:space="preserve"> №173 сайлау учаскесі</w:t>
      </w:r>
    </w:p>
    <w:bookmarkEnd w:id="1575"/>
    <w:bookmarkStart w:name="z1585" w:id="1576"/>
    <w:p>
      <w:pPr>
        <w:spacing w:after="0"/>
        <w:ind w:left="0"/>
        <w:jc w:val="both"/>
      </w:pPr>
      <w:r>
        <w:rPr>
          <w:rFonts w:ascii="Times New Roman"/>
          <w:b w:val="false"/>
          <w:i w:val="false"/>
          <w:color w:val="000000"/>
          <w:sz w:val="28"/>
        </w:rPr>
        <w:t>
      Орталығы: "Аймақтық акушер-гинекологиялық орталығы" жауапкершілігі шектеулі серіктестігі, Щорс көшесі, 53 үй.</w:t>
      </w:r>
    </w:p>
    <w:bookmarkEnd w:id="1576"/>
    <w:bookmarkStart w:name="z1586" w:id="1577"/>
    <w:p>
      <w:pPr>
        <w:spacing w:after="0"/>
        <w:ind w:left="0"/>
        <w:jc w:val="left"/>
      </w:pPr>
      <w:r>
        <w:rPr>
          <w:rFonts w:ascii="Times New Roman"/>
          <w:b/>
          <w:i w:val="false"/>
          <w:color w:val="000000"/>
        </w:rPr>
        <w:t xml:space="preserve"> №174 сайлау учаскесі</w:t>
      </w:r>
    </w:p>
    <w:bookmarkEnd w:id="1577"/>
    <w:bookmarkStart w:name="z1587" w:id="1578"/>
    <w:p>
      <w:pPr>
        <w:spacing w:after="0"/>
        <w:ind w:left="0"/>
        <w:jc w:val="both"/>
      </w:pPr>
      <w:r>
        <w:rPr>
          <w:rFonts w:ascii="Times New Roman"/>
          <w:b w:val="false"/>
          <w:i w:val="false"/>
          <w:color w:val="000000"/>
          <w:sz w:val="28"/>
        </w:rPr>
        <w:t>
      Орталығы: "Қазақстан Республикасының Ішкі істер министрлігі ішкі әскерінің 5451 әскери бөлімі" республикалық мемлекеттік мекемесі, 14 ықшамаудан.</w:t>
      </w:r>
    </w:p>
    <w:bookmarkEnd w:id="1578"/>
    <w:bookmarkStart w:name="z1588" w:id="1579"/>
    <w:p>
      <w:pPr>
        <w:spacing w:after="0"/>
        <w:ind w:left="0"/>
        <w:jc w:val="left"/>
      </w:pPr>
      <w:r>
        <w:rPr>
          <w:rFonts w:ascii="Times New Roman"/>
          <w:b/>
          <w:i w:val="false"/>
          <w:color w:val="000000"/>
        </w:rPr>
        <w:t xml:space="preserve"> № 790 Сайлау учаскесі</w:t>
      </w:r>
    </w:p>
    <w:bookmarkEnd w:id="1579"/>
    <w:bookmarkStart w:name="z1589" w:id="1580"/>
    <w:p>
      <w:pPr>
        <w:spacing w:after="0"/>
        <w:ind w:left="0"/>
        <w:jc w:val="both"/>
      </w:pPr>
      <w:r>
        <w:rPr>
          <w:rFonts w:ascii="Times New Roman"/>
          <w:b w:val="false"/>
          <w:i w:val="false"/>
          <w:color w:val="000000"/>
          <w:sz w:val="28"/>
        </w:rPr>
        <w:t>
      Орталығы: "Қарағанды қаласының балалар ауруханасы" коммуналдық мемлекеттік мекемесі, Карл Либкнехт көшесі, 106в.</w:t>
      </w:r>
    </w:p>
    <w:bookmarkEnd w:id="1580"/>
    <w:bookmarkStart w:name="z1590" w:id="1581"/>
    <w:p>
      <w:pPr>
        <w:spacing w:after="0"/>
        <w:ind w:left="0"/>
        <w:jc w:val="left"/>
      </w:pPr>
      <w:r>
        <w:rPr>
          <w:rFonts w:ascii="Times New Roman"/>
          <w:b/>
          <w:i w:val="false"/>
          <w:color w:val="000000"/>
        </w:rPr>
        <w:t xml:space="preserve"> № 791 Сайлау учаскесі</w:t>
      </w:r>
    </w:p>
    <w:bookmarkEnd w:id="1581"/>
    <w:bookmarkStart w:name="z1591" w:id="1582"/>
    <w:p>
      <w:pPr>
        <w:spacing w:after="0"/>
        <w:ind w:left="0"/>
        <w:jc w:val="both"/>
      </w:pPr>
      <w:r>
        <w:rPr>
          <w:rFonts w:ascii="Times New Roman"/>
          <w:b w:val="false"/>
          <w:i w:val="false"/>
          <w:color w:val="000000"/>
          <w:sz w:val="28"/>
        </w:rPr>
        <w:t>
      Орталығы: "31775 Әскери бөлімше" республикалық мемлекеттік мекемесі, Винницкая көшесі, 50 үй.</w:t>
      </w:r>
    </w:p>
    <w:bookmarkEnd w:id="15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