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d693" w14:textId="00cd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XLIV сессиясының 2019 жылғы 24 желтоқсандағы № 466 "Қарағанды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2020 жылғы 4 мамырдағы № 503 шешімі. Қарағанды облысының Әділет департаментінде 2020 жылғы 6 мамырда № 5834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XLIV сессиясының 2019 жылғы 24 желтоқсандағы № 466 "Қарағанды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5612 болып тіркелген, 2019 жылдың 31 желтоқсанында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2020-2022 жылдарға арналған, оның ішінде 2020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76 308 487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42 892 312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775 328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3 785 040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28 855 807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108 964 711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3 250 688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3 250 688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441 716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441 716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35 465 196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35 465 196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35 239 503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2 177 032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2 402 725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Қарағанды қаласы әкімдігінің 2020 жылға арналған резерві 921 427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қолданысқа 2020 жылғы 1 қаңтардан бастап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76 308 487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42 892 312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6 326 239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108 964 711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7 485 903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7 485 903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25 734 141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3 201 071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3 201 071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6 808 177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10 110 007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8 375 212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объектілеріне техникалық паспорттар дайындау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3 353 154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18 356 214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15 234 731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2 754 676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2 394 546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4 334 556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3 520 314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16 508 024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1 742 841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9 341 089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1"/>
        <w:gridCol w:w="8749"/>
      </w:tblGrid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-35 465 196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35 465 196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2020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6"/>
        <w:gridCol w:w="3554"/>
      </w:tblGrid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62 089 611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17 388 287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9 461 821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35 239 503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17 388 287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берудің мемлекеттік ұйымдарының мұғалімдеріне біліктілік санаты үшін қосымша ақы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берудің мемлекеттік ұйымдарының мұғалімдерінің жалақысын көтеруге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жұмыс жағдайлары үшін лауазымдық жалақыларына қосымша төлемдер белгілеуге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467 457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өнімділігі мен жаппай кәсіпкерлікті дамытудың 2017-2021 жылдарға арналған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890 152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1 313 787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аса қауіпті инфекциялық ауруға шалдыққан жануарларының санитарлық союын жүргізуге құнын иелеріне өтеуге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 нәтижелі жұмыспен қамтуды және жаппай кәсіпкерлікті дамытудың 2017-2021 жылдарға арналған мемлекеттік бағдарламасы аясында еңбек нарығында сұранысқа ие біліктіліктер мен дағдылар бойынша қысқа мерзімді кәсіптік білім беруге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шаруашылығына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9 461 821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760 409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2 674 220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дамуына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35 239 503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8 104 177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желісін реконструкциялауға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1 933 364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2020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752"/>
        <w:gridCol w:w="1585"/>
        <w:gridCol w:w="1585"/>
        <w:gridCol w:w="3123"/>
        <w:gridCol w:w="4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10 656 944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10 077 955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5 376 218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5 176 136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5 176 136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5 176 136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