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6310" w14:textId="f756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V шақырылған XIII сессиясының 2012 жылғы 19 желтоқсандағы № 115 "Қарағанды қаласының мұқтаж азаматтарының жекелеген санаттарына тұрғын үйді ұстау және коммуналдық қызметтерді төлеу бойынша жыл сайын қосымша материалдық көмек көрсету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2020 жылғы 5 тамыздағы № 530 шешімі. Қарағанды облысының Әділет департаментінде 2020 жылғы 17 тамызда № 6011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V шақырылған XIII сессиясының 2012 жылғы 19 желтоқсандағы № 115 "Қарағанды қаласының мұқтаж азаматтарының жекелеген санаттарына тұрғын үйді ұстау және коммуналдық қызметтерді төлеу бойынша жыл сайын қосымша материалдық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2073 болып тіркелген, 2012 жылғы 31 желтоқсандағы № 163 (1069) "Взгляд на события"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Нурказов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