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d34e" w14:textId="00fd3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қалалық мәслихатының XLIV сессиясының 2019 жылғы 24 желтоқсандағы № 466 "Қарағанды қаласының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2020 жылғы 3 қарашадағы № 573 шешімі. Қарағанды облысының Әділет департаментінде 2020 жылғы 10 қарашада № 6076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қалалық мәслихатының XLIV сессиясының 2019 жылғы 24 желтоқсандағы № 466 "Қарағанды қаласының 2020-2022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5612 болып тіркелген, 2019 жылдың 31 желтоқсанында Қазақстан Республикасы нормативтік құқықтық актілерінің эталондық бақылау банкінде электрондық түрде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Қаланың 2020-2022 жылдарға арналған, оның ішінде 2020 жылға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81 235 869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45 431 312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бойынша – 864 477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3 490 040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31 450 040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106 693 870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3 200 788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3 200 788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минус 706 716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706 716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минус 27 952 073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27 952 073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29 653 712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2 310 898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қаражаттың пайдаланылатын қалдықтары – 609 259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Қарағанды қаласы әкімдігінің 2020 жылға арналған резерві 561 827 мың теңге сомасында бекітілсін.";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5–қосымшалары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3–қосымшаларына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қолданысқа 2020 жылғы 1 қаңтардан бастап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Кенжин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"24" желтоқсандағы XLIV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2020 жылға арналған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929"/>
        <w:gridCol w:w="598"/>
        <w:gridCol w:w="6920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81 235 869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45 431 312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22 928 587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9 829 859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13 098 728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9 807 667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9 807 667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5 348 096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2 918 084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733 629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1 696 383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6 549 952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5 438 239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432 417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679 296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797 010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797 010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864 477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83 139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кәсiпорындардың таза кірiсi бөлігінің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мүлiктi жалға беруден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777 938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777 938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3 490 040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3 132 715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3 132 715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357 325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264 907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31 450 040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31 450 040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31 450 040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503"/>
        <w:gridCol w:w="1062"/>
        <w:gridCol w:w="1062"/>
        <w:gridCol w:w="5872"/>
        <w:gridCol w:w="3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106 693 870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2 771 796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1 006 949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520 628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484 172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381 379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1 683 971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1 274 956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1 274 956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558 884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41 144 147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7 198 590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7 198 590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4 975 579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2 223 011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30 985 378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27 493 367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25 433 972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2 059 395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3 296 677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3 296 677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2 960 179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2 960 179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2 012 540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6 604 599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1 735 673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1 636 417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1 636 417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4 265 094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4 265 094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972 860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1 410 108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497 878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1 179 227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603 832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603 832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29 099 547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8 738 973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6 664 735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5 574 029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1 090 706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2 074 238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Кондоминиум объектілеріне техникалық паспорттар дайындау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3 483 792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3 106 107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2 004 790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1 101 317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16 876 782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13 939 250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13 647 211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2 937 532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610 390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2 327 142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3 881 076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3 175 788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2 808 724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1 935 022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873 702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120 522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18 627 478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15 224 564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15 224 564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1 804 084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3 246 074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10 174 406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3 402 914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3 402 914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3 402 914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1 200 859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1 200 859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573 035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391 453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III.Таза бюджеттік кредиттеу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3 200 788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3 200 788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3 200 788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3 200 788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шаруашылығы, жолаушылар көлігі және автомобиль жолдары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3 200 788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3 200 788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-706 716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2674"/>
        <w:gridCol w:w="5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706 716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706 716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1"/>
        <w:gridCol w:w="8749"/>
      </w:tblGrid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-27 952 073</w:t>
            </w:r>
          </w:p>
        </w:tc>
      </w:tr>
      <w:tr>
        <w:trPr>
          <w:trHeight w:val="30" w:hRule="atLeast"/>
        </w:trPr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27 952 073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"24" желтоқсандағы XLIV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Қаланың 2020 жылға арналған бюджетінің түсімдері мен шығыстарының құрамында ескерілген облыстық бюджеттен нысаналы трансферттер және бюджеттік кредиттер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6"/>
        <w:gridCol w:w="3554"/>
      </w:tblGrid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59 098 053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19 929 208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9 515 133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29 653 712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19 929 208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берудің мемлекеттік ұйымдарының мұғалімдеріне біліктілік санаты үшін қосымша ақы төлеуге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72 999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мұғалімдеріне біліктілік санаты үшін қосымша ақы төлеуге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1 507 854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берудің мемлекеттік ұйымдарының мұғалімдерінің жалақысын көтеруге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1 620 985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мұғалімдерінің жалақысын көтеруге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2 223 333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 ұйымдар мен мұрағат мекемелерінің басқарушы және негізгі қызметкерлеріне мәдени ұйымдар мен мұрағат мекемелеріндегі ерекше жұмыс жағдайлары үшін лауазымдық жалақыларына қосымша төлемдер белгілеуге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86 485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қорғаудың мемлекеттік ұйымдарында арнаулы әлеуметтік қызметтер көрсететін жұмысшылардың жалақысына үстеме ақылар белгілеуге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86 618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 білім беру ұйымдарын жан басына шаққандағы қаржыландыруды сынақтан өткізуге 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467 457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өнімділігі мен жаппай кәсіпкерлікті дамытудың 2017-2021 жылдарға арналған мемлекеттік бағдарламасы аясында еңбек нарығын дамытуға бағытталған шараларды іске асыруға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901 849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1 559 053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арқылы сатып алынатын әлеуметтік қызметтердің санаторлық-курорттық емделу құнын өтеу ретінде ұсынылатын кепілдендірілген соманы төлеуге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289 499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(қала көшелерін) және елді мекендердің көшелерін орташа және күрделі жөндеуден өткізуге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4 793 835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орташа жөндеуден өткізуге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793 835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жолдарды күрделі жөндеуден өткізуге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жөндеуге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289 181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"Еңбек" нәтижелі жұмыспен қамтуды және жаппай кәсіпкерлікті дамытудың 2017-2021 жылдарға арналған мемлекеттік бағдарламасы аясында еңбек нарығында сұранысқа ие біліктіліктер мен дағдылар бойынша қысқа мерзімді кәсіптік білім беруге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36 923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шаруашылығына 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743 683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1 249 335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 субъектілерінің салықтық жүктемесін төмендетуге байланысты шығыстарды өтеуге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9 515 133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705 662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596 004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дамытуға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дамытуға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618 607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1 537 631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464 800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дамытуға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367 064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реконструкциялауға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2 976 980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дамуына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448 385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29 653 712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Жылу, сумен жабдықтау және су бұру жүйелерін реконструкция және құрылыс үшін 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3 200 688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жобалауға және (немесе) салуға 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4 919 002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желісін реконструкциялауға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1 711 864</w:t>
            </w:r>
          </w:p>
        </w:tc>
      </w:tr>
      <w:tr>
        <w:trPr>
          <w:trHeight w:val="30" w:hRule="atLeast"/>
        </w:trPr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қаржыландыруға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19 822 158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"24" желтоқсандағы XLIV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Қазыбек би атындағы және Октябрь аудандарының 2020 жылға арналған бюджеттік бағдарламалары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778"/>
        <w:gridCol w:w="1640"/>
        <w:gridCol w:w="1640"/>
        <w:gridCol w:w="3233"/>
        <w:gridCol w:w="38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атындағы ауданның бюджеттік бағдарламалары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9 456 013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227 669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227 669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227 669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192 536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9 228 344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9 228 344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9 228 344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266 772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8 955 108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ауданның бюджеттік бағдарламалары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4 914 671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188 843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188 843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188 843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188 843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4 710 906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4 710 906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4 710 906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