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0aee1" w14:textId="000ae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2019 жылғы 27 желтоқсандағы XXXXII сессиясының № 42/371 "2020-2022 жылдарға арналған ауылдық округтер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2020 жылғы 10 маусымдағы № 47/411 шешімі. Қарағанды облысының Әділет департаментінде 2020 жылғы 19 маусымда № 5890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Жезқазған қалалық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Жезқазған қалалық мәслихатының 2019 жылғы 27 желтоқсандағы XXXXII сессиясының №42/371 "2020-2022 жылдарға арналған ауылдық округтер бюджеті туралы" (Нормативтік құқықтық актілерді мемлекеттік тіркеу тізілімінде №5626 тіркелген, 2020 жылғы 06 қаңтардағы Қазақстан Республикасы Нормативтік құқықтық актілерінің электрондық түрдегі эталондық бақылау банкінде, 2020 жылғы 24 қаңтардағы №3 (8167) "Сарыарқа" газетінде, 2020 жылғы 24 қаңтардағы №3 (310) "Жезказганский вестник"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Кеңгір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82619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82333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82619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2020-2022 жылдарға арналған Талап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45493 мың теңге, 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62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45431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45493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2020-2022 жылдарға арналған Сарыкеңгір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45906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81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45825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45906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енеді.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Филипович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Жезқазған қалалық маслихатытың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 2020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XXXXII сессиясының №42/371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Кеңгір ауылдық округінің бюджеті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82619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 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XXXXII сессиясының №42/371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7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Талап ауылдық округінің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 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XXXXII сессиясының №42/371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7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Сарыкеңгір ауылдық округінің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 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XXXXII сессиясының №42/371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</w:tbl>
    <w:bookmarkStart w:name="z7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бюджеттен ауылдық округтерінің бюджетіне берілетін ағымдағы нысаналы трансферттер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Кеңгір ауылындағы футбол алаңын ағымдағы жөндеуге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ауылындағы саябақ ауласына спорттық сауықтыру алаңын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ауылдық округінің стихиялық үйінділерін жоюға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ауылындағы автомобиль жолдарын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төлеудің жаңа жүйесін енгізуге, барлығы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Сарыкеңгір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