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ec7c" w14:textId="b7ee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2019 жылғы 27 желтоқсандағы XXXXII сессиясының № 42/371 "2020-2022 жылдарға арналған ауылдық округтер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2020 жылғы 3 желтоқсандағы № 55/466 шешімі. Қарағанды облысының Әділет департаментінде 2020 жылғы 7 желтоқсанда № 6116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2019 жылғы 27 желтоқсандағы XXXXII сессиясының №42/371 "2020-2022 жылдарға арналған ауылдық округтер бюджеті туралы" (Нормативтік құқықтық актілерді мемлекеттік тіркеу тізілімінде №5626 тіркелген, 2020 жылғы 06 қаңтардағы Қазақстан Республикасы Нормативтік құқықтық актілерінің электрондық түрдегі эталондық бақылау банкінде, 2020 жылғы 24 қаңтардағы №3 (8167) "Сарыарқа" газетінде, 2020 жылғы 24 қаңтардағы №3 (310)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78245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77959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78245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45493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45431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45493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Сарыкеңгір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45906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45825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45906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XXXXII сессиясының №42/371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Кеңгір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№42/371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Талап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№42/371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Сарыкеңгір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XXXXII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№42/371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бюджеттен ауылдық округтерінің бюджетіне берілетін ағымдағы нысаналы трансферттер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футбол алаңын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саябақ ауласына спорттық сауықтыру алаңын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округінің стихиялық үйінділерін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автомобиль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жүйесін енгізуге,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