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c963" w14:textId="a06c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Жезқазған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2020 жылғы 28 желтоқсандағы № 56/472 шешімі. Қазақстан Республикасының Әділет министрлігінде 2020 жылғы 30 желтоқсанда № 21972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23366448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11571298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40315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186724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11568111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24978893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- 278201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4376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282577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-38348 мың теңге,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38348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- 1295896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1295896 мың теңге, оның ішінде: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604376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425978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1117498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Жезқазған қалалық мәслихатының 18.11.2021 </w:t>
      </w:r>
      <w:r>
        <w:rPr>
          <w:rFonts w:ascii="Times New Roman"/>
          <w:b w:val="false"/>
          <w:i w:val="false"/>
          <w:color w:val="000000"/>
          <w:sz w:val="28"/>
        </w:rPr>
        <w:t>№ 12/101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қалалық бюджетте ауылдық округтер бюджеттеріне қалалық бюджеттен берілетін субвенциялардың мөлшері 124644 мың теңге сомасында қарастырылсын,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Кеңгір ауылдық округіне – 56637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ауылдық округіне – 34522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Сарыкеңгір ауылдық округіне – 33485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қалалық бюджеттің түсімдерінің құрамында облыстық және республикалық бюджеттерден 9171492 мың теңге сомасындағы ағымдағы нысаналы трансферттер мен даму трансферттері қарастырылғаны ескерілсін.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Қарағанды облысы Жезқазған қалалық мәслихатының 18.11.2021 </w:t>
      </w:r>
      <w:r>
        <w:rPr>
          <w:rFonts w:ascii="Times New Roman"/>
          <w:b w:val="false"/>
          <w:i w:val="false"/>
          <w:color w:val="000000"/>
          <w:sz w:val="28"/>
        </w:rPr>
        <w:t>№ 12/101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қалалық бюджеттің шығыстары құрамында ағымдағы нысаналы трансферттер мен нысаналы даму трансферттері,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 жылға арналған қалалық бюджеттің шығыстары құрамында ауылдық округтер бюджетіне ағымдағы нысаналы трансферттер қарастырылғаны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қалалық бюджеттің шығыстары құрамында ауылдық елді мекендердің әлеуметтік сала мамандарын қолдау шараларын іске асыруға республикалық бюджеттен 4376 мың теңге бюджеттік кредиттер қарастырылғаны ескерілсін.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Қалалық бюджетті атқару үрдісінде еңбек ақы төлеу шығыстары секвестрлеуге жатпайды деп белгіленсін.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Жезқазған қаласы атқарушы органының 2021 жылға арналған резерві 0 теңге сомасында бекітілсін.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Қарағанды облысы Жезқазған қалалық мәслихатының 18.11.2021 </w:t>
      </w:r>
      <w:r>
        <w:rPr>
          <w:rFonts w:ascii="Times New Roman"/>
          <w:b w:val="false"/>
          <w:i w:val="false"/>
          <w:color w:val="000000"/>
          <w:sz w:val="28"/>
        </w:rPr>
        <w:t>№ 12/101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2021 жылдың 1 қаңтарынан бастап қолданысқа енгізіледі және ресми жариялауға жатады.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Жезқазған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Қарағанды облысы Жезқазған қалалық мәслихатының 18.11.2021 </w:t>
      </w:r>
      <w:r>
        <w:rPr>
          <w:rFonts w:ascii="Times New Roman"/>
          <w:b w:val="false"/>
          <w:i w:val="false"/>
          <w:color w:val="ff0000"/>
          <w:sz w:val="28"/>
        </w:rPr>
        <w:t>№ 12/101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12994073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ағымдағы нысаналы трансферттер мен нысаналы даму трансферттері, кредиттер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Қарағанды облысы Жезқазған қалалық мәслихатының 18.11.2021 </w:t>
      </w:r>
      <w:r>
        <w:rPr>
          <w:rFonts w:ascii="Times New Roman"/>
          <w:b w:val="false"/>
          <w:i w:val="false"/>
          <w:color w:val="ff0000"/>
          <w:sz w:val="28"/>
        </w:rPr>
        <w:t>№ 12/101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9775868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диагнозды мүгедек балаларға біржолғы қолданылатын катетерлермен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жүрiп-тұру құралдары (кресло-арбалар)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көмек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ішінара субсидиялау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ұсыну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топтама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пен дағдылар бойынша қысқа мерзімді кәсіптік оқытуға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айлықақыларына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Көппәтерлі тұрғын үйлерге энергетиалық аудит жүргізуге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Алашахан көшесі, 34Е көпқабатты жалға берілетін тұрғын үйдің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34К көпқабатты кредиттік тұрғын үйдің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аймақтағы жеке тұрғын үйлерге инженерлік-коммуникациялық инфрақұрылым құрылысы, 2 кезең (кәріз, телефондандыру)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1-кезең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2-кезең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3-кезең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 ауыз суды тазартқыш қондырғыларын реконструкциялау, 3-кезең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магистральды газ құбыры "Жезқазған" автоматтандырылған газ тарату станциясынан бастап Жезқазған қаласының газ тарату желілерін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Жезқазған қаласы жылу желілерін реконструкциялау және жаңарту, 2 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 Жошы хан тарихи-мәдени кешенінің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34Н көпқабатты 30 пәтерлі кредиттік тұрғын үй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34П көпқабатты 30 пәтерлі кредиттік тұрғын үй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ауылдық округтер бюджетіне ағымдағы нысаналы трансферттер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Қарағанды облысы Жезқазған қалалық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10/85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Әуезов көшесі бойында асфальтты тротуарды төсеуге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Мира көшесінен Әуезов көшесіне дейін асфальтты тротуарды төсеуге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Сәтбаев көшесі бойында балалар алаңын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Пушкин көшесі бойында спорттық сауықтыру алаңын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Молодежная көшесінен Сәтбаев қаласының трассасына дейін жарық тіректерін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ауылының үйінділерін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жүйесін енгізуге, барлығы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