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1cfa" w14:textId="1ce1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2019 жылғы 26 желтоқсандағы 48 сессиясының № 48/4 "Теміртау қаласының 2020-2022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2020 жылғы 5 мамырдағы № 52/4 шешімі. Қарағанды облысының Әділет департаментінде 2020 жылғы 11 мамырда № 5835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2019 жылғы 26 желтоқсандағы 48 сессиясының № 48/4 "Теміртау қаласының 2020-2022 жылдарға арналған бюджеті туралы" (Нормативтік құқықтық актілерді мемлекеттік тіркеу тізілімінде № 5631 болып тіркелген, Қазақстан Республикасы нормативтік құқықтық актілерінің эталондық бақылау банкінде электрондық түрде 2020 жылғы 6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бекiтiлсiн: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25 846 947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15 510 616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38 154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128 507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10 169 670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31 050 751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5 203 804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5 203 804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3 460 575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- 1 743 229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келесі мазмұндағы 1-2 тармағымен толықтырылсын: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2020 жылға арналған бюджеттің шығындары құрамында жергілікті атқарушы органдардың облыстық бюджеттен қарыздар бойынша сыйақылар мен өзге де төлемдерді төлеу бойынша борышына қызмет көрсетуге 2 125 мың теңге сомасындағы қаражаттардың көзделгені ескерілсін.";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Теміртау қаласы жергілікті атқарушы органының 2020 жылға арналған резерві 367 383 мың теңге сомасында бекітілсін.";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Урываев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25846947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15510616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7406406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4375759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4375759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2169733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10168548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14076546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8432866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8432866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7979213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3643078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3397829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3397829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-5203804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3460575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3460575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эмиссиялық бағалы қағаздар 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1032"/>
        <w:gridCol w:w="2176"/>
        <w:gridCol w:w="2176"/>
        <w:gridCol w:w="3518"/>
        <w:gridCol w:w="17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қаласына 2020 жылға жоғары тұрған бюджеттерден бөлінген нысаналы трансферттер мен бюджеттік кредиттер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5887"/>
        <w:gridCol w:w="2074"/>
        <w:gridCol w:w="1839"/>
        <w:gridCol w:w="1840"/>
      </w:tblGrid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сомасы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көздер бойынша: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бойынша барлығы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10980861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6453530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4527331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3460575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3460575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 нысаналы 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7520286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6453530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1066756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3787350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3650188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педагогтеріне біліктілік санаты үшін қосымша ақы төлеуге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445504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445504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1025549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1025549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педагогтерінің еңбегіне ақы төлеуді ұлғайтуға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601167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601167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497261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497261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жалақыны ішінара субсидиялауға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қабілетті мүгедектер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жақсартуға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Spino bifido диагнозы қойылған мүгедек балаларды бір рет пайдаланылатын катетерлермен қамтамасыз ету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көмекті төлеуге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541554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541554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 әлеуметтік пакетке, оның ішінде төтенше жағдайға байланысты азық-түлік жиынтығымен қамтамасыз етуге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бюджеттік жобаларын қаржыландыруға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ауыратын ауыл шаруашылығы малдарын санитарлық жоюға иелеріне орнын толтыруға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жұмысшы кадрларды еңбек нарығында сұранысқа ие мамандықтар бойынша қысқа мерзімді кәсіптік оқытуға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осал топтары және (немесе) аз қамтылған көп балалы отбасылар үшін коммуналдық тұрғын үй қорының тұрғын үйін сатып алуға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нысаналы 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3732936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2803342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4 А кварталында тұрғын үй салу. №9 үй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10-11 ықшамаудандарындағы жеке тұрғын үйлерге инженерлік-коммуникациялық инфрақұрылым салу. Сумен жабдықтау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10-11 ықшамаудандарындағы жеке тұрғын үйлерге инженерлік-коммуникациялық инфрақұрылым салу. Электрмен жабдықтау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Теміртау қаласының газ тарату желілерін салу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1339594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1172927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 Теміртау қаласының Батыс өнеркәсіп аймағында өндірімділігі тәулігіне 10000 м3 өндірістік ағын суларды бейтараптандыру және тазарту торабын салу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719837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608290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Теміртау қаласының су құбырлары желілерін реконструкциялау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Опан шоқысының шаруашылық-ауызсу су құбыры сорап стансасын реконструкциялау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шаруашылық-фекалдық кәріз желілерін салу, Әлеуметтік қала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3460575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3460575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үшін аудандық (облыстық маңызы бар қалалар) бюджеттерге кредит беруге барлығы, оның ішінде: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3360575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3360575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1524884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1524884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инженерлік-көліктік инфрақұрылым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738825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738825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1066256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1066256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бюджеттерге тұрғын үйді жобалауға және (немесе) салуға кредит беруге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Теміртау қаласында кредиттік тұрғын үй етіп 36 пәтерлі тұрғын үй салу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Теміртау қаласының бюджетінен Ақтау кентінің бюджетіне бөлінген нысаналы трансферттер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4879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басқару, оның ішінде: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жерге орналастыру жұмыстарына және паспорттарды дайындауға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87 058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қызметтер, оның ішінде: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төлеуге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құбырлары желілерін күрделі жөндеуге жобалау-сметалық құжаттама әзірлеу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құдықтардың люктарын орнату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гидранттарын қалпына келтіру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жарықтандыру, оның ішінде: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көшені жарықтандыруды қалпына келтіру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көгалдандыру, оның ішінде: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түнгі безендіру (сәндік элементтерді жасау және құрастыру)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 шабу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алаңдарындағы жасанды шөпті шабу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жөндеу, оның ішінде: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ағымды жөндеу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асыруға, оның ішінде: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№3 балабақшаны ұстау бойынша ағымдағы шығыстарға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көрсету, оның ішінде: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қолдау, оның ішінде: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"Ақтау" мәдени-бос уақыт өткізу орталығы" коммуналдық мемлекеттік қазыналық кәсіпорнының ғимаратын ағымды жөндеуге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іс-шараларды өткізуге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