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0487" w14:textId="82c0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2016 жылғы 13 шілдедегі № 5/6 "Теміртау қаласы мәслихатының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2020 жылғы 5 маусымдағы № 55/4 шешімі. Қарағанды облысының Әділет департаментінде 2020 жылғы 9 маусымда № 5869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2016 жылғы 13 шілдедегі № 5/6 "Теміртау қаласы мәслихатының аппараты" мемлекеттік мекемесінің қызметтік куәлігін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актiлердi мемлекеттiк тiркеу Тізілімінде № 3933 тiркелген, "Әділет ақпараттық-құықтық жүйесінде 2016 жылғы 19 тамызда, "Стальная гвардия" газетінде 2016 жылғы 19 тамызда, Қазақстан Республикасы нормативтік құқықтық актілерінің эталондық бақылау банкінде электрондық түрде 2016 жылғы 23 тамызда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Урываев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