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129f" w14:textId="9131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24 желтоқсандағы № 68/4 шешімі. Қазақстан Республикасының Әділет министрлігінде 2020 жылғы 30 желтоқсанда № 21991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27 003 527 мың теңге,оның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17 553 715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170 321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246 551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9 032 940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31 183 833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-21 868 мың теңге,оның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21 868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- 4 158 438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4 158 438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91 653 мың теңге;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4 066 785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2021 жылға арналған қалалық бюджетте 571 140 мың теңге сомасындағы нысаналы пайдаланылмаған (толық пайдаланылмаған) трансферттерді қайтару көзделсін.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1-1-тармақ жаңа редакцияда - Қарағанды облысы Теміртау қалалық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қалалық бюджеттің түсімдері құрамында жоғары тұрған бюджеттен берілген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қалалық бюджеттің шығындары құрамында халыққа тұрғын үй көмегін көрсетуге 217 мың теңге қаражат көзделді.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509 563 мың теңге көзделсін, оның ішінде: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Ұлы Отан соғысындағы Жеңіс күнін мерекелеуге арналған іс-шараларды өткізу шеңберінде біржолғы әлеуметтік көмек көрсетуге – 108 160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202 080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23 737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11 938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Бірінші Президенті күні қарсаңында біржолғы әлеуметтік көмек көрсетуге – 46 000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Конституциясы күні қарсаңында біржолғы әлеуметтік көмек көрсетуге – 117 648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Қалалық бюджеттің шығындары құрамында төмен тұрған Ақтау кентінің бюджетіне 2021 жылға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көзделді.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бюджеттің шығындары құрамында Ақтау кентінің бюджетіне 2021 жылға субвенциялар көлемі 213 883 мың теңге сомасында көзделсін.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қалалық бюджеттің шығындары құрамында заңнаманы өзгертуге байланысты жоғары тұрған бюджеттің шығындарын өтеуге төменгі тұрған бюджеттен 10 826 868 мың теңге сомасындағы ағымдағы нысаналы трансферттердің көзделгені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Теміртау қалалық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Теміртау қаласы жергілікті атқарушы органының 2021 жылға арналған резерві 15000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 және ресми жариялануға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17553715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8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-4158438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19200714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2021 жылға жоғары тұрған бюджеттерден бөлінген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155"/>
        <w:gridCol w:w="1738"/>
        <w:gridCol w:w="1738"/>
        <w:gridCol w:w="1738"/>
        <w:gridCol w:w="1516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7722256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7630603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Spinа bifidа диагнозы қойылған мүгедек балаларды бір рет пайдаланылатын катетерлермен қамтамасыз ету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482"/>
        <w:gridCol w:w="1712"/>
        <w:gridCol w:w="1492"/>
        <w:gridCol w:w="1712"/>
        <w:gridCol w:w="1493"/>
      </w:tblGrid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құралдарымен қамтамасыз ету (кресло-арбалар)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 көмекпен қамтамасыз ету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жұмысшы кадрларды еңбек нарығында сұранысқа ие мамандықтар бойынша қысқа мерзімді кәсіптік оқытуға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6689657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935845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158"/>
        <w:gridCol w:w="2048"/>
        <w:gridCol w:w="1785"/>
        <w:gridCol w:w="2049"/>
        <w:gridCol w:w="1525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газ тарату желілерін салу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су құбырлары желілерін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659869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Опан шоқысының шаруашылық-ауызсу су құбыры сорап стансасын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Теміртау қаласының бюджетінен Ақтау кентінің бюджетіне бөлінген нысаналы трансферттер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Теміртау қалалық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7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 (бонустар)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жаңа және ескі бөліктеріндегі су құбырлары желілерін күрделі жөндеуге арналған жобалау-сметалық құжаттамаға ведомстводан тыс сараптама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842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кварталдың су құбырлары желілерін күрделі жөндеу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кәсіпорнына көрермендер залы үшін креслолар сатып алуға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