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8506" w14:textId="b248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10 маусымдағы № 40/326 шешімі. Қарағанды облысының Әділет департаментінде 2020 жылғы 18 маусымда № 5884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мәслихаттың 2016 жылғы 04 мамырдағы № 2/22 "Балқаш қаласы бойынша пайдаланылмайтын ауыл шаруашылығы мақсатындағы жерлерге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№ 3837 болып тіркелген, 2016 жылғы 08 маусымда "Балқаш өңірі" № 62 (12455) және "Северное Прибалхашье" № 47 (1511) газеттерінде, 2016 жылғы 17 маусымда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 және 2020 жылдың 1 қаңтарынан бастап туындаған құқықтық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