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9b2b9" w14:textId="759b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мәслихатының 2019 жылғы 25 желтоқсандағы № 35/281 "2020-2022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2020 жылғы 27 шілдедегі № 41/333 шешімі. Қарағанды облысының Әділет департаментінде 2020 жылғы 29 шілдеде № 5989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қалалық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2019 жылғы 25 желтоқсандағы №35/281 "2020-2022 жылдарға арналған қалалық бюджет туралы" (Нормативтік құқықтық актілерді мемлекеттік тіркеу тізілімінде №5648 болып тіркелген, 2020 жылғы 10 қаңтардағы №1-2 (12894) "Балқаш өңірі", 2020 жылғы 10 қаңтардағы №1-2 (1885) "Северное Прибалхашье" газеттерінде, Қазақстан Республикасының нормативтік құқықтық актілерінің электрондық түрдегі эталондық бақылау банкісінде 2020 жылғы 09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шешімге қоса тіркелген 1, 2 және 3 қосымшаларға сәйкес 2020-2022 жылдарға арналған қалалық бюджет бекітілсін, оның ішінде 2020 жылға келесі көлемдерде: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16 635 228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6 621 535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34 687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62 771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9 916 235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19 506 745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2 871 517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2 871 517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2 263 817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276 727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884 427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11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Балқаш қаласы әкімдігінің 2020 жылға арналған резерві 134 379 мың теңге сомасында бекітілсін.";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шілдесі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№35/281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16 635 228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6 621 535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2 760 128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623 161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2 136 967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2 252 934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2 252 934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868 416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755 852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729 297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9 916 235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9 916 234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9 916 234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19 506 745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7 136 716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-2 871 517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шілдесі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№35/281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ағымдағы нысаналы трансферттер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 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трансферттердің 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2 284 503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педагогтарына біліктілік санаты үшін қосымша ақы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ұйымдарының педагогтарына біліктілік санаты үшін қосымша ақы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еңбекақысын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530 465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педагогтарының еңбекақысын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және жаппай кәсіпкерлікті дамытудың 2017-2021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қызметкерлеріне лауазымдық жалақыларына қосымша ақы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қаржыландыруды тестілеу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қорының тұрғын үйін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үйлерге энергетикалық аудит жүргізуге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жұмыспен қамтуды және жаппай кәсіпкерлікті дамытудың 2017-2021 жылдарға арналған "Еңбек" мемлекеттік бағдарламасы шеңберінде 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және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 берілетін ағымдағы нысаналы трансферттер сомасын бөлу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шілдесі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№35/281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6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ағымдағы нысаналы даму трансферттері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даму трансферттердің 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2 041 120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№8-13" Самал " шағын ауданына ИКИ құрылысы (1 кезек. Құрылыстың 2 кезегі)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№8-13" Самал " шағын ауданына ИКИ құрылысы (1 кезек. Құрылыстың 1 кезегі. электрмен жабдықтау)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10 ыкшам ауданында 45 пәтерлі №18 тұрғын үйдің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10 ыкшам ауданында 45 пәтерлі №19 тұрғын үйдің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шағын аудандағы № 18, 19 тұрғын үйлерге инженерлік-коммуникациялық желілерінің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қ. ЖЭО-нан Қоңырат шағын ауданыңа дейін №3 жылу жүйесінің құрылысы"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