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60a8a" w14:textId="e960a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Қаражал қалалық мәслихатының 2014 жылғы 31 наурыздағы ХХVIII сессиясының № 216 "Әлеуметтік көмек көрсетудің, оның мөлшерлерін белгілеудің және Қаражал қаласының мұқтаж азаматтарының жекелеген санаттарының тізбесін айқындау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Қаражал қалалық мәслихатының 2020 жылғы 10 ақпандағы № 363 шешімі. Қарағанды облысының Әділет департаментінде 2020 жылғы 19 ақпанда № 5705 болып тіркелді. Күші жойылды - Қарағанды облысы Қаражал қалалық мәслихатының 2020 жылғы 29 шілдедегі № 421 шешімімен</w:t>
      </w:r>
    </w:p>
    <w:p>
      <w:pPr>
        <w:spacing w:after="0"/>
        <w:ind w:left="0"/>
        <w:jc w:val="both"/>
      </w:pPr>
      <w:bookmarkStart w:name="z4" w:id="0"/>
      <w:r>
        <w:rPr>
          <w:rFonts w:ascii="Times New Roman"/>
          <w:b w:val="false"/>
          <w:i w:val="false"/>
          <w:color w:val="ff0000"/>
          <w:sz w:val="28"/>
        </w:rPr>
        <w:t xml:space="preserve">
      Ескерту. Күші жойылды - Қарағанды облысы Қаражал қалалық мәслихатының 29.07.2020 № 421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қалалық мәслихат ШЕШІМ ЕТТІ:</w:t>
      </w:r>
    </w:p>
    <w:bookmarkStart w:name="z5" w:id="1"/>
    <w:p>
      <w:pPr>
        <w:spacing w:after="0"/>
        <w:ind w:left="0"/>
        <w:jc w:val="both"/>
      </w:pPr>
      <w:r>
        <w:rPr>
          <w:rFonts w:ascii="Times New Roman"/>
          <w:b w:val="false"/>
          <w:i w:val="false"/>
          <w:color w:val="000000"/>
          <w:sz w:val="28"/>
        </w:rPr>
        <w:t xml:space="preserve">
      1. Қаражал қалалық мәслихатының 2014 жылғы 31 наурыздағы ХХVIII сессиясының № 216 "Әлеуметтік көмек көрсетудің, оның мөлшерлерін белгілеудің және Қаражал қаласының мұқтаж азаматтарының жекелеген санаттарының тізбесін айқындау қағидаларын бекіту туралы" (нормативтік құқықтық актілерді мемлекеттік тіркеу Тізілімінде 2593 нөмірімен тіркелген, 2014 жылғы 26 сәуірдегі № 18 (690) "Қазыналы өңір" газетінде, 2014 жылы 11 мамырда "Әділет" ақпараттық-құқықтық жүйесінде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Қаражал қаласының мұқтаж азаматтарының жекелеген санаттарының тізбесін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жаңа редакцияда мазмұндалсын:</w:t>
      </w:r>
    </w:p>
    <w:bookmarkStart w:name="z8" w:id="3"/>
    <w:p>
      <w:pPr>
        <w:spacing w:after="0"/>
        <w:ind w:left="0"/>
        <w:jc w:val="both"/>
      </w:pPr>
      <w:r>
        <w:rPr>
          <w:rFonts w:ascii="Times New Roman"/>
          <w:b w:val="false"/>
          <w:i w:val="false"/>
          <w:color w:val="000000"/>
          <w:sz w:val="28"/>
        </w:rPr>
        <w:t>
      "7. Әлеуметтік көмек бір мезгілде келесі атаулы күндерге және мереке күндеріне көрсетіледі:</w:t>
      </w:r>
    </w:p>
    <w:bookmarkEnd w:id="3"/>
    <w:bookmarkStart w:name="z9" w:id="4"/>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 - Ауғанстан Республикасының аумағында ұрыс қимылдары кезеңінде қатысқан тұлғаларға;</w:t>
      </w:r>
    </w:p>
    <w:bookmarkEnd w:id="4"/>
    <w:bookmarkStart w:name="z10" w:id="5"/>
    <w:p>
      <w:pPr>
        <w:spacing w:after="0"/>
        <w:ind w:left="0"/>
        <w:jc w:val="both"/>
      </w:pPr>
      <w:r>
        <w:rPr>
          <w:rFonts w:ascii="Times New Roman"/>
          <w:b w:val="false"/>
          <w:i w:val="false"/>
          <w:color w:val="000000"/>
          <w:sz w:val="28"/>
        </w:rPr>
        <w:t>
      2) 8 наурыз - Халықаралық әйелдер күні – "Алтын алқа" және "Күміс алқа" алқаларымен марапатталған көп балалы аналарға, төрт және одан да көп кәмелетке толмаған балалары бар көп балалы аналарға;</w:t>
      </w:r>
    </w:p>
    <w:bookmarkEnd w:id="5"/>
    <w:bookmarkStart w:name="z11" w:id="6"/>
    <w:p>
      <w:pPr>
        <w:spacing w:after="0"/>
        <w:ind w:left="0"/>
        <w:jc w:val="both"/>
      </w:pPr>
      <w:r>
        <w:rPr>
          <w:rFonts w:ascii="Times New Roman"/>
          <w:b w:val="false"/>
          <w:i w:val="false"/>
          <w:color w:val="000000"/>
          <w:sz w:val="28"/>
        </w:rPr>
        <w:t>
      3) 26 сәуір - Чернобыль атом электр станциясындағы апат күні - Чернобыль атом электр станциясындағы апаттың зардаптарын жоюға қатысқан тұлғаларға;</w:t>
      </w:r>
    </w:p>
    <w:bookmarkEnd w:id="6"/>
    <w:bookmarkStart w:name="z12" w:id="7"/>
    <w:p>
      <w:pPr>
        <w:spacing w:after="0"/>
        <w:ind w:left="0"/>
        <w:jc w:val="both"/>
      </w:pPr>
      <w:r>
        <w:rPr>
          <w:rFonts w:ascii="Times New Roman"/>
          <w:b w:val="false"/>
          <w:i w:val="false"/>
          <w:color w:val="000000"/>
          <w:sz w:val="28"/>
        </w:rPr>
        <w:t>
      4) 9 мамыр – Жеңіс күні - Ұлы Отан соғысының қатысушылары мен мүгедектеріне, Ұлы Отан соғысының қатысушылары мен мүгедектеріне теңестірілген тұлғаларға, жеңілдіктер мен кепілдіктер бойынша Ұлы Отан соғысының қатысушылары мен мүгедектеріне теңестірілген басқа да санаттарға;</w:t>
      </w:r>
    </w:p>
    <w:bookmarkEnd w:id="7"/>
    <w:bookmarkStart w:name="z13" w:id="8"/>
    <w:p>
      <w:pPr>
        <w:spacing w:after="0"/>
        <w:ind w:left="0"/>
        <w:jc w:val="both"/>
      </w:pPr>
      <w:r>
        <w:rPr>
          <w:rFonts w:ascii="Times New Roman"/>
          <w:b w:val="false"/>
          <w:i w:val="false"/>
          <w:color w:val="000000"/>
          <w:sz w:val="28"/>
        </w:rPr>
        <w:t>
      5) 6 шілде –Астана күні - 16 жасқа дейінгі мүгедек балаларға;</w:t>
      </w:r>
    </w:p>
    <w:bookmarkEnd w:id="8"/>
    <w:bookmarkStart w:name="z14" w:id="9"/>
    <w:p>
      <w:pPr>
        <w:spacing w:after="0"/>
        <w:ind w:left="0"/>
        <w:jc w:val="both"/>
      </w:pPr>
      <w:r>
        <w:rPr>
          <w:rFonts w:ascii="Times New Roman"/>
          <w:b w:val="false"/>
          <w:i w:val="false"/>
          <w:color w:val="000000"/>
          <w:sz w:val="28"/>
        </w:rPr>
        <w:t>
      6) 30 тамыз - Қазақстан Республикасының Конституциясы күні - 1, 2, 3 топтағы мүгедектерге;</w:t>
      </w:r>
    </w:p>
    <w:bookmarkEnd w:id="9"/>
    <w:bookmarkStart w:name="z15" w:id="10"/>
    <w:p>
      <w:pPr>
        <w:spacing w:after="0"/>
        <w:ind w:left="0"/>
        <w:jc w:val="both"/>
      </w:pPr>
      <w:r>
        <w:rPr>
          <w:rFonts w:ascii="Times New Roman"/>
          <w:b w:val="false"/>
          <w:i w:val="false"/>
          <w:color w:val="000000"/>
          <w:sz w:val="28"/>
        </w:rPr>
        <w:t>
      7) 1 қазан – Қарттар күні – 70 және одан жоғары жастағы адамдарға.";</w:t>
      </w:r>
    </w:p>
    <w:bookmarkEnd w:id="10"/>
    <w:bookmarkStart w:name="z16" w:id="11"/>
    <w:p>
      <w:pPr>
        <w:spacing w:after="0"/>
        <w:ind w:left="0"/>
        <w:jc w:val="both"/>
      </w:pPr>
      <w:r>
        <w:rPr>
          <w:rFonts w:ascii="Times New Roman"/>
          <w:b w:val="false"/>
          <w:i w:val="false"/>
          <w:color w:val="000000"/>
          <w:sz w:val="28"/>
        </w:rPr>
        <w:t xml:space="preserve">
      қағиданың 16 тармағының </w:t>
      </w:r>
      <w:r>
        <w:rPr>
          <w:rFonts w:ascii="Times New Roman"/>
          <w:b w:val="false"/>
          <w:i w:val="false"/>
          <w:color w:val="000000"/>
          <w:sz w:val="28"/>
        </w:rPr>
        <w:t>2) тармақшасы</w:t>
      </w:r>
      <w:r>
        <w:rPr>
          <w:rFonts w:ascii="Times New Roman"/>
          <w:b w:val="false"/>
          <w:i w:val="false"/>
          <w:color w:val="000000"/>
          <w:sz w:val="28"/>
        </w:rPr>
        <w:t xml:space="preserve">, </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27-1</w:t>
      </w:r>
      <w:r>
        <w:rPr>
          <w:rFonts w:ascii="Times New Roman"/>
          <w:b w:val="false"/>
          <w:i w:val="false"/>
          <w:color w:val="000000"/>
          <w:sz w:val="28"/>
        </w:rPr>
        <w:t xml:space="preserve">, </w:t>
      </w:r>
      <w:r>
        <w:rPr>
          <w:rFonts w:ascii="Times New Roman"/>
          <w:b w:val="false"/>
          <w:i w:val="false"/>
          <w:color w:val="000000"/>
          <w:sz w:val="28"/>
        </w:rPr>
        <w:t>27-2</w:t>
      </w:r>
      <w:r>
        <w:rPr>
          <w:rFonts w:ascii="Times New Roman"/>
          <w:b w:val="false"/>
          <w:i w:val="false"/>
          <w:color w:val="000000"/>
          <w:sz w:val="28"/>
        </w:rPr>
        <w:t xml:space="preserve">, </w:t>
      </w:r>
      <w:r>
        <w:rPr>
          <w:rFonts w:ascii="Times New Roman"/>
          <w:b w:val="false"/>
          <w:i w:val="false"/>
          <w:color w:val="000000"/>
          <w:sz w:val="28"/>
        </w:rPr>
        <w:t>27-3</w:t>
      </w:r>
      <w:r>
        <w:rPr>
          <w:rFonts w:ascii="Times New Roman"/>
          <w:b w:val="false"/>
          <w:i w:val="false"/>
          <w:color w:val="000000"/>
          <w:sz w:val="28"/>
        </w:rPr>
        <w:t xml:space="preserve">, </w:t>
      </w:r>
      <w:r>
        <w:rPr>
          <w:rFonts w:ascii="Times New Roman"/>
          <w:b w:val="false"/>
          <w:i w:val="false"/>
          <w:color w:val="000000"/>
          <w:sz w:val="28"/>
        </w:rPr>
        <w:t>27-4 тармақтары</w:t>
      </w:r>
      <w:r>
        <w:rPr>
          <w:rFonts w:ascii="Times New Roman"/>
          <w:b w:val="false"/>
          <w:i w:val="false"/>
          <w:color w:val="000000"/>
          <w:sz w:val="28"/>
        </w:rPr>
        <w:t xml:space="preserve"> алынып тасталсын.</w:t>
      </w:r>
    </w:p>
    <w:bookmarkEnd w:id="11"/>
    <w:bookmarkStart w:name="z17" w:id="12"/>
    <w:p>
      <w:pPr>
        <w:spacing w:after="0"/>
        <w:ind w:left="0"/>
        <w:jc w:val="both"/>
      </w:pPr>
      <w:r>
        <w:rPr>
          <w:rFonts w:ascii="Times New Roman"/>
          <w:b w:val="false"/>
          <w:i w:val="false"/>
          <w:color w:val="000000"/>
          <w:sz w:val="28"/>
        </w:rPr>
        <w:t>
      2. Осы шешімнің орындалуына бақылау жасау қалалық мәслихаттың әлеуметтік сала және құқықтық қорғау мәселелері жөніндегі тұрақты комиссиясына жүктелсін.</w:t>
      </w:r>
    </w:p>
    <w:bookmarkEnd w:id="12"/>
    <w:bookmarkStart w:name="z18" w:id="1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Касимов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Оспанова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