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040f" w14:textId="e750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2019 жылғы 26 желтоқсандағы ХХХХІ сессиясының № 340 "2020-2022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24 ақпандағы № 368 шешімі. Қарағанды облысының Әділет департаментінде 2020 жылғы 3 наурызда № 5721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2019 жылғы 26 желтоқсандағы ХХХХI сессиясының № 340 "2020-2022 жылдарға арналған Қаражал қаласының бюджеті туралы" (нормативтік құқықтық актілерді мемлекеттік тіркеу Тізілімінде 5667 нөмерімен тіркелген, 2020 жылғы 11 қаңтарда № 1-2 (987-988) "Қазыналы өңір" газетінде,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5 817 225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1 678 333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6 037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19 736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4 113 119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6 001 720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184 495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184 495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184 495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облыстық бюджетке, қала бюджетіне кірістерді бөлу нормативтері келесі мөлшерлерде белгіленді: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корпоративік табыс салығы бойынша - 100 пайыз;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табыс салығы бойынша: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– 80 пайыз;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- 100 пайыз;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- 100 пайыз;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– 80 пайыз.";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 жылға арналған қалалық бюджет шығыстарының құрамында бюджеттік бағдарламалар әкімшіліктері бойынша нысаналы трансферттердің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Қаражал қаласы әкімдігінің 2020 жылға арналған резерві 34 082 мың теңгеде, </w:t>
      </w:r>
      <w:r>
        <w:rPr>
          <w:rFonts w:ascii="Times New Roman"/>
          <w:b w:val="false"/>
          <w:i w:val="false"/>
          <w:color w:val="000000"/>
          <w:sz w:val="28"/>
        </w:rPr>
        <w:t>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 жылға арналған қала бюджетін атқару барысында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Қаражал қаласының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1911494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551861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орта білім беретін мектебіне қосымша құрылыс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үйге инженерлік-коммуникациялық инфрақұрылымды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мекенжайы бойынша орналасқан үйді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Металлургов көшесі, 37 үй мекенжайы бойынша орналасқан үйді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Битабар көшесіне спорттық-сауықтыру орталығын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Ақтай ауылына су құбырлары желілерін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әкімшіліктері бойынша нысаналы трансферттер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1911494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551861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орта білім беретін мектебіне қосымша құрылыс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үйге инженерлік-коммуникациялық инфрақұрылымды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мекенжайы бойынша орналасқан тұрғын үйді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Металлургов көшесі, 37 үй мекенжайы бойынша орналасқан тұрғын үйді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Битабар көшесіне спорттық-сауықтыру орталығын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Ақтай ауылына су құбырлары желілерін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594"/>
        <w:gridCol w:w="1254"/>
        <w:gridCol w:w="1254"/>
        <w:gridCol w:w="5702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орта білім беретін мектебіне қосымша құрылыс салу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мекенжайы бойынша тұрғын үйдің инженерлік-коммуникациялық инфрақұрылымды салу (су жүйесі,жылу жүйесі, кәріз желілері)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Металлургов көшесі, 37 үй мекенжайы бойынша тұрғын үйдің инженерлік-коммуникациялық инфрақұрылымды салу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 мекенжайы бойынша үйдің инженерлік-коммуникациялық инфрақұрылымды салу" жобасы бойынша жобалық-сметалық құжаттамаға түзету енгізу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мекенжайы бойынша орналасқан үйге инженерлік-коммуникациялық инфрақұрылымды салу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мекенжайы бойынша тұрғын үйді қайта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мекенжайы бойынша үйді қайта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Металлургов көшесі, 37 үй мекенжайы бойынша үйді қайта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тұрғын үйді қайта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Ақтай ауылына су құбырлары желілерін салу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кентінің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Битабар көшесіне спорттық-сауықтыру орталығын салу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