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3dd2" w14:textId="b083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қаласы әкімінің 2019 жылғы 11 қаңтардағы № 2 "Сайлау учаскелерін құру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қаласының әкімінің 2020 жылғы 5 наурыздағы № 2 шешімі. Қарағанды облысының Әділет департаментінде 2020 жылғы 10 наурызда № 5741 болып тіркелді. Күші жойылды - Ұлытау облысы Қаражал қаласының әкімінің 2023 жылғы 23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Ұлытау облысы Қаражал қаласының әкімінің 23.01.2023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 алғаш ресми жариялаған күннен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ЕТТІМ: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қаласы әкімінің 2019 жылғы 11 қаңтардағы № 2 "Сайлау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5145 болып тіркелген, 2019 жылғы 19 қаңтардағы №3 (938) "Қазыналы өңір" қалалық газетінде, Қазақстан Республикасының нормативтік құқықтық актілерін эталондық бақылау банкінде 2019 жылғы 31 қаңтарда электрондық түрде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Қаражал қаласы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Қаражал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наурызы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"11"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Қаражал қаласы және Жайрем, Шалғы кенттері бойынша сайлау учаскелері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242 сайлау учаскесі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"Қаражал қаласының білім бөлімі" мемлекеттік мекемесінің "№7 жалпы орта білім беретін мектебі" коммуналдық мемлекеттік мекемесі, Қаражал қаласы, 25 орам, № 24 үй;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орам, № 1, 1а, 3, 6, 8а, 16, 16а, 18а, 20, 22 үйлері;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Т.Әубәкіров көшесі, № 1, 1а, 1б, 2, 2а, 3, 4, 5, 6, 7, 8, 9, 10, 11, 12, 13, 14, 15, 16, 17, 18, 19, 20, 21, 22, 23, 24, 25, 26, 27, 28 үйлері;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Добровольского көшесі, № 1, 3, 4, 5, 7, 8,9, 10, 11, 12, 13, 14, 15, 16, 19, 20, 21 үйлері;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Пацаев көшесі, № 1, 2, 3, 4, 5, 6, 7, 9, 11, 13, 15 үйлері;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Қ.Сәтпаев көшесі, № 10, 12, 13, 14, 15, 16, 17, 18, 20, 21, 22, 23, 25 үйлері; М.Мәметова көшесі, № 1, 2, 3, 4, 5, 6, 7 үйлері;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Нияз-батыр көшесі, № 1, 2, 3, 4 үйлері;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М.Лермонтов көшесі, № 1, 2, 3, 4, 5, 6, 8 үйлері;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Б.Сүлейменов көшесі, № 2, 3, 5, 6, 7, 9, 10, 11, 13, 15, 17 үйлері;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Н.Әбдіров көшесі, № 1, 2, 3, 3а, 4, 5, 6, 7, 8, 9, 10, 11, 12, 13, 14, 15, 16, 18, 19, 20, 21, 22, 23 үйлері;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Б.Момышұлы көшесі, № 1, 2, 2а, 3, 4, 5, 6, 7, 8, 9, 10, 12, 13, 14, 15, 16, 18, 20, 22, 24, 26, 28 үйлері;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М.Мақатаев көшесі, №4, 4а, 6, 8, 10, 12, 14, 16, 20, 22 үйлері;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Ә.Молдағұлова көшесі, № 1, 6 үйлері;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 орам, № 4, 6, 7, 8, 8а, 10, 11, 14, 15, 20 үйлері;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көшесі, № 10, 12, 14, 16, 18, 20, 22, 24, 26, 28, 30, 32, 34, 36, 38, 40 үйлері.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243 сайлау учаскесі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"Қаражал қаласының мәдени-сауық орталығы" коммуналдық мемлекеттік қазыналық кәсіпорны, Қаражал қаласы, Абай көшесі, № 10 үй.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Х.Тоимбеков көшесі, № 1, 4, 10а, 12, 13, 14, 16, 19 үйлері;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Ағыбай батыр көшесі, № 3, 3а, 5 үйлері;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Ленин көшесі, № 2, 4, 6, 6а, 7, 8, 9, 14, 14а, 15, 17 үйлері;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Байеш батыр көшесі, № 3, 5, 7 үйлері;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С.Сары-Тоқа көшесі, № 2, 3, 4, 5, 6 үйлері;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Ш.Уәлиханов көшесі, № 3, 4, 5, 6, 8 үйлері;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Пушкин көшесі, № 3, 5, 7 үйлері;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Ы.Дүкенов көшесі, № 1, 2, 3, 4, 6, 10, 11, 13, 14, 18 үйлері;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Байдалы би көшесі, № 1, 2, 3, 4, 5, 6, 7, 8, 9, 10, 11, 12, 13, 14 үйлері;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Битабар көшесі, № 1, 3, 11, 13, 15, 19, 21, 23, 25, 27, 29, 31, 33, 35, 37, 39, 41, 43, 43а, 45, 47 үйлері;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орам, № 3, 4, 33 үйлері.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244 сайлау учаскесі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"Жезқазған электр желісін тарату компаниясы" акционерлік қоғамның Қаражал ауданы электр желілері филиалының ғимараты, Қаражал қаласы, Кляцкий көшесі, № 3 үй.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А.Шайхин көшесі, № 1, 1а, 2, 4, 5, 6, 7, 9, 13, 15, 17, 19, 21 үйлері;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П.Кляцкий көшесі, № 2, 3, 4, 4а, 5, 6, 7, 8, 16, 18 үйлері;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Т.Кәдірсізов көшесі, № 3, 4, 5, 6, 10, 11, 12, 13, 14, 15, 15а, 16, 18, 18а, 19, 21, 23, 25 үйлері;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Т.Ысқақов, көшесі, № 1, 3, 8, 9, 10, 11, 13, 19, 20, 21, 22, 23, 25, 29, 31 үйлері;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Мира тұйық көшесі, № 4, 5, 6, 7, 8, 9, 10, 11 үйлері;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Әйтеке би көшесі, № 7, 25, 27 үйлері;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көшесі, № 1, 3, 5, 7, 9, 10, 11, 12, 13, 17, 19, 21, 22, 23, 24, 25, 26, 27, 29, 30, 32, 34 үйлері;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А.Қошмағанбетов көшесі, № 1, 2, 3, 3а, 4, 5, 5а, 6, 7, 7а, 8, 9, 9а, 10, 11, 12, 13, 14, 16, 18, 20 үйлері;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көшесі, № 1, 2, 3, 4, 5, 6а, 6б, 7, 9, 11, 13, 14, 17, 18,19, 20, 21, 22, 23, 24,25, 26,27, 28, 30 үйлері.</w:t>
      </w:r>
    </w:p>
    <w:bookmarkEnd w:id="48"/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245 сайлау учаскесі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Бұрынғы 14 дүкеннің ғимараты, Қаражал қаласы, Т.Ысқақов көшесі, № 22 үй.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көшесі, № 1, 2, 3, 4, 7, 8, 10, 11, 13, 14, 15, 18, 19, 20, 21, 23 үйлері;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Естай көшесі, № 1, 2, 6, 6а, 8, 13, 14, 15, 16, 17, 18, 20, 21, 22, 23, 24, 25, 26, 27, 28, 29 үйлері;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Сейфуллин көшесі, № 1, 1а, 2, 3, 4, 5, 14, 15, 19, 20, 21, 23, 25, 26 үйлері;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К. Ығыбаев көшесі, № 1, 2, 3, 4, 5, 6, 6а, 7, 8, 8а, 8б, 9, 9а, 10, 10а, 11,12, 14, 17, 20, 22 үйлері;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көшесі, № 31, 33, 35, 35а, 37, 38, 39, 40, 41, 42, 43, 44, 46 үйлері;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көшесі, № 29, 30, 31, 32, 33а, 34, 34а, 35, 35а, 36, 36а, 37, 38, 38а, 39, 40, 40а, 41, 42, 42а, 43, 44, 44а, 45, 47, 49, 56, 58, 60, 62, 64, 68, 70, 72, 74 үйлері;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Т.Ысқақов көшесі, № 8, 10, 14, 16, 18, 20 үйлері.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246 сайлау учаскесі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"Наурыз" сауда-ойын-сауық кешені, Қаражал қаласы, С. Әлиев көшесі, № 22а үй.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 Жалмағанбетов көшесі, № 1, 2, 3, 4, 5, 6, 7, 8а, 9, 10 үйлері;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Р. Қошқарбаев көшесі, № 1, 2, 3, 5, 6, 8, 9, 11, 11а, 13 үйлері;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Жыланды тұйық көшесі, № 3, 5, 6, 7, 9, 11, 13 үйлері;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ескі Қаражал, С. Әлиев көшесі, № 1, 2, 2а, 3, 3а, 4, 4а, 5, 6, 7, 8, 9, 10, 11, 11а, 12, 13, 14, 16, 17, 18, 19, 20, 22, 25, 27, 28, 29, 30, 32, 33, 34, 35, 36, 37, 38, 39, 40, 41, 42, 43, 44, 45 үйлері;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Б.Бұлқышев көшесі, № 1, 2, 3, 4, 5, 6, 7, 8, 8а, 9, 10, 11, 12, 13, 14, 15, 16, 17, 18, 19, 20, 21, 22, 23, 24, 25, 26, 27, 28, 29, 30, 31, 32, 33, 34, 35, 36, 37, 38, 39, 40, 41, 42, 43, 44, 45, 46, 47, 48, 49, 50, 51, 52, 53, 54, 55, 60, 62, 64, 66, 68, 69, 70, 72, 74, 76 үйлері;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Д. Ақбиев көшесі, № 2, 5, 6, 7, 9, 13, 14, 15, 18 үйлері;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Әлсейіт көшесі, № 1, 2, 2а, 3, 4, 5, 6, 7, 8, 9, 10, 11, 13, 15, 16, 17, 18, 19, 20, 21, 23, 25, 27 үйлері;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Т.Ықласов көшесі, № 1, 3, 5, 6, 7, 8, 9, 10, 11, 12, 13, 14а, 14б, 15, 16, 18 үйлері;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Танаш-Батыр көшесі, № 1, 2, 3, 4, 5, 9 үйлері;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Ж.Жақыпов көшесі, № 1, 1а, 5, 7, 11, 15, 16, 17, 18, 20, 21, 22, 23, 26, 28, 29, 30, 32, 34, 36, 38 үйлері;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С.Ахатов көшесі, № 2, 3, 4, 5, 6, 7, 8, 9, 10, 12, 14 үйлері;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Ш.Жүнісов көшесі, №1, 2, 3, 4, 5 үйлері;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Д.Жолқанов көшесі, № 5, 7, 8, 9, 10, 11, 13, 14, 15, 16, 16а, 17, 18, 19, 21, 22, 23, 24, 24а, 27, 40, 46, 52, 56, 58, 60, 62 үйлері;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Атасуйская көшесі, № 1, 2, 3, 4, 5, 6, 7б, 8, 10, 11, 12,13, 14, 15, 17, 19, 19а, 21, 21а, 22, 23, 25, 26, 28, 29, 38, 44, 46 үйлері;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Средняя көшесі, № 1, 2, 2а, 2б, 3, 4, 4а, 5, 6, 6а, 7, 8, 9, 10, 11, 12, 13 үйлері;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К.Мусин көшесі, № 1, 2, 3, 4, 5, 6, 7, 8, 9, 10, 11, 12, 13, 14, 16, 18, 22, 24, 26, 27, 28 үйлері;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Чайковский көшесі, № 1, 2, 3, 4, 5, 6, 7, 8 үйлері;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М.Әуезов көшесі, № 1, 2, 3, 5, 7, 8, 10, 12, 14, 16 үйлері;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Ш.Сәлімов көшесі, № 2, 6, 8, 9, 10, 12, 14, 16, 18 үйлері;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Жезкиік тұйық көшесі, № 2, 6, 9, 11, 13 үйлері.</w:t>
      </w:r>
    </w:p>
    <w:bookmarkEnd w:id="81"/>
    <w:bookmarkStart w:name="z8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247 сайлау учаскесі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"Қаражал қаласының білім бөлімі" мемлекеттік мекемесінің "№5 жалпы орта білім беретін мектебі" коммуналдық мемлекеттік мекемесі, Қаражал қаласы, Теміржол көшесі, № 13 үй.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Степная көшесі, № 1, 2, 3, 4, 5, 6, 7, 8, 9, 10, 10а, 16, 20, 21, 22, 23а, 24, 24а, 26, 27, 28, 29, 29а, 30, 32, 46, 48, 51, 53, 55 үйлері;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Қаражал станциясы, Сейсембеков көшесі, № 1, 2, 3, 4, 5, 6, 7, 8, 9, 10, 11,12, 13, 14, 15, 16, 17, 18, 19, 20 үйлері;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Кедей төбе көшесі, № 1, 2, 3, 4, 5, 6, 7, 8, 9, 10, 11, 12, 13, 14, 15, 16,17, 18 үйлері;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Алтай Қарпық көшесі, № 1, 2, 2а, 3, 4, 5а, 6, 7, 7а, 8, 9, 10, 13, 13а, 14, 14а, 18, 18а, 19, 19а, 20, 25, 26, 28, 29, 30 үйлері;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Теміржол көшесі, № 1, 2, 3, 4, 4а, 4б, 5, 6, 7, 8, 9, 9а, 10, 10а, 10в, 11, 12, 13, 14, 14а, 14б, 15, 16, 16а, 17а, 18, 19, 22, 22а, 22б, 24, 24а, 26, 27, 27а, 28, 28а, 29, 30, 31, 31а, 32, 34, 35, 36, 37, 38, 40, 41, 43, 44, 45, 46, 47, 48, 49, 50, 51 үйлері;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Транспортная көшесі, № 1, 7 үйлері;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Беляев көшесі, № 1, 2, 5 үйлері;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Қаражал көшесі, № 1, 2, 3, 4, 5, 6, 7, 9, 11а, 12, 13, 14, 17, 17а, 19, 20, 21, 22а, 23, 24, 25, 26, 28, 29, 30, 31, 32, 33, 34, 36 үйлері;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Өртөбе көшесі, № 1, 3, 4, 5, 6, 7, 8, 9, 10 үйлері;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Құлагер көшесі, № 1, 2, 3, 4, 5, 6, 7, 8, 9, 10, 11, 12, 13, 14, 15, 16 үйлері.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248 сайлау учаскесі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"Қаражал қаласының білім бөлімі" мемлекеттік мекемесінің "№6 жалпы орта білім беретін мектебі" коммуналдық мемлекеттік мекемесі, Қаражал қаласы, Ақтай шағын ауданы, Атаcуйская көшесі, № 2 үй.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Ақтай шағын ауданы, Атаcуйская көшесі, № 1, 4, 5, 6, 7, 8, 9, 11, 12, 12а, 13, 14, 15, 16, 17, 18, 19, 20, 21, 22, 23, 24, 25, 26, 26а, 27, 27а, 28, 29, 30, 31, 33, 34, 35, 36, 37, 38, 39, 40, 41, 42, 43, 44, 45, 46, 47, 48, 49, 50, 51, 52, 53, 54, 55, 56, 57, 57а, 58, 59, 60, 61, 61а, 62, 63, 63а, 64, 64а, 65, 65а, 66, 67, 68, 69, 70, 71, 72, 73;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Қтай теміржол кварталы;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Қылыш көшесі;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Қаражал қаласы әкімиятының "Қалалық коммуналдық шаруашылығы" коммуналдық мемлекеттік кәсіпорынының "Ашылы суқоймасы" көтерілім сорғы бекітінің №1 подъемі;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пионерлагерь.</w:t>
      </w:r>
    </w:p>
    <w:bookmarkEnd w:id="102"/>
    <w:bookmarkStart w:name="z11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249 сайлау учаскесі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"Қаражал қаласының білім бөлімі" мемлекеттік мекемесінің "№3 жалпы орта білім беретін мектебі" коммуналдық мемлекеттік мекемесі, Қаражал қаласы, Абай көшесі, № 11 үй.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Амангелді көшесі, № 3, 3а, 4, 5, 6, 7, 8, 9, 10, 11, 11а, 12, 13, 14, 15, 16, 17, 18, 19 үйлері;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Ю.Гагарин көшесі, № 1, 2, 3, 4, 5, 6, 7, 8, 9, 10, 11, 12, 12а, 13, 14, 15, 16, 17, 18, 19, 20, 22 үйлері;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Карагандинская көшесі, № 1, 3, 4, 5, 6, 7, 8, 9, 10, 11, 12, 13, 14, 16, 17, 18, 19, 20, 21, 22, 23, 24, 25, 26, 27, 29, 31, 33, 35, 37, 39 үйлері;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Кенесары көшесі, № 1, 2, 3, 4, 5, 6, 7, 8, 9, 10, 11, 12, 13, 14, 15, 16, 17, 18, 19, 20, 21, 22, 23, 24, 25, 26, 27, 28, 29, 30, 31, 32, 33, 35, 36, 37, 39, 39а, 41, 43 үйлері;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Р.Гацембиллер көшесі, № 1, 2, 3, 4, 5, 6, 7, 8, 8а, 9, 10, 10а, 11, 12, 12а, 14, 14а, 16, 16а, 17, 18, 18а, 19, 20, 20а, 23, 25, 27, 29, 29а, 31 үйлері;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көшесі, № 3, 5, 13, 15, 17, 19, 21, 23, 25, 27, 29, 31, 33, 35, 37, 41, 43, 45, 49, 51 үйлері; 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Горняков көшесі, № 1, 2, 4, 6, 8, 9, 10, 11, 12, 13, 14, 15, 16, 16а, 17, 19, 21, 23, 25, 27, 29 үйлері;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Қ.Рысқұлбеков көшесі, № 1, 1а, 3, 3а, 3б, 5, 7, 9, 11 үйлері;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А.Мақаев көшесі, № 1, 2, 3, 4, 5, 6, 7, 8, 9, 10, 11, 12, 14 үйлері;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М.Жұмабаев көшесі, № 1, 2, 3, 4, 5, 6, 8, 9, 10, 12 үйлері;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Қабанбай батыр көшесі, № 1, 2, 3, 4, 5, 6, 7, 9, 11, 13, үйлері;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Ж.Мұсылманбеков көшесі, № 1, 2, 3, 4, 5, 6, 7, 8, 10, 11, 12, 14 үйлері;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Г.Пинигин көшесі, № 1, 2, 3, 4, 5, 6, 7, 8, 9, 10, 11, 12, 13 үйлері.</w:t>
      </w:r>
    </w:p>
    <w:bookmarkEnd w:id="118"/>
    <w:bookmarkStart w:name="z12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250 сайлау учаскесі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"Қаражал қаласының білім бөлімі" мемлекеттік мекемесінің "№30 жалпы орта білім беретін мектебі" коммуналдық мемлекеттік мекемесі, Қаражал қаласы, Жәйрем кенті, Мұратбаев көшесі, № 11 үй.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орам, Октябрьская көшесі, № 2, 4, 6, 8, 10, 28 үйлері;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Г.Мұратбаев көшесі, № 7, 9 үйлері;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Металлургтер көшесі, № 6, 11, 15, 17, 18а үйлері;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Бүкілодақтық құрылыс отряды көшесі, №1, 2, 3, 4, 5, 6, 7, 8, 9, 10, 11, 12 үйлері; 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Жолаушылар автокөлігі кәсіпорны көшесі, №1, 2, 3, 4, 5, 6 үйлері;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 цехі көшесі, №1б үйлері.</w:t>
      </w:r>
    </w:p>
    <w:bookmarkEnd w:id="127"/>
    <w:bookmarkStart w:name="z13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251 сайлау учаскесі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"Жайрем кентінің мәдени-сауық орталығы" коммуналдық мемлекеттік қазыналық кәсіпорны, Қаражал қаласы, Жәйрем кенті, Абай көшесі, № 22 үй.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орам, М.Мамаев көшесі, № 1, 1б, 3, 5, 7, 9, 11, 13, 15, 17, 19, 21, 23, 25, 27, 29, 31, 33, 35, 37, 39 үйлері;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көшесі, № 1, 2, 3, 5, 6, 6/1, 7, 8, 8/1, 8/2, 9, 10, 11, 12, 12/1, 13, 14, 14/1, 15, 17, 19, 20, 21, 25 үйлері;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Металлургтер көшесі, № 20, 21, 22, 22а, 23, 24, 24а, 30а үйлері; 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М.Дәрібеков көшесі, № 1, 3, 5, 7, 9, 11 үйлері; 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Садовый тұйық көшесі, № 1, 2, 3, 4, 5, 6 үйлері;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Ғ.Мұратбаев көшесі, № 1, 2, 3, 4, 5, 6, 8, 10, 12, 14, 16 үйлері;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Строителей тұйық көшесі, № 1, 3, 5, 7, 9, 11, 13, 18 үйлері;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Дачалар, Алаш көшесі, № 8, 13, 17, 23, 25, 27, 40, 46, 48, 56, 57а, 58, 61, 71, 73 үйлері;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көшесі, №14, 59;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Жетісу көшесі, №29, 39, 43, 44, 54, 54/2, 56, 57, 59, 61, 62, 64, 66, 68, 72 үйлері;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Жібек жолы көшесі, №25, 26, 27, 35, 36, 36а, 38, 41, 43, 45, 46, 48, 49, 56 үйлері;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 көшесі, №10, 13, 14, 19, 20, 27, 36, 47, 60, 62, 64 үйлері;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Сарыарқа көшесі, №14, 34, 36 үйлері;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Тұран көшесі, №1, 6, 10, 20, 31, 33, 39, 41, 43, 45, 49, 51 үйлері.</w:t>
      </w:r>
    </w:p>
    <w:bookmarkEnd w:id="144"/>
    <w:bookmarkStart w:name="z15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252 сайлау учаскесі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"Балдырған" Бала бақшасы" коммуналдық мемлекеттік қазыналық кәсіпорны, Қаражал қаласы, Жәйрем кенті, С.Сейфуллин көшесі, № 10/1 үй.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орам, Металлургтер көшесі, № 31, 31/1, 31/2, 33, 35, 35/1, 36, 37, 37/1 үйлері;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С.Сейфуллин көшесі, № 5, 10, 40 үйлері;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Асатов көшесі, № 3, 4, 4/1, 6, 8, 8/1, 10, 12, 12/1, 13, 14, 15, 16, 17, 18, 19, 20, 22 үйлері;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орам, Мира көшесі, № 3/1, 4, 7 үйлері;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Металлургтер көшесі, №39, 45, 47, 47а, 49 үйлері.</w:t>
      </w:r>
    </w:p>
    <w:bookmarkEnd w:id="152"/>
    <w:bookmarkStart w:name="z16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253 сайлау учаскесі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"Қаражал қаласының білім бөлімі" мемлекеттік мекемесінің "№10 жалпы орта білім беретін мектебі" коммуналдық мемлекеттік мекемесі, Қаражал қаласы, Жәйрем кенті, Металлургтер көшесі, № 85 үй.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орам, Строительная көшесі, № 1, 2, 4, 5, 6, 8, 10, 16, 18, 20, 24;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Горняков көшесі, № 1, 2, 3, 4, 5, 6, 7, 8, 9, 10, 11, 12, 13, 14/1, 15, 15а, 16, 17, 18, 19, 20, 21, 22, 23, 24, 24а, 25, 43, 54 үйлері;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А.Шинтуринов көшесі, № 25, 28, 28а, 28б, 28в, 30, 32, 33, 34, 35, 38, 38а, 39, 40, 41, 41/1, 42, 43, 43/1, 44, 45, 46, 47, 48, 49, 50, 51, 52, 53, 54, 55, 56, 58, 60, 62, 62а, 62б, 62г, 64, 66, 68, 70, 74, 79 үйлері;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Қ.Сағырбаев көшесі, № 1, 2, 3, 4, 5, 6, 7, 8, 9, 18, 27 үйлері;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Ж.Садуәқасов көшесі, № 1, 3, 7, 8, 9, 10, 11, 12, 13, 14, 15, 16, 17, 18, 19, 20, 21, 22, 23, 24, 25, 26, 27, 28, 29, 30, 32, 34 үйлері;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Восточная көшесі, № 1, 2, 3, 4, 6, 7, 9, 11, 12, 13, 14, 15, 16, 17, 18, 19, 20, 21, 22, 23, 24, 25, 26, 27, 28, 29, 30, 31, 32, 33, 34, 35, 36, 37, 38, 39, 40, 41, 42, 44, 46, 48, 48а үйлері; 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Ж.Нұрмағанбетов көшесі, №3, 5, 7, 9, 11, 14, 15, 16, 17, 18, 19, 20, 21, 22, 23, 24, 25, 26, 27, 28, 29, 30, 31, 32, 33, 34, 35, 36, 37, 38, 39, 40, 41, 42, 43, 44, 45, 46, 47, 58 үйлері;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Геологическая көшесі, № 15, 17, 19, 21, 25, 27, 29, 31, 33, 35, 36, 39, 41, 42, 43, 45, 47 үйлері;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көшесі, № 3, 5, 7, 9, 11, 13, 14, 15 үйлері;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Карьерный тұйық көшесі, № 1, 2, 4, 5, 6, 7, 8, 9, 10, 12, 14, 15 үйлері; 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Заводская көшесі, № 2, 6, 8, 10д үйлері.</w:t>
      </w:r>
    </w:p>
    <w:bookmarkEnd w:id="166"/>
    <w:bookmarkStart w:name="z174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254 сайлау учаскесі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"Қаражал қаласының білім бөлімі" мемлекеттік мекемесінің "№11 жалпы орта білім беретін мектебі" коммуналдық мемлекеттік мекемесі, Қаражал қаласы, Жәйрем кенті, Западная, № 1а үй.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Жәйрем кенті, кен-барлау экспедициясы шағын ауданы: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Западная көшесі, № 1, 2, 3, 4, 5, 6, 8, 9, 10, 11, 12, 13, 14, 15, 16, 17, 18, 19, 20, 21, 22, 23, 24, 25, 26, 27, 28, 29, 31, 32, 32/1, 34, 35, 36, 37, 38, 39, 40, 43, 44, 55, 63, 64, 65 үйлері;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Целинная көшесі, № 1, 2, 5, 6, 7 үйлері;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Строителей көшесі, № 2б, 3, 4, 4а, 8, 12, 14, 16, 18, 20 үйлері;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Пионерская көшесі, № 1, 2, 3, 4, 5, 6, 8, 9 үйлері;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Аэропортная көшесі, № 1, 1/1, 2, 3, 4, 5, 6, 8, 9 үйлері;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Геофизическая көшесі, № 1, 2, 3, 4, 5, 6, 7, 8, 9, 10, 11 үйлері;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Геологическая көшесі, № 1, 2, 3, 4, 5, 6, 7, 8, 9, 10, 11, 12, 17, 21, 25, 27, 29, 31, 33, 35, 36, 39, 41, 42, 43, 45, 47 үйлері;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Первооткрывателей көшесі, № 1, 2, 3, 4, 5, 6, 7, 8, 10, 11 үйлері;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Космонавтов көшесі, № 5, 10, 11, 14, 20, 23, 24, 25, 27 үйлері; 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Школьная көшесі, № 5, 6, 8 үйлері;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Шахтерская көшесі, №3, 4, 5, 7, 8, 10 үйлері;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Клубная көшесі, № 2 үй; 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Зеленая көшесі, № 1, 2, 3, 4, 5, 6, 7, 8, 9, 10, 11, 12 үйлері; 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көшесі, №1, 4, 5, 6, 7, 9, 10, 11, 12, 16 үйлері.</w:t>
      </w:r>
    </w:p>
    <w:bookmarkEnd w:id="184"/>
    <w:bookmarkStart w:name="z192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255 сайлау учаскесі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"Қаражал қаласының білім бөлімі" мемлекеттік мекемесінің "№10 жалпы орта білім беретін мектебі" коммуналдық мемлекеттік мекемесі, Қаражал қаласы, Жәйрем кенті, Металлургтер көшесі, № 85 үй.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орам, Социалистическая көшесі, № 1, 2, 3, 4, 5, 6, 7, 8, 9, 10, 11, 12, 13, 14, 15, 16, 17, 18 үйлері; 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Ы.Дүкенов көшесі, № 1, 2, 3, 4, 5, 6, 7, 8, 9, 10, 11, 12, 13, 14, 15, 16, 17, 18 үйлері; 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С.Сейфуллин көшесі, № 18, 44 үйлері; 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М.Мәметова көшесі, № 2, 4, 9, 10, 11, 12, 13, 14, 17, 18, 19, 20, 21, 22, 23, 24, 25, 26, 27, 28, 29, 30, 31, 32 үйлері; 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М.Мақатаев көшесі, № 1, 3, 4, 5, 6, 8, 10, 11, 12, 13, 14, 17, 18, 19, 20, 21, 23, 25, 26, 27, 28, 29, 31 үйлері; 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Металлургтер көшесі, № 53, 61, 63, 65, 67, 69, 71, 73, 75, 77, 79, 79/1а, 81, 83 үйлері; 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Кустанайская көшесі, № 2, 4, 6, 8, 10, 12 үйлері;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А.Абдрахманов көшесі, № 2, 2а, 2б, 3, 4, 6, 8, 10, 12, 14, 16, 20, 21, 22, 24, 26, 28, 38, 44, 46, 48, 50 үйлері; 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Луговая көшесі, № 1, 1б, 2, 3, 4, 5, 13, 15, 18, 19, 21, 22, 23, 24, 25а, 27, 29, 30, 31, 33 үйлері; 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Ш.Ералиев көшесі, №1, 1б, 2, 3, 3а, 4, 5, 7, 8, 9, 10, 10д, 11, 12, 16, 17, 18, 19, 22, 23, 25, 26, 27, 27/1, 28, 31, 32, 34, 36 үйлері; 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орам, А.Шинтуринов көшесі, № 1, 5, 7, 9, 11, 13, 15, 16, 17, 17а, 19, 21, 23, 25, 27, 29, 31 үйлері; 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Ветеранов көшесі, № 2, 4, 6, 8, 10, 12, 14, 16 үйлері;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І.Жансүгіров көшесі, № 1, 2, 3, 4, 5, 6, 7, 8, 9, 10, 34, 42, 59, 61, 63 үйлері;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Дружба көшесі, № 1, 2, 2а, 3, 4, 5, 6, 8, 10, 12, 14, 16 үйлері;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А.Даулетбеков көшесі, № 2, 4, 6, 8, 10, 10/2 үйлері; 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Мирный тұйық көшесі, № 1, 2, 3, 4 үйлері; 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Полярный тұйық көшесі, № 1, 2, 3, 4 үйлері; 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Подхоз көшесі, № 1а, 2, 2а, 3, 4, 5 үйлері; 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Звездный тұйық көшесі, №1, 2, 3, 4 үйлері; 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К.Байсейтова көшесі, № 1, 2, 3, 4, 5, 6, 7, 8, 9, 10, 11, 12 үйлері; 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Ә.Молдағұлова көшесі, № 1, 2, 3, 4, 5, 6, 7, 8, 9, 10, 11, 12 үйлері; 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Б.Майлин көшесі, № 1, 2, 3, 4, 5, 6, 7, 8, 9, 10, 11, 12 үйлері; 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Қаражал қаласы әкімиятының "Қалалық коммуналдық шаруашылығы" коммуналдық мемлекеттік кәсіпорынының "Тұзкөл суқоймасы" көтерілімі сорғы бекітінің № 2 подъемі; 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"Ақсерке" өндіріс кооперативі.</w:t>
      </w:r>
    </w:p>
    <w:bookmarkEnd w:id="211"/>
    <w:bookmarkStart w:name="z219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256 сайлау учаскесі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Орталық: "Қаражал қаласының білім бөлімі" мемлекеттік мекемесінің "№7 жалпы орта білім беретін мектебі" коммуналдық мемлекеттік мекемесінің филиалы, Қаражал қаласы, Шалғы кенті, Карл-Маркс көшесі, № 3-2а үй.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Шалғы кенті, К.Маркс көшесі, № 3, 7, 9, 10, 11, 15, 16, 17, 18, 19, 20, 22 үйлері; 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Фрунзе көшесі, № 18, 20 үйлері; 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Геологическая көшесі, № 2, 3, 4, 6, 7, 8, 10, 12 үйлері; 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Космонавтов көшесі, № 1, 2, 8, 9, 11, 13, 15, 16 үйлері; 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Школьная көшесі, № 2, 5 үйлері; 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Набережная көшесі, №7 үйі; 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көшесі; 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Шалғия курорты; 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Шалғы кентінің метеостанциясы.</w:t>
      </w:r>
    </w:p>
    <w:bookmarkEnd w:id="2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