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7ebe" w14:textId="1a87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2019 жылғы 26 желтоқсандағы ХХХХІ сессиясының № 340 "2020-2022 жылдарға арналған Қаражал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2020 жылғы 28 шілдедегі № 414 шешімі. Қарағанды облысының Әділет департаментінде 2020 жылғы 3 тамызда № 5996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мәслихат ШЕШIМ ЕТТI: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2019 жылғы 26 желтоқсандағы ХХХХI сессиясының № 340 "2020-2022 жылдарға арналған Қаражал қаласының бюджеті туралы" (нормативтік құқықтық актілерді мемлекеттік тіркеу Тізілімінде 5667 нөмерімен тіркелген, 2020 жылғы 11 қаңтарда № 1-2 (987-988) "Қазыналы өңір" газетінде, 2020 жылғы 13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тиісінше 1, 2 және 3- қосымшаларға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5 844 452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1 678 333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6 037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19 736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4 140 346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6 589 935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745 483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745 483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560 988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184 495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Қаражал қаласының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ауылдардың,кенттердің,аулдық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қаласындағы № 1 жалпы орта білім беретін мектебіне қосымша құрылыс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әкімшіліктері бойынша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- техникалық базаны нығайту және 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жөндеу жұмыстарын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ұйымдарының педагогтеріне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бағдарламасын іске асыру шеңберінде ағымдағы іс-шараларды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мамандықтар мен дағдылар бойынша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Қаражал қаласындағы № 1 жалпы орта білім беретін мектебіне қосымша құрылыс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</w:tbl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бюджеттің дамуының бюджеттік бағдарламаларының тізбесі, инвестициялық жобаларды (бағдарламаларды) іске асыруға бағытталған бюджеттік бағдарламаларға бөліне отырып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№ 1 жалпы орта білім беретін мектебіне қосымша құрылыс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-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мекен-жайында тұрғын үйдің территориясын аббатандыру мен сыртқы желілерін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облысы, Жәйрем кенті, Металлургов көшесі, 37 үй мекен-жайындағы 90 пәтерлік тұрғын үйге инженерлік-коммуникациялық инфрақұрылым салу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қаласы, 25 орам, 22 үй мекен –жайы бойынша орналасқан үйге инженерлік-коммуникациялық инфрақұрылым салу"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25 орам, 22 үй мекен –жайы бойынша орналасқан үйге инженерлік-коммуникациялық инфрақұрылым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қаласы, Абай көшесі, 5 үй мекен-жайы бойынша тұрғын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Қаражал қаласы, 25 орам, 22 үй мекен-жайы бойынша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Жәйрем кенті, Металлургов көшесі, 37 көп пәтерлі тұрғын үйді қайта жаңғырту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тұтынушылар шекарасына дейін су құбыры желілерін жүргізу, 4 кезек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Ақтай шағын ауданындағы сумен жабдықтау желілерін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Қаражал қаласының кәріз желілерін қайта жаңарту, 2 кезек 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Жәйрем кентінің кәріз желілерін қайта жаңарту, 2 кезек" жобасы бойынша жобалық-сметалық құжаттамаға түзету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кентінде су құбырларын қайта жаңарту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 Битабар көшесі бойынша дене шынықтыру- сауықтыру кешенін салу (жобаны байланыстыру)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