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1ef0" w14:textId="82d1e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бюджеттен қаржыландырылатын Қаражал қаласының атқарушы органдарының мемлекеттік қызметшілеріне көтермелеулерді қолдану қағидаларын бекіту туралы</w:t>
      </w:r>
    </w:p>
    <w:p>
      <w:pPr>
        <w:spacing w:after="0"/>
        <w:ind w:left="0"/>
        <w:jc w:val="both"/>
      </w:pPr>
      <w:r>
        <w:rPr>
          <w:rFonts w:ascii="Times New Roman"/>
          <w:b w:val="false"/>
          <w:i w:val="false"/>
          <w:color w:val="000000"/>
          <w:sz w:val="28"/>
        </w:rPr>
        <w:t>Қарағанды облысы Қаражал қаласының әкімдігінің 2020 жылғы 10 желтоқсандағы № 163 қаулысы. Қарағанды облысының Әділет департаментінде 2020 жылғы 20 желтоқсанда № 6129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Қаражал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жергілікті бюджеттен қаржыландырылатын Қаражал қаласының атқарушы органдарының мемлекеттік қызметшілеріне көтермелеулерді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Жергілікті бюджеттен қаржыландырылатын Қаражал қаласының атқарушы органдар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Қаражал қаласы әкімінің жетекшілік ететін мәселелер жөніндегі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Қаражал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w:t>
            </w:r>
            <w:r>
              <w:br/>
            </w:r>
            <w:r>
              <w:rPr>
                <w:rFonts w:ascii="Times New Roman"/>
                <w:b w:val="false"/>
                <w:i w:val="false"/>
                <w:color w:val="000000"/>
                <w:sz w:val="20"/>
              </w:rPr>
              <w:t>әкімдігінің</w:t>
            </w:r>
            <w:r>
              <w:br/>
            </w:r>
            <w:r>
              <w:rPr>
                <w:rFonts w:ascii="Times New Roman"/>
                <w:b w:val="false"/>
                <w:i w:val="false"/>
                <w:color w:val="000000"/>
                <w:sz w:val="20"/>
              </w:rPr>
              <w:t>2020 жылғы 10</w:t>
            </w:r>
            <w:r>
              <w:br/>
            </w:r>
            <w:r>
              <w:rPr>
                <w:rFonts w:ascii="Times New Roman"/>
                <w:b w:val="false"/>
                <w:i w:val="false"/>
                <w:color w:val="000000"/>
                <w:sz w:val="20"/>
              </w:rPr>
              <w:t>желтоқсандағы</w:t>
            </w:r>
            <w:r>
              <w:br/>
            </w:r>
            <w:r>
              <w:rPr>
                <w:rFonts w:ascii="Times New Roman"/>
                <w:b w:val="false"/>
                <w:i w:val="false"/>
                <w:color w:val="000000"/>
                <w:sz w:val="20"/>
              </w:rPr>
              <w:t>№ 163</w:t>
            </w:r>
            <w:r>
              <w:br/>
            </w:r>
            <w:r>
              <w:rPr>
                <w:rFonts w:ascii="Times New Roman"/>
                <w:b w:val="false"/>
                <w:i w:val="false"/>
                <w:color w:val="000000"/>
                <w:sz w:val="20"/>
              </w:rPr>
              <w:t>қаулысына қосымша</w:t>
            </w:r>
          </w:p>
        </w:tc>
      </w:tr>
    </w:tbl>
    <w:bookmarkStart w:name="z11" w:id="5"/>
    <w:p>
      <w:pPr>
        <w:spacing w:after="0"/>
        <w:ind w:left="0"/>
        <w:jc w:val="left"/>
      </w:pPr>
      <w:r>
        <w:rPr>
          <w:rFonts w:ascii="Times New Roman"/>
          <w:b/>
          <w:i w:val="false"/>
          <w:color w:val="000000"/>
        </w:rPr>
        <w:t xml:space="preserve"> Жергілікті бюджеттен қаржыландырылатын Қаражал қаласының атқарушы органдарының мемлекеттік қызметшілеріне көтермелеулерді қолдану қағидалары</w:t>
      </w:r>
    </w:p>
    <w:bookmarkEnd w:id="5"/>
    <w:bookmarkStart w:name="z12" w:id="6"/>
    <w:p>
      <w:pPr>
        <w:spacing w:after="0"/>
        <w:ind w:left="0"/>
        <w:jc w:val="both"/>
      </w:pPr>
      <w:r>
        <w:rPr>
          <w:rFonts w:ascii="Times New Roman"/>
          <w:b w:val="false"/>
          <w:i w:val="false"/>
          <w:color w:val="000000"/>
          <w:sz w:val="28"/>
        </w:rPr>
        <w:t xml:space="preserve">
      1. Жергілікті бюджеттен қаржыландырылатын Қаражал қаласының атқарушы органдарының мемлекеттік қызметшілеріне (бұдан әрі - мемлекеттік қызметшілер) көтермелеулерді қолдану қағидалары "Қазақстан Республикасының мемлекеттік қызметі туралы" Заңның </w:t>
      </w:r>
      <w:r>
        <w:rPr>
          <w:rFonts w:ascii="Times New Roman"/>
          <w:b w:val="false"/>
          <w:i w:val="false"/>
          <w:color w:val="000000"/>
          <w:sz w:val="28"/>
        </w:rPr>
        <w:t>35-бабына</w:t>
      </w:r>
      <w:r>
        <w:rPr>
          <w:rFonts w:ascii="Times New Roman"/>
          <w:b w:val="false"/>
          <w:i w:val="false"/>
          <w:color w:val="000000"/>
          <w:sz w:val="28"/>
        </w:rPr>
        <w:t xml:space="preserve"> сәйкес әзірленді және жергілікті бюджеттен қаржыландырылатын Қаражал қаласының атқарушы органдарының мемлекеттік қызметшілеріне көтермелеулерді қолдану тәртібін айқындайды.</w:t>
      </w:r>
    </w:p>
    <w:bookmarkEnd w:id="6"/>
    <w:bookmarkStart w:name="z13" w:id="7"/>
    <w:p>
      <w:pPr>
        <w:spacing w:after="0"/>
        <w:ind w:left="0"/>
        <w:jc w:val="both"/>
      </w:pPr>
      <w:r>
        <w:rPr>
          <w:rFonts w:ascii="Times New Roman"/>
          <w:b w:val="false"/>
          <w:i w:val="false"/>
          <w:color w:val="000000"/>
          <w:sz w:val="28"/>
        </w:rPr>
        <w:t>
      2. Мемлекеттік қызметшілерге келесі көтермелеулер қолданылады:</w:t>
      </w:r>
    </w:p>
    <w:bookmarkEnd w:id="7"/>
    <w:bookmarkStart w:name="z14" w:id="8"/>
    <w:p>
      <w:pPr>
        <w:spacing w:after="0"/>
        <w:ind w:left="0"/>
        <w:jc w:val="both"/>
      </w:pPr>
      <w:r>
        <w:rPr>
          <w:rFonts w:ascii="Times New Roman"/>
          <w:b w:val="false"/>
          <w:i w:val="false"/>
          <w:color w:val="000000"/>
          <w:sz w:val="28"/>
        </w:rPr>
        <w:t>
      1) біржолғы ақшалай сыйақы беру;</w:t>
      </w:r>
    </w:p>
    <w:bookmarkEnd w:id="8"/>
    <w:bookmarkStart w:name="z15" w:id="9"/>
    <w:p>
      <w:pPr>
        <w:spacing w:after="0"/>
        <w:ind w:left="0"/>
        <w:jc w:val="both"/>
      </w:pPr>
      <w:r>
        <w:rPr>
          <w:rFonts w:ascii="Times New Roman"/>
          <w:b w:val="false"/>
          <w:i w:val="false"/>
          <w:color w:val="000000"/>
          <w:sz w:val="28"/>
        </w:rPr>
        <w:t>
      2) алғыс жариялау;</w:t>
      </w:r>
    </w:p>
    <w:bookmarkEnd w:id="9"/>
    <w:bookmarkStart w:name="z16" w:id="10"/>
    <w:p>
      <w:pPr>
        <w:spacing w:after="0"/>
        <w:ind w:left="0"/>
        <w:jc w:val="both"/>
      </w:pPr>
      <w:r>
        <w:rPr>
          <w:rFonts w:ascii="Times New Roman"/>
          <w:b w:val="false"/>
          <w:i w:val="false"/>
          <w:color w:val="000000"/>
          <w:sz w:val="28"/>
        </w:rPr>
        <w:t>
      3) бағалы сыйлықпен марапаттау;</w:t>
      </w:r>
    </w:p>
    <w:bookmarkEnd w:id="10"/>
    <w:bookmarkStart w:name="z17" w:id="11"/>
    <w:p>
      <w:pPr>
        <w:spacing w:after="0"/>
        <w:ind w:left="0"/>
        <w:jc w:val="both"/>
      </w:pPr>
      <w:r>
        <w:rPr>
          <w:rFonts w:ascii="Times New Roman"/>
          <w:b w:val="false"/>
          <w:i w:val="false"/>
          <w:color w:val="000000"/>
          <w:sz w:val="28"/>
        </w:rPr>
        <w:t>
      4) грамотамен марапаттау;</w:t>
      </w:r>
    </w:p>
    <w:bookmarkEnd w:id="11"/>
    <w:bookmarkStart w:name="z33" w:id="12"/>
    <w:p>
      <w:pPr>
        <w:spacing w:after="0"/>
        <w:ind w:left="0"/>
        <w:jc w:val="both"/>
      </w:pPr>
      <w:r>
        <w:rPr>
          <w:rFonts w:ascii="Times New Roman"/>
          <w:b w:val="false"/>
          <w:i w:val="false"/>
          <w:color w:val="000000"/>
          <w:sz w:val="28"/>
        </w:rPr>
        <w:t>
      5) құрметті атақ беру;</w:t>
      </w:r>
    </w:p>
    <w:bookmarkEnd w:id="12"/>
    <w:bookmarkStart w:name="z34" w:id="13"/>
    <w:p>
      <w:pPr>
        <w:spacing w:after="0"/>
        <w:ind w:left="0"/>
        <w:jc w:val="both"/>
      </w:pPr>
      <w:r>
        <w:rPr>
          <w:rFonts w:ascii="Times New Roman"/>
          <w:b w:val="false"/>
          <w:i w:val="false"/>
          <w:color w:val="000000"/>
          <w:sz w:val="28"/>
        </w:rPr>
        <w:t>
      6) көтермелеудің өзге де нысандары, оның ішінде ведомстволық наградалармен марапаттау.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Ұлытау облысы Қаражал қаласының әкімдігінің 12.07.2023 </w:t>
      </w:r>
      <w:r>
        <w:rPr>
          <w:rFonts w:ascii="Times New Roman"/>
          <w:b w:val="false"/>
          <w:i w:val="false"/>
          <w:color w:val="000000"/>
          <w:sz w:val="28"/>
        </w:rPr>
        <w:t>№ 58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3. Бір ерекшелігі үшін мемлекеттік қызметшіге тек бір көтермелеу қолданылады.</w:t>
      </w:r>
    </w:p>
    <w:bookmarkEnd w:id="14"/>
    <w:bookmarkStart w:name="z19" w:id="15"/>
    <w:p>
      <w:pPr>
        <w:spacing w:after="0"/>
        <w:ind w:left="0"/>
        <w:jc w:val="both"/>
      </w:pPr>
      <w:r>
        <w:rPr>
          <w:rFonts w:ascii="Times New Roman"/>
          <w:b w:val="false"/>
          <w:i w:val="false"/>
          <w:color w:val="000000"/>
          <w:sz w:val="28"/>
        </w:rPr>
        <w:t>
      4. Мемлекеттік қызметшілер лауазымдық міндеттерін үлгілі орындағаны, мінсіз мемлекеттік қызметі, ерекше маңыздылығы мен күрделілігі бар тапсырмаларды орындағаны үшін және жұмыстағы басқа жетістіктері үшін, сондай-ақ олардың қызметін бағалау нәтижелері бойынша көтермеленеді.</w:t>
      </w:r>
    </w:p>
    <w:bookmarkEnd w:id="15"/>
    <w:bookmarkStart w:name="z20" w:id="16"/>
    <w:p>
      <w:pPr>
        <w:spacing w:after="0"/>
        <w:ind w:left="0"/>
        <w:jc w:val="both"/>
      </w:pPr>
      <w:r>
        <w:rPr>
          <w:rFonts w:ascii="Times New Roman"/>
          <w:b w:val="false"/>
          <w:i w:val="false"/>
          <w:color w:val="000000"/>
          <w:sz w:val="28"/>
        </w:rPr>
        <w:t>
      5. Мемлекеттік қызметшілерді көтермелеу құрамын қала әкімі бекіткен комиссия (бұдан әрі - Комиссия) шешімі негізінде жүргізіледі.</w:t>
      </w:r>
    </w:p>
    <w:bookmarkEnd w:id="16"/>
    <w:bookmarkStart w:name="z21" w:id="17"/>
    <w:p>
      <w:pPr>
        <w:spacing w:after="0"/>
        <w:ind w:left="0"/>
        <w:jc w:val="both"/>
      </w:pPr>
      <w:r>
        <w:rPr>
          <w:rFonts w:ascii="Times New Roman"/>
          <w:b w:val="false"/>
          <w:i w:val="false"/>
          <w:color w:val="000000"/>
          <w:sz w:val="28"/>
        </w:rPr>
        <w:t>
      6. Әкімшілік мемлекеттік қызметшілер қызметтік міндеттерін үлгілі орындағаны, мінсіз мемлекеттік қызметі үшін біржолғы ақшалай сыйақымен көтермеленеді.</w:t>
      </w:r>
    </w:p>
    <w:bookmarkEnd w:id="17"/>
    <w:bookmarkStart w:name="z22" w:id="18"/>
    <w:p>
      <w:pPr>
        <w:spacing w:after="0"/>
        <w:ind w:left="0"/>
        <w:jc w:val="both"/>
      </w:pPr>
      <w:r>
        <w:rPr>
          <w:rFonts w:ascii="Times New Roman"/>
          <w:b w:val="false"/>
          <w:i w:val="false"/>
          <w:color w:val="000000"/>
          <w:sz w:val="28"/>
        </w:rPr>
        <w:t>
      Осы тармақта көзделген біржолғы ақшалай сыйақылар төлемі жергілікті бюджеттен қаржыландырылатын Қаражал қаласының атқарушы органның бюджеттік бағдарламасын қаржыландыру жоспары бойынша қаржыны үнемдеу жолымен жүзеге асырылады.</w:t>
      </w:r>
    </w:p>
    <w:bookmarkEnd w:id="18"/>
    <w:bookmarkStart w:name="z23" w:id="19"/>
    <w:p>
      <w:pPr>
        <w:spacing w:after="0"/>
        <w:ind w:left="0"/>
        <w:jc w:val="both"/>
      </w:pPr>
      <w:r>
        <w:rPr>
          <w:rFonts w:ascii="Times New Roman"/>
          <w:b w:val="false"/>
          <w:i w:val="false"/>
          <w:color w:val="000000"/>
          <w:sz w:val="28"/>
        </w:rPr>
        <w:t xml:space="preserve">
      7. Ерекше маңыздылығы мен күрделілігі бар тапсырмаларды орындағаны және жұмыстағы басқа жетістіктері үшін, сондай-ақ олардың қызметін бағалау нәтижелері бойынша осы қағиданың </w:t>
      </w:r>
      <w:r>
        <w:rPr>
          <w:rFonts w:ascii="Times New Roman"/>
          <w:b w:val="false"/>
          <w:i w:val="false"/>
          <w:color w:val="000000"/>
          <w:sz w:val="28"/>
        </w:rPr>
        <w:t>6 тармағында</w:t>
      </w:r>
      <w:r>
        <w:rPr>
          <w:rFonts w:ascii="Times New Roman"/>
          <w:b w:val="false"/>
          <w:i w:val="false"/>
          <w:color w:val="000000"/>
          <w:sz w:val="28"/>
        </w:rPr>
        <w:t xml:space="preserve"> көрсетілген мемлекеттік қызметшілер жергілікті бюджеттен қаржыландырылатын Қаражал қаласының атқарушы органның бюджеттік бағдарламасының қаржыландыру жоспарына сәйкес, ұстауға берілген үнемделген қаражат есебінен комиссия ұсынымдары негізінде атқарушы орган басшысының шешімі бойынша біржолғы ақшалай сыйақымен көтермеленеді.</w:t>
      </w:r>
    </w:p>
    <w:bookmarkEnd w:id="19"/>
    <w:bookmarkStart w:name="z24" w:id="20"/>
    <w:p>
      <w:pPr>
        <w:spacing w:after="0"/>
        <w:ind w:left="0"/>
        <w:jc w:val="both"/>
      </w:pPr>
      <w:r>
        <w:rPr>
          <w:rFonts w:ascii="Times New Roman"/>
          <w:b w:val="false"/>
          <w:i w:val="false"/>
          <w:color w:val="000000"/>
          <w:sz w:val="28"/>
        </w:rPr>
        <w:t>
      8. Мемлекеттік қызметшілерге біржолғы ақшалай сыйақы төлеу жергілікті бюджеттен қаржыландырылатын Қаражал қаласының атқарушы орган басшысының актісімен жүзеге асырылады.</w:t>
      </w:r>
    </w:p>
    <w:bookmarkEnd w:id="20"/>
    <w:bookmarkStart w:name="z25" w:id="21"/>
    <w:p>
      <w:pPr>
        <w:spacing w:after="0"/>
        <w:ind w:left="0"/>
        <w:jc w:val="both"/>
      </w:pPr>
      <w:r>
        <w:rPr>
          <w:rFonts w:ascii="Times New Roman"/>
          <w:b w:val="false"/>
          <w:i w:val="false"/>
          <w:color w:val="000000"/>
          <w:sz w:val="28"/>
        </w:rPr>
        <w:t>
      9. Лауазымдық міндеттерін үлгілі орындағаны, қызметте жоғары нәтижеге қол жеткізгені, ерекше маңызды міндеттерді шешуге қосқан жеке үлесі үшін мемлекеттік қызметшілер қала әкімінің Құрмет грамотасымен марапатталады.</w:t>
      </w:r>
    </w:p>
    <w:bookmarkEnd w:id="21"/>
    <w:bookmarkStart w:name="z26" w:id="22"/>
    <w:p>
      <w:pPr>
        <w:spacing w:after="0"/>
        <w:ind w:left="0"/>
        <w:jc w:val="both"/>
      </w:pPr>
      <w:r>
        <w:rPr>
          <w:rFonts w:ascii="Times New Roman"/>
          <w:b w:val="false"/>
          <w:i w:val="false"/>
          <w:color w:val="000000"/>
          <w:sz w:val="28"/>
        </w:rPr>
        <w:t>
      10. Мемлекеттік қызметшілерді қала әкімінің Құрмет грамотасымен марапаттаумен көтермеленуді есепке алуды қала әкімі аппаратының персоналды басқару қызметі (кадр қызметі) мемлекеттік қызметшінің еңбек кітапшасына және жеке іс қағазына деректерді енгізе отырып жүзеге асырады.</w:t>
      </w:r>
    </w:p>
    <w:bookmarkEnd w:id="22"/>
    <w:bookmarkStart w:name="z27" w:id="23"/>
    <w:p>
      <w:pPr>
        <w:spacing w:after="0"/>
        <w:ind w:left="0"/>
        <w:jc w:val="both"/>
      </w:pPr>
      <w:r>
        <w:rPr>
          <w:rFonts w:ascii="Times New Roman"/>
          <w:b w:val="false"/>
          <w:i w:val="false"/>
          <w:color w:val="000000"/>
          <w:sz w:val="28"/>
        </w:rPr>
        <w:t>
      11. Мемлекеттік қызметшілерді көтермелеудің өзге нысандары Қазақстан Республикасының өзге де нормативтік құқықтық актілеріне сәйкес қолданылады.</w:t>
      </w:r>
    </w:p>
    <w:bookmarkEnd w:id="23"/>
    <w:bookmarkStart w:name="z28" w:id="24"/>
    <w:p>
      <w:pPr>
        <w:spacing w:after="0"/>
        <w:ind w:left="0"/>
        <w:jc w:val="both"/>
      </w:pPr>
      <w:r>
        <w:rPr>
          <w:rFonts w:ascii="Times New Roman"/>
          <w:b w:val="false"/>
          <w:i w:val="false"/>
          <w:color w:val="000000"/>
          <w:sz w:val="28"/>
        </w:rPr>
        <w:t>
      12. Мемлекеттік қызметшілер көтермелеуге жатпайды:</w:t>
      </w:r>
    </w:p>
    <w:bookmarkEnd w:id="24"/>
    <w:bookmarkStart w:name="z29" w:id="25"/>
    <w:p>
      <w:pPr>
        <w:spacing w:after="0"/>
        <w:ind w:left="0"/>
        <w:jc w:val="both"/>
      </w:pPr>
      <w:r>
        <w:rPr>
          <w:rFonts w:ascii="Times New Roman"/>
          <w:b w:val="false"/>
          <w:i w:val="false"/>
          <w:color w:val="000000"/>
          <w:sz w:val="28"/>
        </w:rPr>
        <w:t>
      1) алынбаған тәртіптік жазасы болған кезде;</w:t>
      </w:r>
    </w:p>
    <w:bookmarkEnd w:id="25"/>
    <w:bookmarkStart w:name="z30" w:id="26"/>
    <w:p>
      <w:pPr>
        <w:spacing w:after="0"/>
        <w:ind w:left="0"/>
        <w:jc w:val="both"/>
      </w:pPr>
      <w:r>
        <w:rPr>
          <w:rFonts w:ascii="Times New Roman"/>
          <w:b w:val="false"/>
          <w:i w:val="false"/>
          <w:color w:val="000000"/>
          <w:sz w:val="28"/>
        </w:rPr>
        <w:t>
      2) сынақ мерзімінен өту кезеңінде;</w:t>
      </w:r>
    </w:p>
    <w:bookmarkEnd w:id="26"/>
    <w:bookmarkStart w:name="z31" w:id="27"/>
    <w:p>
      <w:pPr>
        <w:spacing w:after="0"/>
        <w:ind w:left="0"/>
        <w:jc w:val="both"/>
      </w:pPr>
      <w:r>
        <w:rPr>
          <w:rFonts w:ascii="Times New Roman"/>
          <w:b w:val="false"/>
          <w:i w:val="false"/>
          <w:color w:val="000000"/>
          <w:sz w:val="28"/>
        </w:rPr>
        <w:t>
      3) "Б" корпусының мемлекеттік әкімшілік қызметшісіне қатысты ұлттық қауіпсіздік органдары арнайы тексеру жүргізу кезеңінде;</w:t>
      </w:r>
    </w:p>
    <w:bookmarkEnd w:id="27"/>
    <w:bookmarkStart w:name="z32" w:id="28"/>
    <w:p>
      <w:pPr>
        <w:spacing w:after="0"/>
        <w:ind w:left="0"/>
        <w:jc w:val="both"/>
      </w:pPr>
      <w:r>
        <w:rPr>
          <w:rFonts w:ascii="Times New Roman"/>
          <w:b w:val="false"/>
          <w:i w:val="false"/>
          <w:color w:val="000000"/>
          <w:sz w:val="28"/>
        </w:rPr>
        <w:t>
      4) Жергілікті бюджеттен қаржыландырылатын Қаражал қаласының атқарушы органда бiр айдан аз жұмыс істегендер.</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