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4eaeb6" w14:textId="74eaeb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Сәтбаев қалалық мәслихатының 2016 жылғы 28 қарашадағы № 102 "Сәтбаев қалалық мәслихатының аппараты" мемлекеттік мекемесінің қызметтік куәлігін беру қағидаларын және оның сипаттамасын бекіту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Сәтбаев қалалық мәслихатының 2020 жылғы 29 маусымдағы № 554 шешімі. Қарағанды облысының Әділет департаментінде 2020 жылғы 7 шілдеде № 5935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2016 жылғы 6 сәуірдегі "Құқықтық актілер туралы" </w:t>
      </w:r>
      <w:r>
        <w:rPr>
          <w:rFonts w:ascii="Times New Roman"/>
          <w:b w:val="false"/>
          <w:i w:val="false"/>
          <w:color w:val="000000"/>
          <w:sz w:val="28"/>
        </w:rPr>
        <w:t>Заңының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негізінде қалалық мәслихат ШЕШІМ ЕТТІ: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Сәтбаев қалалық мәслихатының 2016 жылғы 28 қарашадағы № 102 "Сәтбаев қалалық мәслихатының аппараты" мемлекеттік мекемесінің қызметтік куәлігін беру қағидаларын және оның сипаттамасын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4053 болып тіркелген, 2016 жылғы 23 желтоқсандағы "Шарайна" № 51 (2240) газетінде, 2016 жылғы 27 желтоқсанда "Әділет" ақпараттық-құқықтық жүйесінде және Қазақстан Республикасы нормативтік құқықтық актілерінің эталондық бақылау банкінде электрондық түрде 2017 жылғы 04 қаңтарда жарияланған) күші жойылды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Мухамедгалиева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Сәтбаев қалалық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Хмилярчук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