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c60f" w14:textId="a2fc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 әкімінің 2018 жылғы 9 қарашадағы № 1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Қарағанды облысы Сәтбаев қаласының әкімінің 2020 жылғы 14 тамыздағы № 2 шешімі. Қарағанды облысының Әділет департаментінде 2020 жылғы 21 тамызда № 6016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Сәтбаев қаласының әкімі ШЕШІМ ЕТТІМ:</w:t>
      </w:r>
    </w:p>
    <w:bookmarkEnd w:id="0"/>
    <w:bookmarkStart w:name="z5" w:id="1"/>
    <w:p>
      <w:pPr>
        <w:spacing w:after="0"/>
        <w:ind w:left="0"/>
        <w:jc w:val="both"/>
      </w:pPr>
      <w:r>
        <w:rPr>
          <w:rFonts w:ascii="Times New Roman"/>
          <w:b w:val="false"/>
          <w:i w:val="false"/>
          <w:color w:val="000000"/>
          <w:sz w:val="28"/>
        </w:rPr>
        <w:t xml:space="preserve">
      1. Сәтбаев қаласы әкімінің 2018 жылғы 9 қарашадағы №1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5020 болып тіркелген, Қазақстан Республикасының нормативтік құқықтық актілерін эталондық бақылау банкінде 2018 жылғы 10 желтоқсанда электрондық түрде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қала әкімі аппаратының басшысы А. Нысанбаевқа жүктелсін.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w:t>
            </w:r>
            <w:r>
              <w:br/>
            </w:r>
            <w:r>
              <w:rPr>
                <w:rFonts w:ascii="Times New Roman"/>
                <w:b w:val="false"/>
                <w:i w:val="false"/>
                <w:color w:val="000000"/>
                <w:sz w:val="20"/>
              </w:rPr>
              <w:t>әкімінің</w:t>
            </w:r>
            <w:r>
              <w:br/>
            </w:r>
            <w:r>
              <w:rPr>
                <w:rFonts w:ascii="Times New Roman"/>
                <w:b w:val="false"/>
                <w:i w:val="false"/>
                <w:color w:val="000000"/>
                <w:sz w:val="20"/>
              </w:rPr>
              <w:t>2020 жылғы 14 тамызы</w:t>
            </w:r>
            <w:r>
              <w:br/>
            </w:r>
            <w:r>
              <w:rPr>
                <w:rFonts w:ascii="Times New Roman"/>
                <w:b w:val="false"/>
                <w:i w:val="false"/>
                <w:color w:val="000000"/>
                <w:sz w:val="20"/>
              </w:rPr>
              <w:t>№ 2</w:t>
            </w:r>
            <w:r>
              <w:br/>
            </w:r>
            <w:r>
              <w:rPr>
                <w:rFonts w:ascii="Times New Roman"/>
                <w:b w:val="false"/>
                <w:i w:val="false"/>
                <w:color w:val="000000"/>
                <w:sz w:val="20"/>
              </w:rPr>
              <w:t>шешіміне қосымша</w:t>
            </w:r>
          </w:p>
        </w:tc>
      </w:tr>
    </w:tbl>
    <w:bookmarkStart w:name="z11" w:id="5"/>
    <w:p>
      <w:pPr>
        <w:spacing w:after="0"/>
        <w:ind w:left="0"/>
        <w:jc w:val="left"/>
      </w:pPr>
      <w:r>
        <w:rPr>
          <w:rFonts w:ascii="Times New Roman"/>
          <w:b/>
          <w:i w:val="false"/>
          <w:color w:val="000000"/>
        </w:rPr>
        <w:t xml:space="preserve"> СӘТБАЕВ ҚАЛАСЫНДАҒЫ САЙЛАУ УЧАСКЕЛЕРІ</w:t>
      </w:r>
    </w:p>
    <w:bookmarkEnd w:id="5"/>
    <w:bookmarkStart w:name="z12" w:id="6"/>
    <w:p>
      <w:pPr>
        <w:spacing w:after="0"/>
        <w:ind w:left="0"/>
        <w:jc w:val="left"/>
      </w:pPr>
      <w:r>
        <w:rPr>
          <w:rFonts w:ascii="Times New Roman"/>
          <w:b/>
          <w:i w:val="false"/>
          <w:color w:val="000000"/>
        </w:rPr>
        <w:t xml:space="preserve"> № 281 сайлау учаскесі</w:t>
      </w:r>
    </w:p>
    <w:bookmarkEnd w:id="6"/>
    <w:bookmarkStart w:name="z13" w:id="7"/>
    <w:p>
      <w:pPr>
        <w:spacing w:after="0"/>
        <w:ind w:left="0"/>
        <w:jc w:val="both"/>
      </w:pPr>
      <w:r>
        <w:rPr>
          <w:rFonts w:ascii="Times New Roman"/>
          <w:b w:val="false"/>
          <w:i w:val="false"/>
          <w:color w:val="000000"/>
          <w:sz w:val="28"/>
        </w:rPr>
        <w:t>
      Орналасқан жері: "№ 5 жалпы орта білім беретін мектебі" коммуналдық мемлекеттік мекемесі, Сәтбаев қаласы, Бабыр би көшесі 5.</w:t>
      </w:r>
    </w:p>
    <w:bookmarkEnd w:id="7"/>
    <w:bookmarkStart w:name="z14" w:id="8"/>
    <w:p>
      <w:pPr>
        <w:spacing w:after="0"/>
        <w:ind w:left="0"/>
        <w:jc w:val="both"/>
      </w:pPr>
      <w:r>
        <w:rPr>
          <w:rFonts w:ascii="Times New Roman"/>
          <w:b w:val="false"/>
          <w:i w:val="false"/>
          <w:color w:val="000000"/>
          <w:sz w:val="28"/>
        </w:rPr>
        <w:t>
      Шекарасы: Бабыр би көшесі 4, 6, 8, 12, 14, 16; Болман көшесі 3, 4, 6, 7, 8, 9, 12, 14; Виктор Гурба көшесі 1, 3, 4, 5, 6, 8, 9, 10, 11, 12, 13, 14, 15, 16, 17, 18, 19, 20, 21, 22, 23, 24, 25, 26, 27, 28, 29, 30, 31, 32; Тайжан Қалмағамбетов көшесі 2, 4, 6, 10, 12, 20; Наурыз көшесі 1/1, 1/2, 1/3, 4, 6, 8, 12, 14, 16, 18; Ұлытау көшесі 2, 4, 6, 8, 10, 12, 14, 16, 18, 20, 22, 24, 26, 28; Академик Қаныш Сәтбаев даңғылы 1, 3, 5, 7, 9, 11, 13, 15, 17, 19, 21, 23, 25, 27, 29, 31; Жезқазған көшесі 1, 3.</w:t>
      </w:r>
    </w:p>
    <w:bookmarkEnd w:id="8"/>
    <w:bookmarkStart w:name="z15" w:id="9"/>
    <w:p>
      <w:pPr>
        <w:spacing w:after="0"/>
        <w:ind w:left="0"/>
        <w:jc w:val="left"/>
      </w:pPr>
      <w:r>
        <w:rPr>
          <w:rFonts w:ascii="Times New Roman"/>
          <w:b/>
          <w:i w:val="false"/>
          <w:color w:val="000000"/>
        </w:rPr>
        <w:t xml:space="preserve"> № 282 сайлау учаскесі</w:t>
      </w:r>
    </w:p>
    <w:bookmarkEnd w:id="9"/>
    <w:bookmarkStart w:name="z16" w:id="10"/>
    <w:p>
      <w:pPr>
        <w:spacing w:after="0"/>
        <w:ind w:left="0"/>
        <w:jc w:val="both"/>
      </w:pPr>
      <w:r>
        <w:rPr>
          <w:rFonts w:ascii="Times New Roman"/>
          <w:b w:val="false"/>
          <w:i w:val="false"/>
          <w:color w:val="000000"/>
          <w:sz w:val="28"/>
        </w:rPr>
        <w:t>
      Орналасқан жері: "№ 5 жалпы орта білім беретін мектебі" коммуналдық мемлекеттік мекемесі, Сәтбаев қаласы, Бабыр би көшесі 5.</w:t>
      </w:r>
    </w:p>
    <w:bookmarkEnd w:id="10"/>
    <w:bookmarkStart w:name="z17" w:id="11"/>
    <w:p>
      <w:pPr>
        <w:spacing w:after="0"/>
        <w:ind w:left="0"/>
        <w:jc w:val="both"/>
      </w:pPr>
      <w:r>
        <w:rPr>
          <w:rFonts w:ascii="Times New Roman"/>
          <w:b w:val="false"/>
          <w:i w:val="false"/>
          <w:color w:val="000000"/>
          <w:sz w:val="28"/>
        </w:rPr>
        <w:t>
      Шекарасы: Бабыр би көшесі 3, 9; Виктор Гурба көшесі 33, 34, 35, 36, 37, 38, 39, 40, 41, 42, 43, 44, 45, 46, 47, 48, 49, 50, 51, 52, 53, 54, 55, 56, 57, 58, 59, 60, 61, 62, 63, 64, 65, 67, 69; Ғани Мұратбаев көшесі 3, 4, 5, 6, 8, 10а, 10б, 12, 14, 16, 18, 22, 24, 26, 30, 32, 34, 36; Ұлытау көшесі 30, 32, 34, 38, 40, 42, 44, 46, 48, 50, 50а, 52, 54, 56, 58, 60; Шәкәрім көшесі 3, 4, 5, 6, 7, 8, 9, 10, 11, 12, 13, 14, 15; Пушкин көшесі 1; Академик Қаныш Сәтбаев даңғылы 33, 35, 37, 39, 41, 43, 45, 47, 49, 51, 53, 55, 57, 59, 61; Жастар көшесі 3, 5, 5/1, 5/2, 7, 7/1, 9, 10, 12,14,16.</w:t>
      </w:r>
    </w:p>
    <w:bookmarkEnd w:id="11"/>
    <w:bookmarkStart w:name="z18" w:id="12"/>
    <w:p>
      <w:pPr>
        <w:spacing w:after="0"/>
        <w:ind w:left="0"/>
        <w:jc w:val="left"/>
      </w:pPr>
      <w:r>
        <w:rPr>
          <w:rFonts w:ascii="Times New Roman"/>
          <w:b/>
          <w:i w:val="false"/>
          <w:color w:val="000000"/>
        </w:rPr>
        <w:t xml:space="preserve"> № 283 сайлау учаскесі</w:t>
      </w:r>
    </w:p>
    <w:bookmarkEnd w:id="12"/>
    <w:bookmarkStart w:name="z19" w:id="13"/>
    <w:p>
      <w:pPr>
        <w:spacing w:after="0"/>
        <w:ind w:left="0"/>
        <w:jc w:val="both"/>
      </w:pPr>
      <w:r>
        <w:rPr>
          <w:rFonts w:ascii="Times New Roman"/>
          <w:b w:val="false"/>
          <w:i w:val="false"/>
          <w:color w:val="000000"/>
          <w:sz w:val="28"/>
        </w:rPr>
        <w:t>
      Орналасқан жері: "№ 14 жалпы орта білім беретін мектебі" коммуналдық мемлекеттік мекемесі, Сәтбаев қаласы, Наурыз көшесі 5.</w:t>
      </w:r>
    </w:p>
    <w:bookmarkEnd w:id="13"/>
    <w:bookmarkStart w:name="z20" w:id="14"/>
    <w:p>
      <w:pPr>
        <w:spacing w:after="0"/>
        <w:ind w:left="0"/>
        <w:jc w:val="both"/>
      </w:pPr>
      <w:r>
        <w:rPr>
          <w:rFonts w:ascii="Times New Roman"/>
          <w:b w:val="false"/>
          <w:i w:val="false"/>
          <w:color w:val="000000"/>
          <w:sz w:val="28"/>
        </w:rPr>
        <w:t>
      Шекарасы: Ерден көшесі 2, 4а, 5, 6, 6а, 7, 8, 9, 11, 12, 13, 14, 15, 16, 16а, 17, 18, 18а, 19, 21, 23, 25, 27, 28, 29, 30, 31, 33, 34, 38, 39, 40; Әуезов көшесі 2, 4, 6, 8, 10, 14, 16, 22, 26; Иса Байзақов көшесі 1, 2, 3, 4, 5, 6, 7, 8, 9, 10, 11, 12, 13, 14, 15, 16, 17, 18; Байсейітова көшесі 2, 4, 5, 6, 7, 8, 9, 10, 11, 12, 13, 14, 15, 16, 17, 18, 19, 20, 21, 22, 23, 24, 25, 26, 27, 28, 29, 30, 31, 32, 33, 34, 36, 38, 40, 42; Баубек Бұлқышев көшесі 3, 14, 19; Тайжан Қалмағамбетов көшесі 1, 3, 5, 7, 9, 13, 15, 16, 17, 24, 25, 26, 28, 30; Қашаубаев көшесі 1, 2, 3, 4, 5, 6, 7, 8, 9, 10, 11, 12, 13, 14, 15, 16, 17, 18; Көктем көшесі 1, 2, 3, 4, 4а, 5, 6, 7, 8, 9, 10, 11, 13, 13а, 15, 16, 17, 18, 19; Кажымұқан көшесі 1, 2, 3, 4, 5, 6, 8, 13, 15, 17, 18, 19, 21, 23, 25; Мұқанов көшесі 2, 3, 4, 5, 6, 7, 8, 9, 10, 11, 12, 13, 14, 15, 16, 17, 18, 19, 20, 21, 22; Құрманғазы көшесі 1, 2, 3, 4, 5, 6, 7, 8, 9, 10, 11, 12, 13, 14, 15, 16, 17, 18, 19, 20, 21, 22, 23, 24, 26, 27, 28, 30, 32; Бауржан Момышұлы көшесі 1, 2, 3, 4, 5, 5а, 6, 7, 8, 9, 10, 10а, 11, 12а, 13, 14, 15, 16, 17, 19, 21, 23; Наурыз көшесі 1, 3, 3а, 3б, 3в-а, 3в-б, 3г, 20, 22, 24, 26, 28, 30, 32, 34, 36, 38; Төле би көшесі 1, 2, 3, 4, 5, 6, 8, 10, 14, 17, 19, 20, 23,25, 27; Аманжолов көшесі 1, 2, 3, 4, 5, 6, 7, 8, 9, 10, 11, 12, 13, 14, 15, 16, 17, 18, 19, 20, 21, 22, 23, 24, 25, 26, 27, 28, 29, 31, 32; Яблоневая көшесі 1, 2, 4, 5, 6, 10, 13, 16, 17, 22, 23, 26, 33, 42, 52, 56, 58, 64, 67, 69, 75, 80, 81, 82, 93, 184, 196; Земляничная көшесі 1, 3, 5, 8, 14, 15, 20, 27, 31, 41, 43, 44, 46, 50, 59, 62, 78, 84, 87 89, 90; Клубничная көшесі 1, 3, 5, 13, 33, 36, 48, 49, 50, 56, 58, 60, 61, 64, 71, 73, 78, 80; Вишневая көшесі 3, 4, 6, 7, 9, 11, 12, 18, 19, 21, 24, 25, 29, 33, 35, 38, 43, 47, 51, 56, 57, 58, 59, 61, 63, 66, 68, 81, 83, 89; Малиновая көшесі 2, 14, 21, 22, 23, 24, 26, 27, 40, 42, 43, 46, 50, 53, 54,58, 61, 65, 66, 68, 76, 92; Лесная көшесі 2, 4, 5, 6, 15, 19, 26; Вязовая көшесі 3, 4, 8, 10, 25, 30, 40, 41, 60, 76; Озерная көшесі 1а, 2, 6, 8, 14, 16, 27, 37, 38, 39, 40; Подгорная көшесі 8, 11, 16, 18, 23, 32, 33; Степная көшесі 3, 6, 8, 19; Садовая көшесі 6, 13, 16, 17, 27, 47; Академик Қаныш Сәтбаев даңғылы 2, 6, 8, 10, 12, 14, 16, 18; Абылай хан көшесі 18.</w:t>
      </w:r>
    </w:p>
    <w:bookmarkEnd w:id="14"/>
    <w:bookmarkStart w:name="z21" w:id="15"/>
    <w:p>
      <w:pPr>
        <w:spacing w:after="0"/>
        <w:ind w:left="0"/>
        <w:jc w:val="left"/>
      </w:pPr>
      <w:r>
        <w:rPr>
          <w:rFonts w:ascii="Times New Roman"/>
          <w:b/>
          <w:i w:val="false"/>
          <w:color w:val="000000"/>
        </w:rPr>
        <w:t xml:space="preserve"> № 284 сайлау учаскесі</w:t>
      </w:r>
    </w:p>
    <w:bookmarkEnd w:id="15"/>
    <w:bookmarkStart w:name="z22" w:id="16"/>
    <w:p>
      <w:pPr>
        <w:spacing w:after="0"/>
        <w:ind w:left="0"/>
        <w:jc w:val="both"/>
      </w:pPr>
      <w:r>
        <w:rPr>
          <w:rFonts w:ascii="Times New Roman"/>
          <w:b w:val="false"/>
          <w:i w:val="false"/>
          <w:color w:val="000000"/>
          <w:sz w:val="28"/>
        </w:rPr>
        <w:t>
      Орналасқан жері: "№ 27 жалпы орта білім беретін мектебі" коммуналдық мемлекеттік мекемесі, Сәтбаев қаласы, Наурыз көшесі 7.</w:t>
      </w:r>
    </w:p>
    <w:bookmarkEnd w:id="16"/>
    <w:bookmarkStart w:name="z23" w:id="17"/>
    <w:p>
      <w:pPr>
        <w:spacing w:after="0"/>
        <w:ind w:left="0"/>
        <w:jc w:val="both"/>
      </w:pPr>
      <w:r>
        <w:rPr>
          <w:rFonts w:ascii="Times New Roman"/>
          <w:b w:val="false"/>
          <w:i w:val="false"/>
          <w:color w:val="000000"/>
          <w:sz w:val="28"/>
        </w:rPr>
        <w:t>
      Шекарасы: Садық Асатов көшесі 4, 9, 11, 13, 15, 17, 19, 21, 23, 25, 26, 27, 28, 29, 30, 31, 32, 33, 34, 36, 38, 39, 40, 41, 42, 43, 44, 45, 48, 48а, 51, 53, 55, 57, 59, 61, 67; Тоқаш Бокин көшесі 53, 55, 65; Баубек Бұлқышев көшесі 21, 23, 25, 27, 29, 30, 31, 32, 33, 35, 37, 39, 41, 43, 45, 47, 49, 51, 53, 55, 57, 59, 61, 63, 65, 67, 69, 73, 75, 77, 79, 130, 130б, 132; Ерден көшесі 35, 35а, 37, 39, 41, 41а, 42, 43, 44, 45, 46, 47, 48, 49, 49а, 50, 50а, 51, 51а, 53, 54, 55, 55а, 56, 57, 58, 60, 65, 66, 67, 68, 70, 72, 74, 77; Көктем көшесі 20, 20а, 21, 22, 23, 24, 25, 26, 27, 28, 29, 30, 31, 32, 33, 34, 35, 36, 37, 38, 39, 40, 41, 42, 43, 44, 46, 48, 50, 52, 56, 58; Колбасов көшесі 1, 2, 3, 4, 5, 6, 7, 8, 9, 15, 16, 17, 18, 19, 20, 21, 22, 23, 24; Мамахов көшесі 1, 2, 3, 4, 5, 6, 7, 8, 9, 10, 11, 12, 13, 14, 15, 16, 17, 18, 19, 20, 21, 22, 23, 24, 25, 26, 27, 28, 29, 30; Бауыржан Момышұлы көшесі 20, 22, 24, 25, 26, 27, 28, 29, 30, 31, 32, 33, 34, 35, 36, 37, 38, 39, 40, 41, 42, 43, 44, 45, 46, 47, 48, 49, 50, 51, 52, 53, 54, 55, 56, 57, 58, 59, 60, 61, 62, 63, 64, 65, 66, 67, 68, 69, 70, 71, 72, 74, 76, 78, 80, 82, 84, 92, 96, 104, 106, 108, 110, 112, 114, 116, 118, 120, 122, 124, 126, 128, 130, 132, 134, 136, 138, 140, 142, 144, 146, 148, 150, 152, 154, 158, 160, 162, 164, 166; Наурыз көшесі 40, 42, 44, 46, 48, 50, 52, 54, 56, 58, 60, 62, 64, 66, 72, 76, 78; Академик Қаныш Сәтбаев даңғылы 20, 22, 24, 26, 28, 30, 30а, 32; Сейфуллин көшесі 1, 2, 3, 4, 5, 6, 7, 8, 9, 10, 11, 12, 13, 14, 15, 16, 17, 18, 19, 20, 21, 22, 23, 24, 25, 26, 27, 28, 29, 30; Алаш көшесі 2, 4, 6, 8, 10, 12, 14, 16, 18, 20, 22, 24, 26, 28, 30, 32, 34, 36, 38, 40, 42, 44, 46, 48, 50, 52, 54, 56, 58, 60, 62, 66, 72, 74, 76, 78, 80, 80а, 82а; Шығыс-1 көшесі 1, 2, 3, 4, 5, 6, 7, 8, 9; Шығыс-2 көшесі 3, 4, 5, 6, 7, 8, 9; Шығыс-3 көшесі 1, 2, 3, 4, 5, 6, 7, 8, 9; Шығыс-4 көшесі 3, 4, 5, 6, 7, 8; Шығыс-5 көшесі 3, 4, 5, 6, 7, 8, 9; Ғани Мұратбаев көшесі 34а, 36а, 38, 39, 40, 42; Халима Артығалиева көшесі 1, 2, 3, 4, 7, 12, 14, 15, 17, 19, 26, 28, 30, 31, 33, 35; Тұрар Рысқұлов көшесі 39, 41, 43, 45, 47, 49; Әбсамат Тәжбенов көшесі 60, 62, 64, 66, 68; Мүслім Нұрұшев көшесі 1, 2, 3, 4, 5, 6; Илья Панин көшесі 3, 4, 5, 6, 8, 10, 11, 13, 15, 16, 18, 20, 22, 23, 30, 31, 37; Мұхтар Әуезов көшесі 3, 5, 7, 9, 15, 17, 19; Байсейітова көшесі 35, 37, 39, 41, 43, 44, 45, 46, 47, 48, 49, 50, 51, 52, 53, 54, 55, 56, 57, 58, 59, 60, 61, 62, 63, 64, 65, 66, 68, 70, 72, 74, 76, 78; Қашаубаев көшесі 20, 22, 24, 25, 26, 27, 28, 29, 30, 31, 33; Құрманғазы көшесі 29, 31, 33, 34, 35, 36, 37, 38, 39, 40, 41, 42, 43, 44, 45, 46, 47, 48, 49, 50, 51, 52, 53, 54, 56, 58, 60, 62; Аманжолов көшесі 33, 34, 35, 36, 37, 38, 39, 40, 41, 42, 43, 44, 45, 46, 47, 48, 49, 50, 51, 52, 53, 54, 55, 56, 57, 59, 61.</w:t>
      </w:r>
    </w:p>
    <w:bookmarkEnd w:id="17"/>
    <w:bookmarkStart w:name="z24" w:id="18"/>
    <w:p>
      <w:pPr>
        <w:spacing w:after="0"/>
        <w:ind w:left="0"/>
        <w:jc w:val="left"/>
      </w:pPr>
      <w:r>
        <w:rPr>
          <w:rFonts w:ascii="Times New Roman"/>
          <w:b/>
          <w:i w:val="false"/>
          <w:color w:val="000000"/>
        </w:rPr>
        <w:t xml:space="preserve"> № 285 сайлау учаскесі</w:t>
      </w:r>
    </w:p>
    <w:bookmarkEnd w:id="18"/>
    <w:bookmarkStart w:name="z25" w:id="19"/>
    <w:p>
      <w:pPr>
        <w:spacing w:after="0"/>
        <w:ind w:left="0"/>
        <w:jc w:val="both"/>
      </w:pPr>
      <w:r>
        <w:rPr>
          <w:rFonts w:ascii="Times New Roman"/>
          <w:b w:val="false"/>
          <w:i w:val="false"/>
          <w:color w:val="000000"/>
          <w:sz w:val="28"/>
        </w:rPr>
        <w:t>
      Орналасқан жері: "№ 3 жалпы орта білім беретін мектебі" коммуналдық мемлекеттік мекемесі, Сәтбаев қаласы, Жеңіс көшесі 17б.</w:t>
      </w:r>
    </w:p>
    <w:bookmarkEnd w:id="19"/>
    <w:bookmarkStart w:name="z26" w:id="20"/>
    <w:p>
      <w:pPr>
        <w:spacing w:after="0"/>
        <w:ind w:left="0"/>
        <w:jc w:val="both"/>
      </w:pPr>
      <w:r>
        <w:rPr>
          <w:rFonts w:ascii="Times New Roman"/>
          <w:b w:val="false"/>
          <w:i w:val="false"/>
          <w:color w:val="000000"/>
          <w:sz w:val="28"/>
        </w:rPr>
        <w:t>
      Шекарасы: Байқоңыров көшесі 3, 9, 11, 17, 19, 24, 25, 27, 29, 31, 32, 33, 34, 35, 36, 37, 38, 39, 40, 41, 42, 43, 44, 45, 46, 46а, 47, 48, 49, 51, 52, 53, 54, 55, 56, 57, 58, 59, 60, 61, 62, 63, 64, 65, 66, 67, 68, 69, 70, 71, 72, 73, 74, 75, 76, 77, 78, 79, 80, 81, 82, 83, 84, 85, 87, 88, 89, 92, 93, 95, 96, 97, 98, 99, 100, 101, 102, 103, 104, 104а, 105, 106, 107, 108, 109, 110, 111, 112, 113, 115, 117; Тоқаш Бокин көшесі 73, 75, 77, 79, 81; Баубек Бұлқышев көшесі 136, 138, 140, 142, 144, 146, 148, 150; Горький көшесі 2, 3, 4, 5, 6, 7, 8, 9, 10, 11, 12, 13, 14, 23, 24, 25, 26, 27, 28, 29, 30, 31, 32, 33, 34, 36, 38, 39, 40, 41, 41а, 42, 43, 44, 46, 47, 48, 48а, 49, 50, 51, 52, 53, 54, 55, 56, 57, 58, 59, 60, 61, 62; Ерден көшесі 93, 95, 97, 99, 101, 103; Мұса Жәлел көшесі 3, 4, 5, 6, 7, 8, 9, 10, 11, 12, 13, 14, 23, 24, 25, 26, 27, 28, 29, 30, 31, 32, 33, 34, 35, 36, 37, 38, 40, 41, 42, 43, 44, 45, 46, 47, 48, 49, 50, 51, 52, 53, 54, 55, 56, 57, 58, 59, 60, 61, 62; Жеңіс көшесі 4, 6, 8, 10, 12, 14, 16, 18, 20, 21/2, 23; Қожабаев көшесі 71, 72, 73, 74, 75, 76, 78, 83; Әлия Молдағұлова көшесі 1, 2, 3, 4, 5, 6, 7, 8, 9, 10, 11, 12, 13, 14, 15, 16, 17, 18, 19, 19а, 20, 21, 22, 23, 24, 25, 26, 27, 28, 30, 31, 32, 33, 34, 35, 36, 37, 38, 39, 40, 41, 42, 43, 44, 45, 46, 47, 48, 49, 50, 51, 52, 53, 54, 55, 56, 57, 58, 59, 60, 61, 62, 63а, 64, 65, 66, 68, 70, 74, 76, 78, 80, 80а, 82, 82а, 84, 86, 88, 90, 92, 94, 94а; Наурыз көшесі 7, 7а, 7б, 9, 11, 13, 15, 15а, 17, 19, 21, 23, 25, 27, 29, 31, 33, 35, 37, 82, 86, 88, 84, 90, 92, 94, 96, 98, 102, 104, 108; Алаш көшесі 1, 3, 5, 7, 9, 11, 13, 15, 15а, 17, 19, 21, 23, 25, 27, 29, 31, 33, 35, 37, 41, 43, 45, 47, 49, 51, 53, 55, 57, 61, 63, 65, 67, 69, 71, 73, 75, 77, 79, 81, 83, 85, 85а, 87, 89, 91, 93, 171, 174, 183, 185, 186; Тұрар Рысқұлов көшесі 70, 72, 74, 76, 76а, 76б, 78, 79, 80, 81, 82, 83; Академик Қаныш Сәтбаев даңғылы 34, 36, 38, 40, 42, 44, 46, 48, 50, 52, 54, 56, 58, 60, 62, 68; Мәншүк Мәметова көшесі 1, 2, 3, 4, 5, 6, 7, 8, 9, 10, 11, 12, 13, 14; Халифа Алтай көшесі 1, 2, 3, 4, 5, 6, 7, 8, 9, 10; Виктор Курьятов көшесі 1, 2, 3, 4, 5, 6, 7, 8, 9, 10, 11, 12, 13, 14, 15, 16, 17, 18, 19, 20, 21, 22, 23, 24, 25, 26; улица Ғани Мұратбаев көшесі 31, 33, 35.</w:t>
      </w:r>
    </w:p>
    <w:bookmarkEnd w:id="20"/>
    <w:bookmarkStart w:name="z27" w:id="21"/>
    <w:p>
      <w:pPr>
        <w:spacing w:after="0"/>
        <w:ind w:left="0"/>
        <w:jc w:val="left"/>
      </w:pPr>
      <w:r>
        <w:rPr>
          <w:rFonts w:ascii="Times New Roman"/>
          <w:b/>
          <w:i w:val="false"/>
          <w:color w:val="000000"/>
        </w:rPr>
        <w:t xml:space="preserve"> № 286 сайлау учаскесі</w:t>
      </w:r>
    </w:p>
    <w:bookmarkEnd w:id="21"/>
    <w:bookmarkStart w:name="z28" w:id="22"/>
    <w:p>
      <w:pPr>
        <w:spacing w:after="0"/>
        <w:ind w:left="0"/>
        <w:jc w:val="both"/>
      </w:pPr>
      <w:r>
        <w:rPr>
          <w:rFonts w:ascii="Times New Roman"/>
          <w:b w:val="false"/>
          <w:i w:val="false"/>
          <w:color w:val="000000"/>
          <w:sz w:val="28"/>
        </w:rPr>
        <w:t xml:space="preserve">
      Орналасқан жері: Қарағанды облысы дене шынықтыру және спорт басқармасының "Сатпаев қаласындағы мамандырылған олимпиалдық резервтегі балалар-жасөспірімдер мектебі" коммуналдық мемлекеттік мекемесі, Сәтбаев қаласы, Тәуелсіздік даңғылы 28. </w:t>
      </w:r>
    </w:p>
    <w:bookmarkEnd w:id="22"/>
    <w:bookmarkStart w:name="z29" w:id="23"/>
    <w:p>
      <w:pPr>
        <w:spacing w:after="0"/>
        <w:ind w:left="0"/>
        <w:jc w:val="both"/>
      </w:pPr>
      <w:r>
        <w:rPr>
          <w:rFonts w:ascii="Times New Roman"/>
          <w:b w:val="false"/>
          <w:i w:val="false"/>
          <w:color w:val="000000"/>
          <w:sz w:val="28"/>
        </w:rPr>
        <w:t>
      Шекарасы: Әубәкір Құсайынов көшесі 31, 33, 35, 38, 40, 42, 44, 44а, 48, 50, 52, 54, 56, 58, 60, 62, 64; Ерден көшесі 108, 110, 112, 114, 116, 123, 125, 127, 129, 131, 133, 135; Жеңіс көшесі 13, 15, 15а, 17, 17а, 19, 22, 24, 26, 27, 28, 29, 30, 31, 32, 33, 34, 35, 36, 37, 38, 39, 40, 41, 42, 43, 44, 45, 46, 48, 49, 50, 51, 51а, 52, 53, 54, 55, 56, 57, 58, 59, 60, 61, 62, 63, 64, 66, 68, 70, 72, 74, 76, 78, 80, 82; Шоқан Уәлиханов көшесі 1, 2, 3, 4, 5, 6, 7, 8, 9, 10, 11, 12, 13, 14, 15, 16, 17, 18, 19, 20, 21, 22, 23, 24, 25, 26, 27, 28, 29, 30, 31, 32, 33, 34, 35, 36, 37, 38, 39, 40, 41, 42, 43, 44, 45, 46, 47, 48, 49, 50, 51, 52, 53, 54, 55, 56, 58, 59, 60, 62, 74; Иманов көшесі 1, 2, 3, 4, 5, 6, 7, 8, 9, 10, 11, 12, 13, 14, 15, 16, 17, 18, 19, 20, 21, 22, 23, 24, 25, 26, 27, 28, 29, 30, 31, 32, 33, 34, 35, 36, 37, 38, 39, 40, 41, 42, 43, 44, 45, 46, 47, 48, 49, 50, 51, 52, 53, 54, 55, 56, 57, 58, 59, 60, 61, 62, 67, 69, 70, 76; Жолдасбек Жақыпбеков көшесі 2, 3, 4, 5, 6, 7, 8, 9, 10, 11, 12, 13, 14, 15, 17, 19, 21; Бейімбет Майлин көшесі 1, 1а, 2, 3, 3а, 4, 5, 5а, 6, 7, 8, 10, 12, 14, 16, 18, 20, 21; Наурыз көшесі 41, 43, 43а, 51, 53, 110, 112, 114, 118, 120, 124, 126, 128, 130, 132, 134, 136, 138; Пацаев көшесі 1, 1а, 2, 3, 4, 5, 6, 7, 8, 9, 10, 11, 12, 13, 14, 15, 16, 17, 18, 18б, 20; Академик Қаныш Сәтбаев даңғылы 70, 72, 74, 76, 78, 80; Әшірбек Құнанбаев көшесі 1, 2, 3, 4, 5, 6, 7, 8, 9, 10, 11, 12, 13, 14, 15, 16, 17, 18, 20, 22.</w:t>
      </w:r>
    </w:p>
    <w:bookmarkEnd w:id="23"/>
    <w:bookmarkStart w:name="z30" w:id="24"/>
    <w:p>
      <w:pPr>
        <w:spacing w:after="0"/>
        <w:ind w:left="0"/>
        <w:jc w:val="left"/>
      </w:pPr>
      <w:r>
        <w:rPr>
          <w:rFonts w:ascii="Times New Roman"/>
          <w:b/>
          <w:i w:val="false"/>
          <w:color w:val="000000"/>
        </w:rPr>
        <w:t xml:space="preserve"> № 287 сайлау учаскесі</w:t>
      </w:r>
    </w:p>
    <w:bookmarkEnd w:id="24"/>
    <w:bookmarkStart w:name="z31" w:id="25"/>
    <w:p>
      <w:pPr>
        <w:spacing w:after="0"/>
        <w:ind w:left="0"/>
        <w:jc w:val="both"/>
      </w:pPr>
      <w:r>
        <w:rPr>
          <w:rFonts w:ascii="Times New Roman"/>
          <w:b w:val="false"/>
          <w:i w:val="false"/>
          <w:color w:val="000000"/>
          <w:sz w:val="28"/>
        </w:rPr>
        <w:t>
      Орналасқан жері: Сәтбаев индустриалдық колледжі, Сәтбаев қаласы, Әубәкір Құсайынов көшесі 23а.</w:t>
      </w:r>
    </w:p>
    <w:bookmarkEnd w:id="25"/>
    <w:bookmarkStart w:name="z32" w:id="26"/>
    <w:p>
      <w:pPr>
        <w:spacing w:after="0"/>
        <w:ind w:left="0"/>
        <w:jc w:val="both"/>
      </w:pPr>
      <w:r>
        <w:rPr>
          <w:rFonts w:ascii="Times New Roman"/>
          <w:b w:val="false"/>
          <w:i w:val="false"/>
          <w:color w:val="000000"/>
          <w:sz w:val="28"/>
        </w:rPr>
        <w:t>
      Шекарасы: Мұхит Бөпежанов көшесі 1, 2, 3, 4, 5, 6, 7, 8, 9, 10, 11, 12, 13, 15, 16, 18, 20; Виктор Гурба көшесі 66, 68, 72, 74, 76, 78, 80, 82, 84, 88, 90, 92, 94; Академик Қаныш Сәтбаев даңғылы 65, 67, 69, 71, 73, 75, 77, 79, 81, 85, 87, 89, 91, 93, 93а, 95, 99, 101, 103; Жеңіс көшесі 3, 3а, 3б, 5, 7, 9; Тәуелсіздік даңғылы 16, 18, 20, 22, 24; Әубәкір Құсайынов көшесі 10, 12, 14, 14а, 16, 18, 20, 21, 22, 23, 24, 25, 26, 28, 30, 32, 34, 36; Байқоңыров көшесі 4, 6, 8, 12, 14, 16, 18; Ғани Мұратбаев көшесі 13, 15, 17, 19, 21, 25.</w:t>
      </w:r>
    </w:p>
    <w:bookmarkEnd w:id="26"/>
    <w:bookmarkStart w:name="z33" w:id="27"/>
    <w:p>
      <w:pPr>
        <w:spacing w:after="0"/>
        <w:ind w:left="0"/>
        <w:jc w:val="left"/>
      </w:pPr>
      <w:r>
        <w:rPr>
          <w:rFonts w:ascii="Times New Roman"/>
          <w:b/>
          <w:i w:val="false"/>
          <w:color w:val="000000"/>
        </w:rPr>
        <w:t xml:space="preserve"> № 288 сайлау учаскесі</w:t>
      </w:r>
    </w:p>
    <w:bookmarkEnd w:id="27"/>
    <w:bookmarkStart w:name="z34" w:id="28"/>
    <w:p>
      <w:pPr>
        <w:spacing w:after="0"/>
        <w:ind w:left="0"/>
        <w:jc w:val="both"/>
      </w:pPr>
      <w:r>
        <w:rPr>
          <w:rFonts w:ascii="Times New Roman"/>
          <w:b w:val="false"/>
          <w:i w:val="false"/>
          <w:color w:val="000000"/>
          <w:sz w:val="28"/>
        </w:rPr>
        <w:t>
      Орналасқан жері: "Қазақстан халқының қоғамдық, рухани және ұлтаралық келісім орталығы" коммуналдық мемлекеттік мекемесі, Сәтбаев қаласы, Әубәкір Құсайынов көшесі 8.</w:t>
      </w:r>
    </w:p>
    <w:bookmarkEnd w:id="28"/>
    <w:bookmarkStart w:name="z35" w:id="29"/>
    <w:p>
      <w:pPr>
        <w:spacing w:after="0"/>
        <w:ind w:left="0"/>
        <w:jc w:val="both"/>
      </w:pPr>
      <w:r>
        <w:rPr>
          <w:rFonts w:ascii="Times New Roman"/>
          <w:b w:val="false"/>
          <w:i w:val="false"/>
          <w:color w:val="000000"/>
          <w:sz w:val="28"/>
        </w:rPr>
        <w:t>
      Шекарасы: Виктор Гурба көшесі 73, 75, 77, 79, 81, 83, 85, 87, 89, 91, 93, 95, 97, 99; Тәуелсіздік даңғылы 1, 1а, 3, 3а, 4, 5, 5а, 6, 8, 10, 12; Ұлытау көшесі 62, 64, 66, 68, 70, 72, 74, 76, 78, 80, 82, 84, 84а; Әубәкір Құсайынов көшесі 3, 3а, 4а, 4б, 5а, 5б, 7а.</w:t>
      </w:r>
    </w:p>
    <w:bookmarkEnd w:id="29"/>
    <w:bookmarkStart w:name="z36" w:id="30"/>
    <w:p>
      <w:pPr>
        <w:spacing w:after="0"/>
        <w:ind w:left="0"/>
        <w:jc w:val="left"/>
      </w:pPr>
      <w:r>
        <w:rPr>
          <w:rFonts w:ascii="Times New Roman"/>
          <w:b/>
          <w:i w:val="false"/>
          <w:color w:val="000000"/>
        </w:rPr>
        <w:t xml:space="preserve"> № 289 сайлау учаскесі</w:t>
      </w:r>
    </w:p>
    <w:bookmarkEnd w:id="30"/>
    <w:bookmarkStart w:name="z37" w:id="31"/>
    <w:p>
      <w:pPr>
        <w:spacing w:after="0"/>
        <w:ind w:left="0"/>
        <w:jc w:val="both"/>
      </w:pPr>
      <w:r>
        <w:rPr>
          <w:rFonts w:ascii="Times New Roman"/>
          <w:b w:val="false"/>
          <w:i w:val="false"/>
          <w:color w:val="000000"/>
          <w:sz w:val="28"/>
        </w:rPr>
        <w:t>
      Орналасқан жері: "№ 1 мектеп – гимназиясы" коммуналдық мемлекеттік мекемесі, Сәтбаев қаласы, Наурыз көшесі 144.</w:t>
      </w:r>
    </w:p>
    <w:bookmarkEnd w:id="31"/>
    <w:bookmarkStart w:name="z38" w:id="32"/>
    <w:p>
      <w:pPr>
        <w:spacing w:after="0"/>
        <w:ind w:left="0"/>
        <w:jc w:val="both"/>
      </w:pPr>
      <w:r>
        <w:rPr>
          <w:rFonts w:ascii="Times New Roman"/>
          <w:b w:val="false"/>
          <w:i w:val="false"/>
          <w:color w:val="000000"/>
          <w:sz w:val="28"/>
        </w:rPr>
        <w:t>
      Шекарасы: Ерден көшесі 137, 139, 141, 143, 145, 147, 149, 151, 153, 155, 157; Наурыз көшесі 140, 142.</w:t>
      </w:r>
    </w:p>
    <w:bookmarkEnd w:id="32"/>
    <w:bookmarkStart w:name="z39" w:id="33"/>
    <w:p>
      <w:pPr>
        <w:spacing w:after="0"/>
        <w:ind w:left="0"/>
        <w:jc w:val="left"/>
      </w:pPr>
      <w:r>
        <w:rPr>
          <w:rFonts w:ascii="Times New Roman"/>
          <w:b/>
          <w:i w:val="false"/>
          <w:color w:val="000000"/>
        </w:rPr>
        <w:t xml:space="preserve"> № 290 сайлау учаскесі</w:t>
      </w:r>
    </w:p>
    <w:bookmarkEnd w:id="33"/>
    <w:bookmarkStart w:name="z40" w:id="34"/>
    <w:p>
      <w:pPr>
        <w:spacing w:after="0"/>
        <w:ind w:left="0"/>
        <w:jc w:val="both"/>
      </w:pPr>
      <w:r>
        <w:rPr>
          <w:rFonts w:ascii="Times New Roman"/>
          <w:b w:val="false"/>
          <w:i w:val="false"/>
          <w:color w:val="000000"/>
          <w:sz w:val="28"/>
        </w:rPr>
        <w:t>
      Орналасқан жері: "№ 1 мектеп – гимназиясы" коммуналдық мемлекеттік мекемесі, Сәтбаев қаласы, Наурыз көшесі 144.</w:t>
      </w:r>
    </w:p>
    <w:bookmarkEnd w:id="34"/>
    <w:bookmarkStart w:name="z41" w:id="35"/>
    <w:p>
      <w:pPr>
        <w:spacing w:after="0"/>
        <w:ind w:left="0"/>
        <w:jc w:val="both"/>
      </w:pPr>
      <w:r>
        <w:rPr>
          <w:rFonts w:ascii="Times New Roman"/>
          <w:b w:val="false"/>
          <w:i w:val="false"/>
          <w:color w:val="000000"/>
          <w:sz w:val="28"/>
        </w:rPr>
        <w:t xml:space="preserve">
      Шекарасы: Ерден көшесі 159, 161, 163, 165, 167, 169; Наурыз көшесі 146, 148, 150, 152; Тәуелсіздік даңғылы 32, 34, 36, 38. </w:t>
      </w:r>
    </w:p>
    <w:bookmarkEnd w:id="35"/>
    <w:bookmarkStart w:name="z42" w:id="36"/>
    <w:p>
      <w:pPr>
        <w:spacing w:after="0"/>
        <w:ind w:left="0"/>
        <w:jc w:val="left"/>
      </w:pPr>
      <w:r>
        <w:rPr>
          <w:rFonts w:ascii="Times New Roman"/>
          <w:b/>
          <w:i w:val="false"/>
          <w:color w:val="000000"/>
        </w:rPr>
        <w:t xml:space="preserve"> № 291 сайлау учаскесі</w:t>
      </w:r>
    </w:p>
    <w:bookmarkEnd w:id="36"/>
    <w:bookmarkStart w:name="z43" w:id="37"/>
    <w:p>
      <w:pPr>
        <w:spacing w:after="0"/>
        <w:ind w:left="0"/>
        <w:jc w:val="both"/>
      </w:pPr>
      <w:r>
        <w:rPr>
          <w:rFonts w:ascii="Times New Roman"/>
          <w:b w:val="false"/>
          <w:i w:val="false"/>
          <w:color w:val="000000"/>
          <w:sz w:val="28"/>
        </w:rPr>
        <w:t>
      Орналасқан жері: "Абай атындағы № 4 мектеп-лицейі" коммуналдық мемлекеттік мекемесі, Сәтбаев қаласы, Академик Қаныш Сәтбаев даңғылы 114а.</w:t>
      </w:r>
    </w:p>
    <w:bookmarkEnd w:id="37"/>
    <w:bookmarkStart w:name="z44" w:id="38"/>
    <w:p>
      <w:pPr>
        <w:spacing w:after="0"/>
        <w:ind w:left="0"/>
        <w:jc w:val="both"/>
      </w:pPr>
      <w:r>
        <w:rPr>
          <w:rFonts w:ascii="Times New Roman"/>
          <w:b w:val="false"/>
          <w:i w:val="false"/>
          <w:color w:val="000000"/>
          <w:sz w:val="28"/>
        </w:rPr>
        <w:t>
      Шекарасы: Ерден көшесі 173, 175, 177, 179, 181, 183, 185, 187, 189а, 191, 193, 195; Тәуелсіздік даңғылы 43, 49, 51, 53, 55, 57.</w:t>
      </w:r>
    </w:p>
    <w:bookmarkEnd w:id="38"/>
    <w:bookmarkStart w:name="z45" w:id="39"/>
    <w:p>
      <w:pPr>
        <w:spacing w:after="0"/>
        <w:ind w:left="0"/>
        <w:jc w:val="left"/>
      </w:pPr>
      <w:r>
        <w:rPr>
          <w:rFonts w:ascii="Times New Roman"/>
          <w:b/>
          <w:i w:val="false"/>
          <w:color w:val="000000"/>
        </w:rPr>
        <w:t xml:space="preserve"> № 292 сайлау учаскесі</w:t>
      </w:r>
    </w:p>
    <w:bookmarkEnd w:id="39"/>
    <w:bookmarkStart w:name="z46" w:id="40"/>
    <w:p>
      <w:pPr>
        <w:spacing w:after="0"/>
        <w:ind w:left="0"/>
        <w:jc w:val="both"/>
      </w:pPr>
      <w:r>
        <w:rPr>
          <w:rFonts w:ascii="Times New Roman"/>
          <w:b w:val="false"/>
          <w:i w:val="false"/>
          <w:color w:val="000000"/>
          <w:sz w:val="28"/>
        </w:rPr>
        <w:t>
      Орналасқан жері: "Сәтбаев қаласының мәдениет және тілдерді дамыту бөлімі" мемлекеттік мекемесінің "Шынболат Ділдебаев атындағы мәдениет және шығармашылық орталығы" коммуналдық мемлекеттік қазыналық кәсіпорыны, Сәтбаев қаласы, Академик Қаныш Сәтбаев даңғылы 106.</w:t>
      </w:r>
    </w:p>
    <w:bookmarkEnd w:id="40"/>
    <w:bookmarkStart w:name="z47" w:id="41"/>
    <w:p>
      <w:pPr>
        <w:spacing w:after="0"/>
        <w:ind w:left="0"/>
        <w:jc w:val="both"/>
      </w:pPr>
      <w:r>
        <w:rPr>
          <w:rFonts w:ascii="Times New Roman"/>
          <w:b w:val="false"/>
          <w:i w:val="false"/>
          <w:color w:val="000000"/>
          <w:sz w:val="28"/>
        </w:rPr>
        <w:t>
      Шекарасы: Академик Қаныш Сәтбаев даңғылы 90, 92, 94, 102, 102а, 104; Тәуелсіздік даңғылы 27, 31, 33, 35, 35а, 37, 41, 45, 47.</w:t>
      </w:r>
    </w:p>
    <w:bookmarkEnd w:id="41"/>
    <w:bookmarkStart w:name="z48" w:id="42"/>
    <w:p>
      <w:pPr>
        <w:spacing w:after="0"/>
        <w:ind w:left="0"/>
        <w:jc w:val="left"/>
      </w:pPr>
      <w:r>
        <w:rPr>
          <w:rFonts w:ascii="Times New Roman"/>
          <w:b/>
          <w:i w:val="false"/>
          <w:color w:val="000000"/>
        </w:rPr>
        <w:t xml:space="preserve"> № 293 сайлау учаскесі</w:t>
      </w:r>
    </w:p>
    <w:bookmarkEnd w:id="42"/>
    <w:bookmarkStart w:name="z49" w:id="43"/>
    <w:p>
      <w:pPr>
        <w:spacing w:after="0"/>
        <w:ind w:left="0"/>
        <w:jc w:val="both"/>
      </w:pPr>
      <w:r>
        <w:rPr>
          <w:rFonts w:ascii="Times New Roman"/>
          <w:b w:val="false"/>
          <w:i w:val="false"/>
          <w:color w:val="000000"/>
          <w:sz w:val="28"/>
        </w:rPr>
        <w:t>
      Орналасқан жері: "Сәтбаев қаласының мәдениет және тілдерді дамыту бөлімі" мемлекеттік мекемесінің "Шынболат Ділдебаев атындағы мәдениет және шығармашылық орталығы" коммуналдық мемлекеттік қазыналық кәсіпорыны, Сәтбаев қаласы, Академик Қаныш Сәтбаев даңғылы 106.</w:t>
      </w:r>
    </w:p>
    <w:bookmarkEnd w:id="43"/>
    <w:bookmarkStart w:name="z50" w:id="44"/>
    <w:p>
      <w:pPr>
        <w:spacing w:after="0"/>
        <w:ind w:left="0"/>
        <w:jc w:val="both"/>
      </w:pPr>
      <w:r>
        <w:rPr>
          <w:rFonts w:ascii="Times New Roman"/>
          <w:b w:val="false"/>
          <w:i w:val="false"/>
          <w:color w:val="000000"/>
          <w:sz w:val="28"/>
        </w:rPr>
        <w:t>
      Шекарасы: Академик Қаныш Сәтбаев даңғылы 88, 96, 98, 100, 105, 107, 115, 117; Мәңгілік ел көшесі 22; Тәуелсіздік даңғылы 23, 25.</w:t>
      </w:r>
    </w:p>
    <w:bookmarkEnd w:id="44"/>
    <w:bookmarkStart w:name="z51" w:id="45"/>
    <w:p>
      <w:pPr>
        <w:spacing w:after="0"/>
        <w:ind w:left="0"/>
        <w:jc w:val="left"/>
      </w:pPr>
      <w:r>
        <w:rPr>
          <w:rFonts w:ascii="Times New Roman"/>
          <w:b/>
          <w:i w:val="false"/>
          <w:color w:val="000000"/>
        </w:rPr>
        <w:t xml:space="preserve"> № 294 сайлау учаскесі</w:t>
      </w:r>
    </w:p>
    <w:bookmarkEnd w:id="45"/>
    <w:bookmarkStart w:name="z52" w:id="46"/>
    <w:p>
      <w:pPr>
        <w:spacing w:after="0"/>
        <w:ind w:left="0"/>
        <w:jc w:val="both"/>
      </w:pPr>
      <w:r>
        <w:rPr>
          <w:rFonts w:ascii="Times New Roman"/>
          <w:b w:val="false"/>
          <w:i w:val="false"/>
          <w:color w:val="000000"/>
          <w:sz w:val="28"/>
        </w:rPr>
        <w:t>
      Орналасқан жері: "№ 25 жалпы білім беретін орта мектебі" коммуналдық мемлекеттік мекемесі, Сәтбаев қаласы, Мәңгілік ел көшесі 12а.</w:t>
      </w:r>
    </w:p>
    <w:bookmarkEnd w:id="46"/>
    <w:bookmarkStart w:name="z53" w:id="47"/>
    <w:p>
      <w:pPr>
        <w:spacing w:after="0"/>
        <w:ind w:left="0"/>
        <w:jc w:val="both"/>
      </w:pPr>
      <w:r>
        <w:rPr>
          <w:rFonts w:ascii="Times New Roman"/>
          <w:b w:val="false"/>
          <w:i w:val="false"/>
          <w:color w:val="000000"/>
          <w:sz w:val="28"/>
        </w:rPr>
        <w:t>
      Шекарасы: Мәңгілік ел көшесі 10, 14, 16, 18, 20; Виктор Гурба көшесі 96, 98, 100, 102, 104, 106; Тәуелсіздік даңғылы 7, 9, 15, 17, 17а, 19, 21.</w:t>
      </w:r>
    </w:p>
    <w:bookmarkEnd w:id="47"/>
    <w:bookmarkStart w:name="z54" w:id="48"/>
    <w:p>
      <w:pPr>
        <w:spacing w:after="0"/>
        <w:ind w:left="0"/>
        <w:jc w:val="left"/>
      </w:pPr>
      <w:r>
        <w:rPr>
          <w:rFonts w:ascii="Times New Roman"/>
          <w:b/>
          <w:i w:val="false"/>
          <w:color w:val="000000"/>
        </w:rPr>
        <w:t xml:space="preserve"> № 295 сайлау учаскесі</w:t>
      </w:r>
    </w:p>
    <w:bookmarkEnd w:id="48"/>
    <w:bookmarkStart w:name="z55" w:id="49"/>
    <w:p>
      <w:pPr>
        <w:spacing w:after="0"/>
        <w:ind w:left="0"/>
        <w:jc w:val="both"/>
      </w:pPr>
      <w:r>
        <w:rPr>
          <w:rFonts w:ascii="Times New Roman"/>
          <w:b w:val="false"/>
          <w:i w:val="false"/>
          <w:color w:val="000000"/>
          <w:sz w:val="28"/>
        </w:rPr>
        <w:t>
      Орналасқан жері: "№ 9 жалпы орта білім беретін мектебі" коммуналдық мемлекеттік мекемесі, Сәтбаев қаласы, Академик Қаныш Сәтбаев даңғылы, 139 құрылыс.</w:t>
      </w:r>
    </w:p>
    <w:bookmarkEnd w:id="49"/>
    <w:bookmarkStart w:name="z56" w:id="50"/>
    <w:p>
      <w:pPr>
        <w:spacing w:after="0"/>
        <w:ind w:left="0"/>
        <w:jc w:val="both"/>
      </w:pPr>
      <w:r>
        <w:rPr>
          <w:rFonts w:ascii="Times New Roman"/>
          <w:b w:val="false"/>
          <w:i w:val="false"/>
          <w:color w:val="000000"/>
          <w:sz w:val="28"/>
        </w:rPr>
        <w:t>
      Шекарасы: Академик Қаныш Сәтбаев даңғылы 143/1, 143/2, 143/3, 143/4, 143/5, 145/1, 145/2, 145/3, 145/4, 145/5, 147/1, 147/2, 147/3, 147/4, 147/5, 149/1, 149/2, 149/3, 151/1, 151/2; Абай Құнанбаев көшесі 5/4, 5/5, 5/6; Дүрментаев көшесі 1, 2, 3, 4, 5, 6, 7, 8, 9, 10, 11, 12, 13, 14, 15, 16, 17, 18, 19, 20, 21, 22, 23, 23а, 23б, 24, 25а, 25б, 26, 26а, 28; Жанпейісов көшесі 1, 2, 3, 4, 5, 6, 7, 8, 9, 10, 11, 12, 13, 14, 15, 16, 17, 18, 19, 20, 21, 22, 22а, 22б, 22в, 23, 24, 24а, 25а, 25б; Кентаев көшесі 1, 2, 3, 4, 5, 6, 7, 8, 9, 10, 11, 12, 13, 14, 15, 16, 17, 18, 19, 20, 21; Жақсымбек Үншібаев көшесі 1, 3, 4, 5, 7, 8, 9, 10, 11, 12, 13, 14, 15, 16, 17, 18, 19, 20, 21, 22, 23, 24, 25, 26, 27, 28, 29, 30, 31, 33, 35, 37, 39, 41, 43, 45, 47, 49, 51; Сарыарқа көшесі 1, 2, 3, 4, 5, 6, 7, 8, 9, 10, 11, 12, 13, 14, 15, 16, 17, 18, 19, 20, 21, 22, 23, 24, 25, 26, 27, 28, 29, 30, 31, 32, 33, 34, 35, 36, 37, 38, 39, 40, 42, 44, 46, 48, 50, 52, 54, 56; Нүркен Әбдіров көшесі 2, 4, 6, 8, 10, 12, 14, 16, 18, 20, 22, 24, 25, 26, 28, 30, 32, 34, 36, 38, 39, 40, 42; Павел Шаталюк көшесі 1, 2, 3, 4, 5, 6, 7, 7а, 8, 8/3, 8А, 10, 12, 12/1, 12/2, 12/3, 14, 14а, 16а, 16/2; Горняцкая көшесі 1, 3, 5, 7, 9, 11, 13.</w:t>
      </w:r>
    </w:p>
    <w:bookmarkEnd w:id="50"/>
    <w:bookmarkStart w:name="z57" w:id="51"/>
    <w:p>
      <w:pPr>
        <w:spacing w:after="0"/>
        <w:ind w:left="0"/>
        <w:jc w:val="left"/>
      </w:pPr>
      <w:r>
        <w:rPr>
          <w:rFonts w:ascii="Times New Roman"/>
          <w:b/>
          <w:i w:val="false"/>
          <w:color w:val="000000"/>
        </w:rPr>
        <w:t xml:space="preserve"> № 296 сайлау учаскесі</w:t>
      </w:r>
    </w:p>
    <w:bookmarkEnd w:id="51"/>
    <w:bookmarkStart w:name="z58" w:id="52"/>
    <w:p>
      <w:pPr>
        <w:spacing w:after="0"/>
        <w:ind w:left="0"/>
        <w:jc w:val="both"/>
      </w:pPr>
      <w:r>
        <w:rPr>
          <w:rFonts w:ascii="Times New Roman"/>
          <w:b w:val="false"/>
          <w:i w:val="false"/>
          <w:color w:val="000000"/>
          <w:sz w:val="28"/>
        </w:rPr>
        <w:t>
      Орналасқан жері: "Сәкен Сейфуллин атындағы гимназия" коммуналдық мемлекеттік мекемесі, Сәтбаев қаласы, Мәңгілік ел көшесі 11а.</w:t>
      </w:r>
    </w:p>
    <w:bookmarkEnd w:id="52"/>
    <w:bookmarkStart w:name="z59" w:id="53"/>
    <w:p>
      <w:pPr>
        <w:spacing w:after="0"/>
        <w:ind w:left="0"/>
        <w:jc w:val="both"/>
      </w:pPr>
      <w:r>
        <w:rPr>
          <w:rFonts w:ascii="Times New Roman"/>
          <w:b w:val="false"/>
          <w:i w:val="false"/>
          <w:color w:val="000000"/>
          <w:sz w:val="28"/>
        </w:rPr>
        <w:t>
      Шекарасы: Академик Қаныш Сәтбаев даңғылы 119, 121, 123, 125; Мәңгілік ел көшесі 11, 13, 13а, 15, 17, 19, 21, 21а, 23, 25.</w:t>
      </w:r>
    </w:p>
    <w:bookmarkEnd w:id="53"/>
    <w:bookmarkStart w:name="z60" w:id="54"/>
    <w:p>
      <w:pPr>
        <w:spacing w:after="0"/>
        <w:ind w:left="0"/>
        <w:jc w:val="left"/>
      </w:pPr>
      <w:r>
        <w:rPr>
          <w:rFonts w:ascii="Times New Roman"/>
          <w:b/>
          <w:i w:val="false"/>
          <w:color w:val="000000"/>
        </w:rPr>
        <w:t xml:space="preserve"> № 297 сайлау учаскесі</w:t>
      </w:r>
    </w:p>
    <w:bookmarkEnd w:id="54"/>
    <w:bookmarkStart w:name="z61" w:id="55"/>
    <w:p>
      <w:pPr>
        <w:spacing w:after="0"/>
        <w:ind w:left="0"/>
        <w:jc w:val="both"/>
      </w:pPr>
      <w:r>
        <w:rPr>
          <w:rFonts w:ascii="Times New Roman"/>
          <w:b w:val="false"/>
          <w:i w:val="false"/>
          <w:color w:val="000000"/>
          <w:sz w:val="28"/>
        </w:rPr>
        <w:t>
      Орналасқан жері: "№ 19 мектеп-лицейі" коммуналдық мемлекеттік мекемесі, Сәтбаев қаласы, Мәңгілік ел көшесі 11.</w:t>
      </w:r>
    </w:p>
    <w:bookmarkEnd w:id="55"/>
    <w:bookmarkStart w:name="z62" w:id="56"/>
    <w:p>
      <w:pPr>
        <w:spacing w:after="0"/>
        <w:ind w:left="0"/>
        <w:jc w:val="both"/>
      </w:pPr>
      <w:r>
        <w:rPr>
          <w:rFonts w:ascii="Times New Roman"/>
          <w:b w:val="false"/>
          <w:i w:val="false"/>
          <w:color w:val="000000"/>
          <w:sz w:val="28"/>
        </w:rPr>
        <w:t>
      Шекарасы: Мәңгілік ел көшесі 2, 3, 4, 4а, 6, 7, 9, 9а, 9б; Ұлытау көшесі 86, 88, 90, 92, 94, 96, 98, 100, 102, 104, 106; Виктор Гурба көшесі 101.</w:t>
      </w:r>
    </w:p>
    <w:bookmarkEnd w:id="56"/>
    <w:bookmarkStart w:name="z63" w:id="57"/>
    <w:p>
      <w:pPr>
        <w:spacing w:after="0"/>
        <w:ind w:left="0"/>
        <w:jc w:val="left"/>
      </w:pPr>
      <w:r>
        <w:rPr>
          <w:rFonts w:ascii="Times New Roman"/>
          <w:b/>
          <w:i w:val="false"/>
          <w:color w:val="000000"/>
        </w:rPr>
        <w:t xml:space="preserve"> № 298 сайлау учаскесі</w:t>
      </w:r>
    </w:p>
    <w:bookmarkEnd w:id="57"/>
    <w:bookmarkStart w:name="z64" w:id="58"/>
    <w:p>
      <w:pPr>
        <w:spacing w:after="0"/>
        <w:ind w:left="0"/>
        <w:jc w:val="both"/>
      </w:pPr>
      <w:r>
        <w:rPr>
          <w:rFonts w:ascii="Times New Roman"/>
          <w:b w:val="false"/>
          <w:i w:val="false"/>
          <w:color w:val="000000"/>
          <w:sz w:val="28"/>
        </w:rPr>
        <w:t>
      Орналасқан жері: "Абай атындағы № 4 мектеп-лицейі" коммуналдық мемлекеттік мекемесі, Сәтбаев қаласы, Академик Қаныш Сәтбаев даңғылы 114а.</w:t>
      </w:r>
    </w:p>
    <w:bookmarkEnd w:id="58"/>
    <w:bookmarkStart w:name="z65" w:id="59"/>
    <w:p>
      <w:pPr>
        <w:spacing w:after="0"/>
        <w:ind w:left="0"/>
        <w:jc w:val="both"/>
      </w:pPr>
      <w:r>
        <w:rPr>
          <w:rFonts w:ascii="Times New Roman"/>
          <w:b w:val="false"/>
          <w:i w:val="false"/>
          <w:color w:val="000000"/>
          <w:sz w:val="28"/>
        </w:rPr>
        <w:t>
      Шекарасы: Абай Құнанбаев көшесі 42, 44, 46, 48, 50, 52, 60, 62; Академик Қаныш Сәтбаев даңғылы 112, 114, 116, 118.</w:t>
      </w:r>
    </w:p>
    <w:bookmarkEnd w:id="59"/>
    <w:bookmarkStart w:name="z66" w:id="60"/>
    <w:p>
      <w:pPr>
        <w:spacing w:after="0"/>
        <w:ind w:left="0"/>
        <w:jc w:val="left"/>
      </w:pPr>
      <w:r>
        <w:rPr>
          <w:rFonts w:ascii="Times New Roman"/>
          <w:b/>
          <w:i w:val="false"/>
          <w:color w:val="000000"/>
        </w:rPr>
        <w:t xml:space="preserve"> № 299 сайлау учаскесі</w:t>
      </w:r>
    </w:p>
    <w:bookmarkEnd w:id="60"/>
    <w:bookmarkStart w:name="z67" w:id="61"/>
    <w:p>
      <w:pPr>
        <w:spacing w:after="0"/>
        <w:ind w:left="0"/>
        <w:jc w:val="both"/>
      </w:pPr>
      <w:r>
        <w:rPr>
          <w:rFonts w:ascii="Times New Roman"/>
          <w:b w:val="false"/>
          <w:i w:val="false"/>
          <w:color w:val="000000"/>
          <w:sz w:val="28"/>
        </w:rPr>
        <w:t>
      Орналасқан жері: "Балалар өнер мектебі" коммуналдық мемлекеттік қазыналық кәсіпорыны, Сәтбаев қаласы, Абай Құнанбаев көшесі 67а.</w:t>
      </w:r>
    </w:p>
    <w:bookmarkEnd w:id="61"/>
    <w:bookmarkStart w:name="z68" w:id="62"/>
    <w:p>
      <w:pPr>
        <w:spacing w:after="0"/>
        <w:ind w:left="0"/>
        <w:jc w:val="both"/>
      </w:pPr>
      <w:r>
        <w:rPr>
          <w:rFonts w:ascii="Times New Roman"/>
          <w:b w:val="false"/>
          <w:i w:val="false"/>
          <w:color w:val="000000"/>
          <w:sz w:val="28"/>
        </w:rPr>
        <w:t>
      Шекарасы: Абай Құнанбаев көшесі 54, 56, 58, 64, 66, 72, 74; Ерден көшесі 189, 197.</w:t>
      </w:r>
    </w:p>
    <w:bookmarkEnd w:id="62"/>
    <w:bookmarkStart w:name="z69" w:id="63"/>
    <w:p>
      <w:pPr>
        <w:spacing w:after="0"/>
        <w:ind w:left="0"/>
        <w:jc w:val="left"/>
      </w:pPr>
      <w:r>
        <w:rPr>
          <w:rFonts w:ascii="Times New Roman"/>
          <w:b/>
          <w:i w:val="false"/>
          <w:color w:val="000000"/>
        </w:rPr>
        <w:t xml:space="preserve"> № 300 сайлау учаскесі</w:t>
      </w:r>
    </w:p>
    <w:bookmarkEnd w:id="63"/>
    <w:bookmarkStart w:name="z70" w:id="64"/>
    <w:p>
      <w:pPr>
        <w:spacing w:after="0"/>
        <w:ind w:left="0"/>
        <w:jc w:val="both"/>
      </w:pPr>
      <w:r>
        <w:rPr>
          <w:rFonts w:ascii="Times New Roman"/>
          <w:b w:val="false"/>
          <w:i w:val="false"/>
          <w:color w:val="000000"/>
          <w:sz w:val="28"/>
        </w:rPr>
        <w:t>
      Орналасқан жері: "Лекерова" жауапкершілігі шектеулі серіктестігі, Сәтбаев қаласы, Абай Құнанбаев көшесі 68.</w:t>
      </w:r>
    </w:p>
    <w:bookmarkEnd w:id="64"/>
    <w:bookmarkStart w:name="z71" w:id="65"/>
    <w:p>
      <w:pPr>
        <w:spacing w:after="0"/>
        <w:ind w:left="0"/>
        <w:jc w:val="both"/>
      </w:pPr>
      <w:r>
        <w:rPr>
          <w:rFonts w:ascii="Times New Roman"/>
          <w:b w:val="false"/>
          <w:i w:val="false"/>
          <w:color w:val="000000"/>
          <w:sz w:val="28"/>
        </w:rPr>
        <w:t>
      Шекарасы: Абай Құнанбаев көшесі 68, 90, 92, 94, 96, 98, 100, 102, 115, 117, 119, 121, 123, 125, 127; Ерден көшесі 199; Тәуелсіздік даңғылы 75, 77, 79, 81, 83, 85, 87; Кейкі батыр көшесі 1, 2, 3, 4, 5, 6, 7, 8, 9, 10, 11, 12, 14; Арғанат көшесі 1, 2, 3, 4, 5, 6, 7, 8, 9, 10, 11, 12, 13, 14; Кетбұға көшесі 1, 2, 3, 4, 5, 6, 7, 8, 9, 11, 13; Едіге батыр көшесі 2, 4, 6, 8; Жұмабек Тәшенов көшесі 1, 2, 3, 4, 5, 6, 7, 8, 9, 11, 13; Александр Затаевич көшесі 1, 2, 3, 4, 5, 6, 7, 8; Жамбыл көшесі 1, 2, 3, 4, 5, 6, 7, 8, 10, 12, 14; Төлек батыр көшесі 1, 2, 3, 4, 5, 6, 7, 8, 9, 10, 11, 12, 13, 14.</w:t>
      </w:r>
    </w:p>
    <w:bookmarkEnd w:id="65"/>
    <w:bookmarkStart w:name="z72" w:id="66"/>
    <w:p>
      <w:pPr>
        <w:spacing w:after="0"/>
        <w:ind w:left="0"/>
        <w:jc w:val="left"/>
      </w:pPr>
      <w:r>
        <w:rPr>
          <w:rFonts w:ascii="Times New Roman"/>
          <w:b/>
          <w:i w:val="false"/>
          <w:color w:val="000000"/>
        </w:rPr>
        <w:t xml:space="preserve"> № 301 сайлау учаскесі</w:t>
      </w:r>
    </w:p>
    <w:bookmarkEnd w:id="66"/>
    <w:bookmarkStart w:name="z73" w:id="67"/>
    <w:p>
      <w:pPr>
        <w:spacing w:after="0"/>
        <w:ind w:left="0"/>
        <w:jc w:val="both"/>
      </w:pPr>
      <w:r>
        <w:rPr>
          <w:rFonts w:ascii="Times New Roman"/>
          <w:b w:val="false"/>
          <w:i w:val="false"/>
          <w:color w:val="000000"/>
          <w:sz w:val="28"/>
        </w:rPr>
        <w:t>
      Орналасқан жері: "№ 15 жалпы орта білім беретін мектебі" коммуналдық мемлекеттік мекемесі, Сәтбаев қаласы, Ерден көшесі 217.</w:t>
      </w:r>
    </w:p>
    <w:bookmarkEnd w:id="67"/>
    <w:bookmarkStart w:name="z74" w:id="68"/>
    <w:p>
      <w:pPr>
        <w:spacing w:after="0"/>
        <w:ind w:left="0"/>
        <w:jc w:val="both"/>
      </w:pPr>
      <w:r>
        <w:rPr>
          <w:rFonts w:ascii="Times New Roman"/>
          <w:b w:val="false"/>
          <w:i w:val="false"/>
          <w:color w:val="000000"/>
          <w:sz w:val="28"/>
        </w:rPr>
        <w:t>
      Шекарасы: Павел Шаталюк көшесі 32, 34, 36, 38, 38а, 42, 44, 46, 46а, 46б, 48, 50, 52; Ерден көшесі 213, 215, 221, 223, 225, 227, 229, 233.</w:t>
      </w:r>
    </w:p>
    <w:bookmarkEnd w:id="68"/>
    <w:bookmarkStart w:name="z75" w:id="69"/>
    <w:p>
      <w:pPr>
        <w:spacing w:after="0"/>
        <w:ind w:left="0"/>
        <w:jc w:val="left"/>
      </w:pPr>
      <w:r>
        <w:rPr>
          <w:rFonts w:ascii="Times New Roman"/>
          <w:b/>
          <w:i w:val="false"/>
          <w:color w:val="000000"/>
        </w:rPr>
        <w:t xml:space="preserve"> № 302 сайлау учаскесі</w:t>
      </w:r>
    </w:p>
    <w:bookmarkEnd w:id="69"/>
    <w:bookmarkStart w:name="z76" w:id="70"/>
    <w:p>
      <w:pPr>
        <w:spacing w:after="0"/>
        <w:ind w:left="0"/>
        <w:jc w:val="both"/>
      </w:pPr>
      <w:r>
        <w:rPr>
          <w:rFonts w:ascii="Times New Roman"/>
          <w:b w:val="false"/>
          <w:i w:val="false"/>
          <w:color w:val="000000"/>
          <w:sz w:val="28"/>
        </w:rPr>
        <w:t>
      Орналасқан жері: "№ 16 жалпы орта білім беретін мектебі" коммуналдық мемлекеттік мекемесі, Сәтбаев қаласы, Академик Қаныш Сәтбаев даңғылы 154.</w:t>
      </w:r>
    </w:p>
    <w:bookmarkEnd w:id="70"/>
    <w:bookmarkStart w:name="z77" w:id="71"/>
    <w:p>
      <w:pPr>
        <w:spacing w:after="0"/>
        <w:ind w:left="0"/>
        <w:jc w:val="both"/>
      </w:pPr>
      <w:r>
        <w:rPr>
          <w:rFonts w:ascii="Times New Roman"/>
          <w:b w:val="false"/>
          <w:i w:val="false"/>
          <w:color w:val="000000"/>
          <w:sz w:val="28"/>
        </w:rPr>
        <w:t>
      Шекарасы: Павел Шаталюк көшесі 11, 13, 15, 16, 17, 18, 18а, 19, 20, 21, 22, 23, 24, 25, 26, 27, 29, 30, 31, 33, 35, 37, 53; Академик Қаныш Сәтбаев даңғылы 150, 156, 158, 162; Дүрментаев көшесі 25, 27, 29, 30, 31, 32, 33, 34, 35, 36, 37, 37а, 38, 39, 40, 41, 42, 43, 44, 45, 46, 47, 48, 49, 50, 51, 52, 53, 54, 55, 56, 58; Жанпейісов көшесі 26, 27, 28, 30, 31, 32, 33, 34, 35, 36, 37, 38, 39, 40, 41, 42, 43, 44, 45, 46, 48, 49, 50, 51, 52, 53, 54, 55, 56, 57, 58, 59, 60, 61, 63, 65, 67, 69; Кентаев көшесі 22, 23, 24, 25, 26, 27, 28, 29, 30, 31, 32, 33, 34, 35, 36, 38, 39, 40, 41, 42, 43, 44, 45, 46, 47, 48, 49, 50, 51, 52, 53, 54, 55, 56, 57, 59; Жақсымбек Үнчібаев 32, 34, 36, 38, 40, 42, 46, 48, 50, 52, 53, 54, 55, 56, 57, 58, 59, 60, 61, 62, 63, 64, 65, 66, 69, 69а, 71, 73, 75, 77, 79, 81, 83, 85, 87; Сарыарқа көшесі 41, 43, 45, 47, 49, 53, 55, 57, 58, 59, 60, 61, 62, 63, 64, 65, 66, 69, 70, 71, 72, 74, 75, 76, 77, 78, 79, 80, 81, 82, 83, 84, 85, 86, 87, 88, 89, 90, 91, 92, 93, 94, 96, 98, 100; Нүркен Әбдіров көшесі 44, 48, 50, 52, 54, 56, 58, 60, 62, 64, 66, 68, 70, 72, 74, 76, 78, 80, 82, 84, 86, 88; Бөгенбай батыр көшесі 1, 2, 3, 5, 6, 7, 14, 15а, 16, 17; Ахмет Байтұрсынов көшесі 1, 2, 3, 4, 5, 7, 8, 9, 10, 11, 12, 13, 14, 15, 16, 17, 19, 21, 22, 23, 24, 25; Алма Оразбаева көшесі 2, 4, 6, 8, 10, 12, 14, 16, 18, 20, 22, 24, 26, 28, 30; Мақатаев көшесі 1, 2, 3, 4, 5, 11; Ерден көшесі 235, 237; Әлихан Бөкейханов көшесі 1, 2, 3, 4, 7, 13, 14, 15, 16, 23.</w:t>
      </w:r>
    </w:p>
    <w:bookmarkEnd w:id="71"/>
    <w:bookmarkStart w:name="z78" w:id="72"/>
    <w:p>
      <w:pPr>
        <w:spacing w:after="0"/>
        <w:ind w:left="0"/>
        <w:jc w:val="left"/>
      </w:pPr>
      <w:r>
        <w:rPr>
          <w:rFonts w:ascii="Times New Roman"/>
          <w:b/>
          <w:i w:val="false"/>
          <w:color w:val="000000"/>
        </w:rPr>
        <w:t xml:space="preserve"> № 303 сайлау учаскесі</w:t>
      </w:r>
    </w:p>
    <w:bookmarkEnd w:id="72"/>
    <w:bookmarkStart w:name="z79" w:id="73"/>
    <w:p>
      <w:pPr>
        <w:spacing w:after="0"/>
        <w:ind w:left="0"/>
        <w:jc w:val="both"/>
      </w:pPr>
      <w:r>
        <w:rPr>
          <w:rFonts w:ascii="Times New Roman"/>
          <w:b w:val="false"/>
          <w:i w:val="false"/>
          <w:color w:val="000000"/>
          <w:sz w:val="28"/>
        </w:rPr>
        <w:t>
      Орналасқан жері: "№ 16 жалпы орта білім беретін мектебі" коммуналдық мемлекеттік мекемесі, Сәтбаев қаласы, Академик Қаныш Сәтбаев даңғылы 154.</w:t>
      </w:r>
    </w:p>
    <w:bookmarkEnd w:id="73"/>
    <w:bookmarkStart w:name="z80" w:id="74"/>
    <w:p>
      <w:pPr>
        <w:spacing w:after="0"/>
        <w:ind w:left="0"/>
        <w:jc w:val="both"/>
      </w:pPr>
      <w:r>
        <w:rPr>
          <w:rFonts w:ascii="Times New Roman"/>
          <w:b w:val="false"/>
          <w:i w:val="false"/>
          <w:color w:val="000000"/>
          <w:sz w:val="28"/>
        </w:rPr>
        <w:t>
      Шекарасы: Абай Құнанбаев көшесі 27, 29, 31, 35, 37, 39, 41, 43, 45, 47, 47а, 51, 55, 57, 59; Академик Қаныш Сәтбаев даңғылы 144, 146, 148.</w:t>
      </w:r>
    </w:p>
    <w:bookmarkEnd w:id="74"/>
    <w:bookmarkStart w:name="z81" w:id="75"/>
    <w:p>
      <w:pPr>
        <w:spacing w:after="0"/>
        <w:ind w:left="0"/>
        <w:jc w:val="left"/>
      </w:pPr>
      <w:r>
        <w:rPr>
          <w:rFonts w:ascii="Times New Roman"/>
          <w:b/>
          <w:i w:val="false"/>
          <w:color w:val="000000"/>
        </w:rPr>
        <w:t xml:space="preserve"> № 304 сайлау учаскесі</w:t>
      </w:r>
    </w:p>
    <w:bookmarkEnd w:id="75"/>
    <w:bookmarkStart w:name="z82" w:id="76"/>
    <w:p>
      <w:pPr>
        <w:spacing w:after="0"/>
        <w:ind w:left="0"/>
        <w:jc w:val="both"/>
      </w:pPr>
      <w:r>
        <w:rPr>
          <w:rFonts w:ascii="Times New Roman"/>
          <w:b w:val="false"/>
          <w:i w:val="false"/>
          <w:color w:val="000000"/>
          <w:sz w:val="28"/>
        </w:rPr>
        <w:t>
      Орналасқан жері: "№ 9 жалпы орта білім беретін мектебі" коммуналдық мемлекеттік мекемесі, Сәтбаев қаласы, Академик Қаныш Сәтбаев даңғылы, 139 құрылыс.</w:t>
      </w:r>
    </w:p>
    <w:bookmarkEnd w:id="76"/>
    <w:bookmarkStart w:name="z83" w:id="77"/>
    <w:p>
      <w:pPr>
        <w:spacing w:after="0"/>
        <w:ind w:left="0"/>
        <w:jc w:val="both"/>
      </w:pPr>
      <w:r>
        <w:rPr>
          <w:rFonts w:ascii="Times New Roman"/>
          <w:b w:val="false"/>
          <w:i w:val="false"/>
          <w:color w:val="000000"/>
          <w:sz w:val="28"/>
        </w:rPr>
        <w:t xml:space="preserve">
      Шекарасы: Абай Құнанбаев көшесі 5а/1, 5а/2, 5а/3, 7/1, 7/2, 7/3, 9/1, 9/2, 9/3, 11/1, 11/2, 11/3, 13/1, 13/2, 13/3, 13/4, 15/1, 15/2, 15/3, 17/1, 17/2, 17/3. </w:t>
      </w:r>
    </w:p>
    <w:bookmarkEnd w:id="77"/>
    <w:bookmarkStart w:name="z84" w:id="78"/>
    <w:p>
      <w:pPr>
        <w:spacing w:after="0"/>
        <w:ind w:left="0"/>
        <w:jc w:val="left"/>
      </w:pPr>
      <w:r>
        <w:rPr>
          <w:rFonts w:ascii="Times New Roman"/>
          <w:b/>
          <w:i w:val="false"/>
          <w:color w:val="000000"/>
        </w:rPr>
        <w:t xml:space="preserve"> № 305 сайлау учаскесі</w:t>
      </w:r>
    </w:p>
    <w:bookmarkEnd w:id="78"/>
    <w:bookmarkStart w:name="z85" w:id="79"/>
    <w:p>
      <w:pPr>
        <w:spacing w:after="0"/>
        <w:ind w:left="0"/>
        <w:jc w:val="both"/>
      </w:pPr>
      <w:r>
        <w:rPr>
          <w:rFonts w:ascii="Times New Roman"/>
          <w:b w:val="false"/>
          <w:i w:val="false"/>
          <w:color w:val="000000"/>
          <w:sz w:val="28"/>
        </w:rPr>
        <w:t xml:space="preserve">
      Орналасқан жері: "Сәтбаев қаласының емханасы" коммуналдық мемлекеттік кәсіпорыны, Сәтбаев қаласы, Абай Құнанбаев көшесі 5. </w:t>
      </w:r>
    </w:p>
    <w:bookmarkEnd w:id="79"/>
    <w:bookmarkStart w:name="z86" w:id="80"/>
    <w:p>
      <w:pPr>
        <w:spacing w:after="0"/>
        <w:ind w:left="0"/>
        <w:jc w:val="both"/>
      </w:pPr>
      <w:r>
        <w:rPr>
          <w:rFonts w:ascii="Times New Roman"/>
          <w:b w:val="false"/>
          <w:i w:val="false"/>
          <w:color w:val="000000"/>
          <w:sz w:val="28"/>
        </w:rPr>
        <w:t>
      Шекарасы: Абай Құнанбаев көшесі 2, 4, 6, 8, 10, 12, 14, 16, 18, 20, 22, 24, 26.</w:t>
      </w:r>
    </w:p>
    <w:bookmarkEnd w:id="80"/>
    <w:bookmarkStart w:name="z87" w:id="81"/>
    <w:p>
      <w:pPr>
        <w:spacing w:after="0"/>
        <w:ind w:left="0"/>
        <w:jc w:val="left"/>
      </w:pPr>
      <w:r>
        <w:rPr>
          <w:rFonts w:ascii="Times New Roman"/>
          <w:b/>
          <w:i w:val="false"/>
          <w:color w:val="000000"/>
        </w:rPr>
        <w:t xml:space="preserve"> № 306 сайлау учаскесі</w:t>
      </w:r>
    </w:p>
    <w:bookmarkEnd w:id="81"/>
    <w:bookmarkStart w:name="z88" w:id="82"/>
    <w:p>
      <w:pPr>
        <w:spacing w:after="0"/>
        <w:ind w:left="0"/>
        <w:jc w:val="both"/>
      </w:pPr>
      <w:r>
        <w:rPr>
          <w:rFonts w:ascii="Times New Roman"/>
          <w:b w:val="false"/>
          <w:i w:val="false"/>
          <w:color w:val="000000"/>
          <w:sz w:val="28"/>
        </w:rPr>
        <w:t>
      Орналасқан жері: "№12 жалпы орта білім беретін мектебі" коммуналдық мемлекеттік мекемесі Жезқазған кенті Киров көшесі 12.</w:t>
      </w:r>
    </w:p>
    <w:bookmarkEnd w:id="82"/>
    <w:bookmarkStart w:name="z89" w:id="83"/>
    <w:p>
      <w:pPr>
        <w:spacing w:after="0"/>
        <w:ind w:left="0"/>
        <w:jc w:val="both"/>
      </w:pPr>
      <w:r>
        <w:rPr>
          <w:rFonts w:ascii="Times New Roman"/>
          <w:b w:val="false"/>
          <w:i w:val="false"/>
          <w:color w:val="000000"/>
          <w:sz w:val="28"/>
        </w:rPr>
        <w:t>
      Шекарасы: Киров көшесі 1, 3, 4, 5, 6, 7, 8, 11, 13, 15, 17, 19, 21, 23, 25, 31, 35; Киров тұйық көшесі 2, 3; Жұбанов көшесі 1, 4, 5, 6, 7, 9, 12, 13/1; Фрунзе көшесі 2, 3, 4, 7, 9, 10, 12, 14; Фрунзе тұйық көшесі 1/5, 1, 2, 3, 4; Дина Нурпеисова көшесі 1/2, 2/3, 3, 4, 6, 7, 8/1, 9, 10/2, 12/6, 17, 19/5; Медьбаза көшесі 1, 7, 9, 15; Павлов көшесі 1, 2, 3, 5, 7, 8, 9, 10, 11, 12, 13, 14, 15, 16, 17, 18, 19, 20, 21, 22, 23, 24, 25, 26, 27, 28, 30, 32, 34, 36, 38, 40, 42, 44; Почтовая көшесі 1, 1а, 1б, 2, 3, 3а, 4, 5, 6, 7, 8, 9, 10, 11, 12, 13, 14, 15, 16, 17, 18, 19, 24, 25, 26, 27, 28, 29, 30, 32, 32а, 33, 34; Чапаев көшесі 1, 1а, 1б, 1в, 2, 3, 4, 5, 6, 7, 8, 9, 10, 11, 12, 13, 14, 15, 16, 17, 18, 18а, 19, 20, 21, 22, 22а, 23, 24, 26, 28, 30, 32, 34, 36, 38, 40; Октябрьдің 40 жыл көшесі 2, 3, 5, 6, 7, 9, 12, 15, 17, 18; Линейная көшесі 1, 2, 3, 4, 6, 8, 9, 10, 11, 12, 13, 15, 29, 31, 34, 38, 46, 49, 50, 54, 58, 62, 68, 71; Северная көшесі 1, 2, 3, 4, 5, 6, 7, 8, 9, 10, 11, 12, 13, 14, 15, 16, 17, 18, 19, 20, 21, 22, 24, 26, 27, 28, 30, 31, 32, 33, 36, 37, 40, 41, 45, 46, 47, 52, 54, 58, 66, 68; Достық көшесі 2, 3, 5, 8, 10, 11, 12, 13, 14, 15, 16, 17, 18, 19, 20, 21, 22, 23, 24, 25, 26, 27, 28, 29, 30, 31, 32, 33, 34, 35, 37, 39, 40, 42, 43, 47, 48, 49, 50, 55, 59, 60, 62, 67, 68, 69, 70, 74, 76, 82, 85, 86, 87, 88, 90, 100, 102, 108, 109, 110, 116, 117, 119; Әбиев көшесі 5, 9, 14, 16, 17, 18, 21, 26, 28, 29, 30; Жамбыл көшесі 1а, 3а, 15, 16, 20, 30, 33, 36; Әуезов көшесі 5, 6, 11, 24, 35а, 45, 50, 51, 52, 60; Асанов көшесі 7, 11, 12, 15,19, 20, 22, 25,27, 28, 29, 31, 38, 40, 42, 44, 48; Анарқұлов көшесі 19; 2-ші Садовый қиылысы 9; Лермонтов көшесі 1, 6а, 21, 34; Сәтбаев ауылы.</w:t>
      </w:r>
    </w:p>
    <w:bookmarkEnd w:id="83"/>
    <w:bookmarkStart w:name="z90" w:id="84"/>
    <w:p>
      <w:pPr>
        <w:spacing w:after="0"/>
        <w:ind w:left="0"/>
        <w:jc w:val="left"/>
      </w:pPr>
      <w:r>
        <w:rPr>
          <w:rFonts w:ascii="Times New Roman"/>
          <w:b/>
          <w:i w:val="false"/>
          <w:color w:val="000000"/>
        </w:rPr>
        <w:t xml:space="preserve"> № 307 сайлау учаскесі</w:t>
      </w:r>
    </w:p>
    <w:bookmarkEnd w:id="84"/>
    <w:bookmarkStart w:name="z91" w:id="85"/>
    <w:p>
      <w:pPr>
        <w:spacing w:after="0"/>
        <w:ind w:left="0"/>
        <w:jc w:val="both"/>
      </w:pPr>
      <w:r>
        <w:rPr>
          <w:rFonts w:ascii="Times New Roman"/>
          <w:b w:val="false"/>
          <w:i w:val="false"/>
          <w:color w:val="000000"/>
          <w:sz w:val="28"/>
        </w:rPr>
        <w:t>
      Орналасқан жері: "№ 15 жалпы орта білім беретін мектебі" коммуналдық мемлекеттік мекемесі, Сәтбаев қаласы, Ерден көшесі 217.</w:t>
      </w:r>
    </w:p>
    <w:bookmarkEnd w:id="85"/>
    <w:bookmarkStart w:name="z92" w:id="86"/>
    <w:p>
      <w:pPr>
        <w:spacing w:after="0"/>
        <w:ind w:left="0"/>
        <w:jc w:val="both"/>
      </w:pPr>
      <w:r>
        <w:rPr>
          <w:rFonts w:ascii="Times New Roman"/>
          <w:b w:val="false"/>
          <w:i w:val="false"/>
          <w:color w:val="000000"/>
          <w:sz w:val="28"/>
        </w:rPr>
        <w:t>
      Шекарасы: Абай Құнанбаев көшесі 61, 63, 65, 67, 73, 77, 79, 81, 83, 85, 87, 89, 95, 97, 99; Ерден көшесі 203, 207, 209, 211.</w:t>
      </w:r>
    </w:p>
    <w:bookmarkEnd w:id="86"/>
    <w:bookmarkStart w:name="z93" w:id="87"/>
    <w:p>
      <w:pPr>
        <w:spacing w:after="0"/>
        <w:ind w:left="0"/>
        <w:jc w:val="left"/>
      </w:pPr>
      <w:r>
        <w:rPr>
          <w:rFonts w:ascii="Times New Roman"/>
          <w:b/>
          <w:i w:val="false"/>
          <w:color w:val="000000"/>
        </w:rPr>
        <w:t xml:space="preserve"> № 308 сайлау учаскесі</w:t>
      </w:r>
    </w:p>
    <w:bookmarkEnd w:id="87"/>
    <w:bookmarkStart w:name="z94" w:id="88"/>
    <w:p>
      <w:pPr>
        <w:spacing w:after="0"/>
        <w:ind w:left="0"/>
        <w:jc w:val="both"/>
      </w:pPr>
      <w:r>
        <w:rPr>
          <w:rFonts w:ascii="Times New Roman"/>
          <w:b w:val="false"/>
          <w:i w:val="false"/>
          <w:color w:val="000000"/>
          <w:sz w:val="28"/>
        </w:rPr>
        <w:t>
      Орналасқан жері: "Облыстық туберкулезге қарсы диспансерінің Жезқазған бөлімшесі" коммуналдық мемлекеттік кәсіпорыны, Сәтбаев қаласы, Ұлытау көшесі 110.</w:t>
      </w:r>
    </w:p>
    <w:bookmarkEnd w:id="88"/>
    <w:bookmarkStart w:name="z95" w:id="89"/>
    <w:p>
      <w:pPr>
        <w:spacing w:after="0"/>
        <w:ind w:left="0"/>
        <w:jc w:val="both"/>
      </w:pPr>
      <w:r>
        <w:rPr>
          <w:rFonts w:ascii="Times New Roman"/>
          <w:b w:val="false"/>
          <w:i w:val="false"/>
          <w:color w:val="000000"/>
          <w:sz w:val="28"/>
        </w:rPr>
        <w:t>
      Шекарасы: Ұлытау көшесі 110.</w:t>
      </w:r>
    </w:p>
    <w:bookmarkEnd w:id="89"/>
    <w:bookmarkStart w:name="z96" w:id="90"/>
    <w:p>
      <w:pPr>
        <w:spacing w:after="0"/>
        <w:ind w:left="0"/>
        <w:jc w:val="left"/>
      </w:pPr>
      <w:r>
        <w:rPr>
          <w:rFonts w:ascii="Times New Roman"/>
          <w:b/>
          <w:i w:val="false"/>
          <w:color w:val="000000"/>
        </w:rPr>
        <w:t xml:space="preserve"> № 309 сайлау учаскесі</w:t>
      </w:r>
    </w:p>
    <w:bookmarkEnd w:id="90"/>
    <w:bookmarkStart w:name="z97" w:id="91"/>
    <w:p>
      <w:pPr>
        <w:spacing w:after="0"/>
        <w:ind w:left="0"/>
        <w:jc w:val="both"/>
      </w:pPr>
      <w:r>
        <w:rPr>
          <w:rFonts w:ascii="Times New Roman"/>
          <w:b w:val="false"/>
          <w:i w:val="false"/>
          <w:color w:val="000000"/>
          <w:sz w:val="28"/>
        </w:rPr>
        <w:t>
      Орналасқан жері: "Сәтбаев қаласының № 1 орталық аурухана" коммуналдық мемлекеттік мекемесі, Сәтбаев қаласы, Әубәкір Құсайынов көшесі 9.</w:t>
      </w:r>
    </w:p>
    <w:bookmarkEnd w:id="91"/>
    <w:bookmarkStart w:name="z98" w:id="92"/>
    <w:p>
      <w:pPr>
        <w:spacing w:after="0"/>
        <w:ind w:left="0"/>
        <w:jc w:val="both"/>
      </w:pPr>
      <w:r>
        <w:rPr>
          <w:rFonts w:ascii="Times New Roman"/>
          <w:b w:val="false"/>
          <w:i w:val="false"/>
          <w:color w:val="000000"/>
          <w:sz w:val="28"/>
        </w:rPr>
        <w:t>
      Шекарасы: Әубәкір Құсайынов көшесі 9.</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