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4e3d" w14:textId="43d4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Саран қалалық мәслихатының 2019 жылғы 24 желтоқсандағы 43-сессиясының № 470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27 наурыздағы № 488 шешімі. Қарағанды облысының Әділет департаментінде 2020 жылғы 2 сәуірде № 5776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Саран қалалық мәслихатының 2019 жылғы 24 желтоқсандағы 43-сессиясының № 470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5652 болып тіркелген, Қазақстан Республикасы нормативтік құқықтық актілерінің электрондық түрде эталондық бақылау банкінде 2020 жылғы 13 қаңтарда, "Саран газеті" газетінің 2020 жылғы 10 қаңтардағы № 1-2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1-қосымшаға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9 388 411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2 303 681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23 628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51 527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7 009 575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9 639 447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(профицитті) – алу 251 036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(профицітін пайдалану) – 251 036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251 036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9 388 411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7 009 575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7 009 472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9 639 447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3 961 128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2 930 617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2 399 186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2 317 767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1 623 228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1 149 383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34198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2834"/>
        <w:gridCol w:w="2835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-251036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2020 жылға жоғары тұрған бюджеттерден бөлінген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1"/>
        <w:gridCol w:w="3139"/>
      </w:tblGrid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2 391 660 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1 060 906 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1 330 754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1 060 906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963 314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мемлекеттік бағдарламасы шеңберінде еңбек нарығын дамытуға бағытталған іс-шараларды іске асыруға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іс-шаралар жоспарын іске асыруға, оның ішінде: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қажетті гигиеналық құралдармен қамтамасыз ету нормаларын арттыру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құралдар тізбесін кеңейту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қызметтері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қызметкерлердің жалақысына қосымша ақы белгілеуге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қаржыландыруды сынақтан өткізуге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педагогтарына жалақыны арттыруға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арттыруға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төлеуге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97592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2017-2021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оқыту, оның ішінде: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сою құнын иелеріне өтеуге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ағымдағы жөндеу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1 330 754 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1 222 775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қ. су құбыры желілерін қайта жаңарту, 2 кезек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715441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243088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желілерін қайта жаңарту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қаласындағы мектепке спортзал салу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Кәріздік сорғы станцияларын қайта жаңарту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көшесін қайта жаңарту (2 кезек)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