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a610" w14:textId="dafa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қалалық бюджет туралы" Саран қалалық мәслихатының 2019 жылғы 24 желтоқсандағы 43 сессиясының № 470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2020 жылғы 2 шілдедегі № 510 шешімі. Қарағанды облысының Әділет департаментінде 2020 жылғы 16 шілдеде № 5947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қалалық бюджет туралы" Саран қалалық мәслихатының 2019 жылғы 24 желтоқсандағы 43 сессиясының № 470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5652 болып тіркелген, Қазақстан Республикасының нормативтік құқықтық актілердің электрондық түрдегі эталондық бақылау банкінде 2020 жылғы 13 қаңтарда, 2020 жылғы 10 қаңтардағы "Саран газеті" газетінде № 1-2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тиісінше, оның ішінде 2020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10 828 134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2 303 681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23 628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51 527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8 449 298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13 195 861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алу 2 367 727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2 367 727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2 116 691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251 036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10 828 134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2 303 681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1 178 484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8 449 298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8 449 195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8 449 195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13 195 861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4 229 418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2 980 634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2 829 762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2 470 393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3 817 835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2 234 813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1 811 339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1 064 986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2 690 698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2 662 239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34198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2834"/>
        <w:gridCol w:w="2835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5"/>
        <w:gridCol w:w="6965"/>
      </w:tblGrid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-2 367 727</w:t>
            </w:r>
          </w:p>
        </w:tc>
      </w:tr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2 367 727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470 шешіміне 4-қосымша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қаласына 2020 жылға жоғары тұрған бюджеттерден бөлінген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1"/>
        <w:gridCol w:w="3339"/>
      </w:tblGrid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Сома,(мың теңге)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3 831 383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2 492 522 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1 338 861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2 492 522 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1 195 478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58761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іс-шаралар жоспарын іске асыруға, оның ішінде: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қажетті гигиеналық құралдармен қамтамасыз ету нормаларын арттыру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көмекші құралдар тізбесін кеңейту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ымдау тілі қызметтері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 көмек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60653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қызметкерлердің жалақысына қосымша ақы белгілеуге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қаржыландыруды сынақтан өткізуге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педагогтарына жалақыны арттыруға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арттыруға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педагогтарына біліктілік санаты үшін қосымша ақы төлеуге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педагогтарына біліктілік санаты үшін қосымша ақы төлеуге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төтенше жағдай режимінде коммуналдық қызметтерге төленетін ақы бойынша халықтың төлемдерін өтеуге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1 297 044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2017-2021 жылдарға арналған "Еңбек" мемлекеттік бағдарламасы шеңберінде еңбек нарығында талап етілетін біліктіліктер мен дағдылар бойынша қысқа мерзімді кәсіптік оқыту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жөндеуге, оның ішінде: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1 119 493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-жолдарды ағымдағы жөндеу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-жолдарды орташа жөндеу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1 069 493 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мекемелеріне күрделі жөндеу жүргізуге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149534 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1 338 861 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құрылыс бөлімі" ММ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1 230 882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қ. су құбыры желілерін қайта жаңарту, 2 кезек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592778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472353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120425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желілерін қайта жаңарту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144300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қаласындағы мектепке спортзал салу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Кәріздік сорғы станцияларын қайта жаңарту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қ. №1 тұрғын үй құрылысы (100 пәтер)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 үй коммуналдық шаруашылығы, жолаушылар көлігі, автомобиль жолдары және тұрғын үй инспекциясы бөлімі" ММ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көшесін қайта жаңарту (2 кезек)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