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bf44" w14:textId="c0ab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Абай ауданы бойынша мектепке дейінгі тәрбие мен оқытуға мемлекеттік білім беру тапсырысын,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әкімдігінің 2020 жылғы 6 наурыздағы № 11/01 қаулысы. Қарағанды облысының Әділет департаментінде 2020 жылғы 11 наурызда № 5744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Абай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қосымшаларына сәйкес, бюджет есебінен қаржыландырылатын, Абай ауданының мектепке дейінгі білім беру ұйымдарындағы 2020 жылға арналған мектепке дейінгі тәрбие мен оқытуға мемлекеттік білім беру тапсырысы, ата-ананың ақы төлеу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аудан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наурызы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есебінен қаржыландырылатын Абай ауданының мектепке дейінгі білім беру ұйымдарындағы 2020 жылға арналған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шығыстардың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айына ата-ана төлемақысының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Жеке-меншік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"Таңшолпан мектеп-балабақша" кешені"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теңге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"Қарағанды облысы Абай ауданының Жартас ауылының "Жұлдыз мектеп-балабақша" кешені"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"Қарағанды облысы Абай ауданының Юбилейный ауылының "Мерей мектеп-балабақша" кешені"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29381,00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"№9 мектеп-балабақша" кешені"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21871,00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"Қарағанды облысы Абай ауданы Есенгелді ауылының Есенгелді жалпы білім беретін мектебі"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22545,00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"Қарағанды облысы Абай ауданы Самарка ауылының Самарка жалпы білім беретін мектебі"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36863,00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"Қарағанды облысы Абай ауданы Құлайғыр ауылының Топар жалпы білім беретін мектебі"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24197,00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"Қуаныш мектеп-балабақша" кешені"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33042,00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"Ақбота мектеп-балабақша" кешені"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33911,00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"Ақбұлақ мектеп-балабақша" кешені" коммуналдық мемлекеттік мекемесі;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50286,00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"Айгөлек мектеп-балабақша" кешені" коммуналдық мемлекеттік мекемесі;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29033,00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"Қарағанды облысы Абай ауданы Вольный кентінің №4 жалпы білім беретін мектебі"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Абай қаласы әкімдігінің "Солнышко бөбекжай-бақшасы" коммуналдық мемлекеттік қазынашылық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46726,00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Абай қаласы әкімдігінің "Золушка бөбекжай-бақшасы" коммуналдық мемлекеттік қазынашылық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Абай қаласы әкімдігінің "Аққу бөбекжай-бақшасы" коммуналдық мемлекеттік қазынашылық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36990,00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 білім бөлімінің Абай ауданы әкімдігінің "Балдәурен бөбекжай-бақшасы" коммуналдық мемлекеттік қазынашылық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41699,00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Абай ауданы Топар кенті әкімдігінің "Ақерке бөбекжай-бақшасы" кешені" коммуналдық мемлекеттік қазынашылық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42907,00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Абай ауданы Топар кенті әкімдігінің "Айналайын бөбекжай-бақшасы" кешені" коммуналдық мемлекеттік қазынашылық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43632,00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Абай ауданы Топар кенті әкімдігінің "Балбөбек бөбекжай-бақшасы" кешені" коммуналдық мемлекеттік қазынашылық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39876,00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Абай қаласы әкімдігінің "Болашақ әлемі бөбекжай-бақшасы" кешені" коммуналдық мемлекеттік қазынашылық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 білім бөлімінің "Қарағанды облысы Абай ауданы Курмин ауылының Курмин трек мектебі (Ресурстық орталығы)"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 білім бөлімінің "Қарағанды облысы Абай ауданы Ақбастау ауылының Ақбастау жалпы білім беретін мектебі"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27208,00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 білім бөлімінің "Қарағанды облысы Абай ауданы Дубовка ауылының Дубовка жалпы білім беретін мектебі"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24640,00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ұйымдар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__ақпандағы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/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 есебінен қаржыландырылатын Абай ауданының мектепке дейінгі білім беру ұйымдарындағы 2020 жылға арналған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шығыстардың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айына ата-ана төлемақысының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Жеке-меншік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"Таңшолпан мектеп-балабақша" кешені"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 теңге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"Қарағанды облысы Абай ауданының Жартас ауылының "Жұлдыз мектеп-балабақша" кешені"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"Қарағанды облысы Абай ауданының Юбилейный ауылының "Мерей мектеп-балабақша" кешені"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"№9 мектеп-балабақша" кешені"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"Қарағанды облысы Абай ауданы Есенгелді ауылының Есенгелді жалпы білім беретін мектебі"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"Қарағанды облысы Абай ауданы Самарка ауылының Самарка жалпы білім беретін мектебі"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"Қарағанды облысы Абай ауданы Құлайғыр ауылының Топар жалпы білім беретін мектебі"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"Қуаныш мектеп-балабақша" кешені"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"Ақбота мектеп-балабақша" кешені"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"Ақбұлақ мектеп-балабақша" кешені" коммуналдық мемлекеттік мекемесі;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"Айгөлек мектеп-балабақша" кешені" коммуналдық мемлекеттік мекемесі;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ауданының білім бөлімінің "Қарағанды облысы Абай ауданы Вольный кентінің №4 жалпы білім беретін мектебі"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Абай қаласы әкімдігінің "Солнышко бөбекжай-бақшасы" коммуналдық мемлекеттік қазынашылық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Абай қаласы әкімдігінің "Золушка бөбекжай-бақшасы" коммуналдық мемлекеттік қазынашылық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3128,76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Абай қаласы әкімдігінің "Аққу бөбекжай-бақшасы" коммуналдық мемлекеттік қазынашылық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 білім бөлімінің Абай ауданы әкімдігінің "Балдәурен бөбекжай-бақшасы" коммуналдық мемлекеттік қазынашылық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Абай ауданы Топар кенті әкімдігінің "Ақерке бөбекжай-бақшасы" кешені" коммуналдық мемлекеттік қазынашылық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Абай ауданы Топар кенті әкімдігінің "Айналайын бөбекжай-бақшасы" кешені" коммуналдық мемлекеттік қазынашылық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Абай ауданы Топар кенті әкімдігінің "Балбөбек бөбекжай-бақшасы" кешені" коммуналдық мемлекеттік қазынашылық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Абай қаласы әкімдігінің "Болашақ әлемі бөбекжай-бақшасы" кешені" коммуналдық мемлекеттік қазынашылық кәсіпорны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 білім бөлімінің "Қарағанды облысы Абай ауданы Курмин ауылының Курмин трек мектебі (Ресурстық орталығы)"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 білім бөлімінің "Қарағанды облысы Абай ауданы Ақбастау ауылының Ақбастау жалпы білім беретін мектебі"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 білім бөлімінің "Қарағанды облысы Абай ауданы Дубовка ауылының Дубовка жалпы білім беретін мектебі" коммуналдық мемлекеттік мекемесі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