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8718" w14:textId="8a38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2019 жылғы 27 желтоқсандағы 58 сессиясының № 58/634 "2020-2022 жылдарға арналған аудандық маңызы бар қаланың, ауылдардың, кенттердің, ауылдық округтердің бюджеттері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2020 жылғы 10 сәуірдегі № 62/670 шешімі. Қарағанды облысының Әділет департаментінде 2020 жылғы 10 сәуірде № 5795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2019 жылғы 27 желтоқсандағы 58 сессиясының № 58/634 "2020-2022 жылдарға арналған аудандық маңызы бар қаланың, ауылдардың, кенттердің,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5635 болып тіркелген, Қазақстан Республикасының нормативтік құқықтық актілерінің электрондық түрдегі эталондық бақылау банкісінде 2020 жылы 7 қаңтарда және 2020 жылғы 9 қаңтардағы № 1 (4297) "Абай-Ақиқат" аудандық газетінде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Абай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877 941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54 890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822 067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993 827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115 886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115 886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100 852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15 034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Топар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379 802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77 007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163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302 632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521 950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142 148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142 148 мың теңге: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139 500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2 648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2020-2022 жылдарға арналған Қарабас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34 347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3 113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31 234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38 313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3 966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3 966 мың теңге: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3 966 мың теңге.";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 тармақпен толықтырылсын: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Аудандық бюджеттен берілетін нысаналы трансферттер 2020 жылға арналған Қарабас кенті бюджетінің түсімдер құрамында көрсетілген шешімге 13-1 қосымшасына сәйкес ескерілсін.";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13-1 қосымшасымен толықтырылсын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2020-2022 жылдарға арналған Южный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104 577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2 267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102 310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108 255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3 678 мың теңге;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3 678 мың теңге: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3 678 мың теңге.";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Дубовка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99 738 мың теңге, оның ішінде: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3 311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96 427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135 567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35 829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35 829 мың теңге: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33 741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2 088 мың теңге.";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20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Ақбастау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34 760 мың теңге, оның ішінде: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 мың теңге;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34 668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46 760 мың теңге;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12 000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12 000 мың теңге: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12 000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14-1 тармақпен толықтырылсын: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Аудандық бюджеттен берілетін нысаналы трансферттер 2020 жылға арналған Ақбастау ауылдық округі бюджетінің түсімдер құрамында осы шешімнің 26-1 қосымшасына сәйкес ескерілсін.";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26-1 қосымшасымен толықтырылсын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Есенгелді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75 542 мың теңге, оның ішінде: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165 мың теңге;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431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74 946 мың теңге;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119 542 мың теңге;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44 000 мың теңге;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44 000 мың теңге: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44 000 мың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Қарағанды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57 971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57 814 мың теңге;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83 071 мың теңге;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25 100 мың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25 100 мың теңге: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25 100 мың теңге;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Көксу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34 455 мың теңге, оның ішінде: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299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34 101 мың теңге;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114 455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80 000 мың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80 000 мың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80 000 мың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38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22-1 тармақпен толықтырылсын: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Аудандық бюджеттен берілетін нысаналы трансферттер 2020 жылға арналған Көксу ауылдық округі бюджетінің түсімдер құрамында осы шешімнің 40-1 қосымшасына сәйкес ескерілсін.";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40-1 қосымшасымен толықтырылсын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17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2020-2022 жылдарға арналған Құлаайғыр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70 845 мың теңге, оның ішінде: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 мың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70 326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90 845 мың теңге;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20 000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20 000 мың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20 000 мың теңге;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2020-2022 жылдарға арналған Курмин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32 725 мың теңге, оның ішінде: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438 мың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1 163 мың теңге;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31 124 мың теңге;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32 725 мың теңге;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47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27-1 тармақпен толықтырылсын: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Аудандық бюджеттен берілетін нысаналы трансферттер 2020 жылға арналған Курмин ауылдық округі бюджетінің түсімдер құрамында осы шешімнің 49-1 қосымшасына сәйкес ескерілсін.";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49-1 қосымшасымен толықтырылсын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2020-2022 жылдарға арналған Мичурин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86 748 мың теңге, оның ішінде: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 мың теңге;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86 370 мың теңге;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165 848 мың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79 100 мың теңге;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79 100 мың теңге: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79 100 мың теңге;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2020-2022 жылдарға арналған Самарка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74 695 мың теңге, оның ішінде: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467 мың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74 228 мың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74 695 мың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0 мың теңге;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2020-2022 жылдарға арналған Сәрепті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79 865 мың теңге, оның ішінде: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 мың теңге;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79 823 мың теңге;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138 853 мың теңге;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58 988 мың теңге;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58 988 мың теңге: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58 988 мың теңге;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2020-2022 жылдарға арналған Юбилейное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90 688 мың теңге, оның ішінде: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271 мың теңге;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90 417 мың теңге;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156 312 мың теңге;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65 624 мың теңге;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65 624 мың теңге: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65 624 мың теңге;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8"/>
    <w:bookmarkStart w:name="z31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2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Абай қаласының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2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қаласының 2020 жылға арналған аудандық бюджеттен берілген нысаналы трансферттер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275 748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120 119 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112 618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2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Топар кентінің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302 632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3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Топар кентінің 2020 жылға арналған аудандық бюджеттен берілген нысаналы трансферттер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123 523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64 023 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35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Қарабас кентінің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 қосымша</w:t>
            </w:r>
          </w:p>
        </w:tc>
      </w:tr>
    </w:tbl>
    <w:bookmarkStart w:name="z3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Қарабас кентінің 2020 жылға арналған аудандық бюджеттен берілген нысаналы трансферттер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34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Южный кентінің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34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Южный кентінің 2020 жылға арналған аудандық бюджеттен берілген нысаналы трансферттер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34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Дубовка ауылдық округінің бюджеті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35 829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35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Ақбастау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 қосымша</w:t>
            </w:r>
          </w:p>
        </w:tc>
      </w:tr>
    </w:tbl>
    <w:bookmarkStart w:name="z35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2020 жылға арналған аудандық бюджеттен берілген нысаналы трансферттер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6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Есенгелді ауылдық округінің бюджеті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5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Есенгелді ауылдық округінің 2020 жылға арналған аудандық бюджеттен берілген нысаналы трансферттер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36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Қарағанды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36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ауылдық округінің 2020 жылға арналған аудандық бюджеттен берілген нысаналы трансферттер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368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 қосымша</w:t>
            </w:r>
          </w:p>
        </w:tc>
      </w:tr>
    </w:tbl>
    <w:bookmarkStart w:name="z371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2020 жылға арналған аудандық бюджеттен берілген нысаналы трансферттер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37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Құлаайғыр ауылдық округінің бюджеті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қосымша</w:t>
            </w:r>
          </w:p>
        </w:tc>
      </w:tr>
    </w:tbl>
    <w:bookmarkStart w:name="z37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Құлаайғыр ауылдық округінің 2020 жылға арналған аудандық бюджеттен берілген нысаналы трансферттер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34 995 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қосымша</w:t>
            </w:r>
          </w:p>
        </w:tc>
      </w:tr>
    </w:tbl>
    <w:bookmarkStart w:name="z38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Курмин ауылдық округінің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49-1 қосымша</w:t>
            </w:r>
          </w:p>
        </w:tc>
      </w:tr>
    </w:tbl>
    <w:bookmarkStart w:name="z38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Курмин ауылдық округінің 2020 жылға арналған аудандық бюджеттен берілген нысаналы трансферттер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0"/>
        <w:gridCol w:w="7160"/>
      </w:tblGrid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386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Мичурин ауылдық округінің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38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2020 жылға арналған аудандық бюджеттен берілген нысаналы трансферттер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9"/>
        <w:gridCol w:w="5301"/>
      </w:tblGrid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3 798 </w:t>
            </w:r>
          </w:p>
        </w:tc>
      </w:tr>
      <w:tr>
        <w:trPr>
          <w:trHeight w:val="30" w:hRule="atLeast"/>
        </w:trPr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392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Самарка ауылдық округінің бюджеті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39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Самарка ауылдық округінің 2020 жылға арналған аудандық бюджеттен берілген нысаналы трансферттер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39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Сәрепті ауылының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3 610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401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Сәрепті ауылының 2020 жылға арналған аудандық бюджеттен берілген нысаналы трансферттер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етуге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40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Юбилейное ауылының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62/670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58/634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40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Юбилейное ауылының 2020 жылға арналған аудандық бюджеттен берілген нысаналы трансферттер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5125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63 564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</w:t>
            </w:r>
          </w:p>
        </w:tc>
      </w:tr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еңбекақысын арттыруға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