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4679" w14:textId="cf14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2019 жылғы 26 желтоқсандағы 57 сессиясының № 57/607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2020 жылғы 9 сәуірдегі № 61/665 шешімі. Қарағанды облысының Әділет департаментінде 2020 жылғы 10 сәуірде № 5796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2019 жылғы 26 желтоқсандағы 57 сессиясының № 57/607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5637 болып тіркелген, Қазақстан Республикасының нормативтік құқықтық актілерінің электрондық түрдегі эталондық бақылау банкісінде 2020 жылы 6 қаңтарда және 2020 жылғы 9 қаңтардағы № 1 (4297) "Абай - 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2020–2022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13 715 936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3 307 342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12 269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49 804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10 346 521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14 863 730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835 919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857 730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21 811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1 983 713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1 983 713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1 783 713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21 811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221 811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57/607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13 715 936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3 307 342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1 073 012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14 863 730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4 507 049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771"/>
        <w:gridCol w:w="1625"/>
        <w:gridCol w:w="1626"/>
        <w:gridCol w:w="2817"/>
        <w:gridCol w:w="4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57/607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51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6 182 128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1 363 282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1 097 344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мұғалімдеріне біліктілік санаты үшін қосымша ақыға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165 500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мұғалімдерінің еңбекақысын ұлғайтуға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336 055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еңбекақысын ұлғайтуға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413 499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жаппай кәсіпкерлікті дамытудың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жоюға иелеріне орнын толтыруға 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49 638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3 035 133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1 947 481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177 832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1 074 527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635 440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1 087 652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724 478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239 833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111 289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1 783 713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бюджеттік кредиттер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508 913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508 913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ішкі қаражатынан берілетін кредиттер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1 075 975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57 501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объектілерді ағымдағы жөндеуге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217 177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 ағымдағы жөндеуге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198 893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Инженерлік-көліктік инфрақұрылымды ағымдағы жөндеуге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70 200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Инженерлік-көлік инфрақұрылымын орташа жөндеуге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57/607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маңызы бар қалаларлар, ауылдар, кенттер, ауылдық округтер бюджеттеріне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748 373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748 373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414 114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