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d9ac" w14:textId="622d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2019 жылғы 27 желтоқсандағы 58 сессиясының № 58/634 "2020-2022 жылдарға арналған аудандық маңызы бар қаланың, ауылдардың,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2020 жылғы 14 шілдедегі № 67/714 шешімі. Қарағанды облысының Әділет департаментінде 2020 жылғы 22 шілдеде № 5962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2019 жылғы 27 желтоқсандағы 58 сессиясының № 58/634 "2020-2022 жылдарға арналған аудандық маңызы бар қаланың, ауылдардың, кенттердің,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5635 болып тіркелген, Қазақстан Республикасының нормативтік құқықтық актілерінің электрондық түрдегі эталондық бақылау банкісінде 2020 жылы 7 қаңтарда және 2020 жылғы 9 қаңтардағы № 1 (4297)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871 959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64 489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806 486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987 845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115 886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115 886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100 852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15 034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338 282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68 107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270 012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480 430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142 148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142 148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139 500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2 648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Қарабас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30 403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3 113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27 290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34 369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3 966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3 966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3 966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Южный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93 970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91 703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97 648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3 678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3 678 мың теңге: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3 678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Дубовка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99 738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3 311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96 427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135 567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35 829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35 829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33 741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2 088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20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Ақбастау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30 414 мың теңге,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30 322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42 414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12 000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12 000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12 000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Есенгелді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70 664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431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70 068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114 664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44 000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44 000 мың теңге: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44 000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Қарағанды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51 862 мың теңге, оның ішінде: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 мың теңге;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51 705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76 962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25 100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25 100 мың теңге: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25 100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Көксу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30 109 мың теңге, оның ішінде: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299 мың теңге;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29 755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110 109 мың теңге;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80 000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80 000 мың теңге: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80 000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2020-2022 жылдарға арналған Құлаайғыр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58 906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58 387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78 906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20 000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20 000 мың теңге: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20 000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2020-2022 жылдарға арналған Курмин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28 379 мың теңге, оның ішінде: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438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1 163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26 778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28 379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49-1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2020-2022 жылдарға арналған Мичурин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82 402 мың теңге, оның ішінде: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82 024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161 502 мың теңге;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79 100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79 100 мың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79 100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2020-2022 жылдарға арналған Самарка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62 964 мың теңге, оның ішінде: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467 мың теңге;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62 497 мың теңге;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62 964 мың теңге;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2020-2022 жылдарға арналған Сәрепті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65 247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65 205 мың теңге;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124 235 мың теңге;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58 988 мың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58 988 мың теңге: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58 988 мың теңге;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2020-2022 жылдарға арналған Юбилейное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75 572 мың теңге, оның ішінде: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75 153 мың теңге;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141 196 мың теңге;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65 624 мың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65 624 мың теңге: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65 624 мың теңге;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Абай қаласының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871 959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- 115 886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2020 жылға арналған аудандық бюджеттен берілген нысаналы трансферттер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260 167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260 167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120 119 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1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Топар кентінің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- 142 148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2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2020 жылға арналған аудандық бюджеттен берілген нысаналы трансферттер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64 023 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2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Қарабас кентінің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 қосымша</w:t>
            </w:r>
          </w:p>
        </w:tc>
      </w:tr>
    </w:tbl>
    <w:bookmarkStart w:name="z3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Қарабас кентінің 2020 жылға арналған аудандық бюджеттен берілген нысаналы трансферттер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6"/>
        <w:gridCol w:w="5554"/>
      </w:tblGrid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2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Южный кентінің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3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Южный кентінің 2020 жылға арналған аудандық бюджеттен берілген нысаналы трансферттер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33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Дубовка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- 35 829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35 829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3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 қосымша</w:t>
            </w:r>
          </w:p>
        </w:tc>
      </w:tr>
    </w:tbl>
    <w:bookmarkStart w:name="z34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2020 жылға арналған аудандық бюджеттен берілген нысаналы трансферттер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Есенгелді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4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Есенгелді ауылдық округінің 2020 жылға арналған аудандық бюджеттен берілген нысаналы трансферттер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30 767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50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Қарағанды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5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ауылдық округінің 2020 жылға арналған аудандық бюджеттен берілген нысаналы трансферттер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356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 қосымша</w:t>
            </w:r>
          </w:p>
        </w:tc>
      </w:tr>
    </w:tbl>
    <w:bookmarkStart w:name="z35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2020 жылға арналған аудандық бюджеттен берілген нысаналы трансферттер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362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Құлаайғыр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6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Құлаайғыр ауылдық округінің 2020 жылға арналған аудандық бюджеттен берілген нысаналы трансферттер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36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Курмин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 қосымша</w:t>
            </w:r>
          </w:p>
        </w:tc>
      </w:tr>
    </w:tbl>
    <w:bookmarkStart w:name="z37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Курмин ауылдық округінің 2020 жылға арналған аудандық бюджеттен берілген нысаналы трансферттер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374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37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округінің 2020 жылға арналған аудандық бюджеттен берілген нысаналы трансферттер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1"/>
        <w:gridCol w:w="4789"/>
      </w:tblGrid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3 798 </w:t>
            </w:r>
          </w:p>
        </w:tc>
      </w:tr>
      <w:tr>
        <w:trPr>
          <w:trHeight w:val="30" w:hRule="atLeast"/>
        </w:trPr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58/634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38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Самарка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67/714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383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Самарка ауылдық округінің 2020 жылға арналған аудандық бюджеттен берілген нысаналы трансферттер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38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Сәрепті ауылының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3 610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38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Сәрепті ауылының 2020 жылға арналған аудандық бюджеттен берілген нысаналы трансферттер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39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Юбилейное ауылының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67/714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39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Юбилейное ауылының 2020 жылға арналған аудандық бюджеттен берілген нысаналы трансферттер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