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4e4e" w14:textId="3c54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Құлаайғыр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Құлаайғыр ауылдық округінің әкімінің 2020 жылғы 4 наурыздағы № 1 шешімі. Қарағанды облысының Әділет департаментінде 2020 жылғы 10 наурызда № 5737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тұрғындардың пікірлерін ескере отырып, Құлаайғыр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облысы, Абай ауданы, Құлаайғыр ауылындағы көшелер келесідей: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Школьный көшесі Ыбырай Алтынсарин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Олимпийская көшесі Әлия Молдағұлова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Кооперативная көшесі Қаныш Сәтпаев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Строительная көшесі Дінмұхамед Қонаев көшесі болып қайта аталсын.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күнінен кейін он күнтізбелік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