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39ba" w14:textId="e273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арналған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2020 жылғы 15 сәуірдегі № 16/01 қаулысы. Қарағанды облысының Әділет департаментінде 2020 жылғы 15 сәуірде № 5798 болып тіркелді. Күші жойылды - Қарағанды облысы Ақтоғай ауданының әкімдігінің 2021 жылғы 5 ақпандағы № 07/01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ауданының әкімдігінің 05.02.2021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арналған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64"/>
        <w:gridCol w:w="1387"/>
        <w:gridCol w:w="7130"/>
        <w:gridCol w:w="1978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ата-ананың бір айлық төлемақы мөлшері (теңгеде)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(теңгеде)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жастан 3 жасқа дейін - 9500, 3 жастан 5 жасқа дейін - 10000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- 6600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- 6600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