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dfe4" w14:textId="de6d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2019 жылғы 30 желтоқсандағы 45 сессиясының "Ақтоғай ауданының ауылы, кенттері, ауылдық округтерінің 2020 - 2022 жылдарға арналған бюджеті туралы" № 367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2020 жылғы 26 мамырдағы № 395 шешімі. Қарағанды облысының Әділет департаментінде 2020 жылғы 1 маусымда № 5850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2019 жылғы 30 желтоқсандағы 45 сессиясының "Ақтоғай ауданының ауылы, кенттері, ауылдық округтерінің 2020 – 2022 жылдарға арналған бюджеті туралы" № 367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 5665 болып тіркелген, Қазақстан Республикасының нормативтік құқықтық актілерінің эталондық бақылау банкінде электрондық түрде 2020 жылы 15 қаңтарда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– 2022 жылдарға арналған Ақтоғай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231009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226416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289965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58956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58956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57058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58956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 – 2022 жылдарға арналған Сарышаған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148063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1217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146846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156573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8510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8510 мың теңге: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8510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 – 2022 жылдарға арналған Шашубай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49119 мың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2240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46879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55926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6807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6807 мың теңге: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6807 мың теңге.";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 – 2022 жылдарға арналған Абай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24473 мың теңге, оның ішінде: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24403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24473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 – 2022 жылдарға арналған Айыртас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28449 мың теңге, оның ішінде: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28379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28449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 – 2022 жылдарға арналған Жидебай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28804 мың теңге, оның ішінде: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28604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28804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 – 2022 жылдарға арналған Кежек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25896 мың теңге, оның ішінде: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170 мың теңге;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25726 мың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25896 мың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 – 2022 жылдарға арналған Қарабұлақ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29648 мың теңге, оның ішінде: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230 мың теңге;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29418 мың теңге;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29648 мың теңге;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 – 2022 жылдарға арналған Қараменде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37949 мың теңге, оның ішінде: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197 мың теңге;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37752 мың теңге;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37949 мың теңге;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2020 – 2022 жылдарға арналған Қусақ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30308 мың теңге, оның ішінде: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130 мың теңге;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30178 мың теңге;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30308 мың теңге;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2020 – 2022 жылдарға арналған Қызыларай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23177 мың теңге, оның ішінде: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 мың теңге;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22977 мың теңге;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23177 мың теңге;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2020 – 2022 жылдарға арналған Нүркен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28192 мың теңге, оның ішінде: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 мың теңге;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27992 мың теңге;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28192 мың теңге;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2020 – 2022 жылдарға арналған Ортадересін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26099 мың теңге, оның ішінде: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 мың теңге;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25899 мың теңге;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26099 мың теңге;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2020 – 2022 жылдарға арналған Сарытерек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26231 мың теңге, оның ішінде: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 мың теңге;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26031 мың теңге;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26231 мың теңге;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теңге."; 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2020 – 2022 жылдарға арналған Тасарал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56589 мың теңге, оның ішінде: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190 мың теңге;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56399 мың теңге;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56589 мың теңге;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2020 – 2022 жылдарға арналған Торанғалық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19801 мың теңге, оның ішінде: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 мың теңге;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19601 мың теңге;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19801 мың теңге;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2020 – 2022 жылдарға арналған Шабанбай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34896 мың теңге, оның ішінде: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240 мың теңге;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34656 мың теңге;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34896 мың теңге;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20"/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49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2020 жылға арналған бюджеті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3787"/>
        <w:gridCol w:w="4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-58956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52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2020 жылға арналған бюджеті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- 8510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5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2020 жылға арналған бюджеті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82"/>
        <w:gridCol w:w="1182"/>
        <w:gridCol w:w="1182"/>
        <w:gridCol w:w="3989"/>
        <w:gridCol w:w="3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58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2020 жылға арналған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61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Айыртас ауылдық округінің 2020 жылға арналған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64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Жидебай ауылдық округінің 2020 жылға арналған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67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Кежек ауылдық округінің 2020 жылға арналған бюджеті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70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2020 жылға арналған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73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Қараменде би ауылдық округінің 2020 жылға арналған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76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Қусақ ауылдық округінің 2020 жылға арналған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279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Қызыларай ауылдық округінің 2020 жылға арналған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282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Нүркен ауылдық округінің 2020 жылға арналған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285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Ортадересін ауылдық округінің 2020 жылға арналған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288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округінің 2020 жылға арналған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291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Тасарал ауылдық округінің 2020 жылға арналған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294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Торанғалық ауылдық округінің 2020 жылға арналған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297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Шабанбай би ауылдық округінің 2020 жылға арналған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554"/>
        <w:gridCol w:w="1554"/>
        <w:gridCol w:w="1554"/>
        <w:gridCol w:w="4529"/>
        <w:gridCol w:w="1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қосымша</w:t>
            </w:r>
          </w:p>
        </w:tc>
      </w:tr>
    </w:tbl>
    <w:bookmarkStart w:name="z300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ауыл, кенттер, ауылдық округтер бюджеттеріне аудандық бюджеттен берілетін нысаналы трансферттер мен бюджеттік кредиттер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8"/>
        <w:gridCol w:w="4612"/>
      </w:tblGrid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182460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125402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 ақысын ұлғайтуға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95177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беруге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