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f37a" w14:textId="4b1f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әлеуметтiк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Қарағанды облысы Ақтоғай ауданының әкімдігінің 2020 жылғы 9 шілдедегі № 29/01 қаулысы. Қарағанды облысының Әділет департаментінде 2020 жылғы 10 шілдеде № 5941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Қарағанды облысы Ақтоғай ауданының әкімдігінің 26.03.2021 № 15/01 (алғаш ресми жариялаған күннен бастап он күнтізбелік күн аяқталған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әлеуметтiк қамсыздандыру, мәдениет саласындағы мамандар лауазымдарының тізбесі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Ақтоғай ауданының әкімдігінің 26.03.2021 № 15/01 (алғаш ресми жариялаған күннен бастап он күнтізбелік күн аяқталған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 ресми жариялаған күннен бастап он күнтізбелік күн аяқталған соң қолданысқа енгізіледі және 2019 жылғы 1 қаңтардан бастап пайда болған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Ақтоғай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Әбеуова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Ақтоғай аудандық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 Р. Әбеуов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2020 жылғы 9 шілдесі</w:t>
            </w:r>
            <w:r>
              <w:br/>
            </w:r>
            <w:r>
              <w:rPr>
                <w:rFonts w:ascii="Times New Roman"/>
                <w:b w:val="false"/>
                <w:i w:val="false"/>
                <w:color w:val="000000"/>
                <w:sz w:val="20"/>
              </w:rPr>
              <w:t>№ 29/01</w:t>
            </w:r>
            <w:r>
              <w:br/>
            </w:r>
            <w:r>
              <w:rPr>
                <w:rFonts w:ascii="Times New Roman"/>
                <w:b w:val="false"/>
                <w:i w:val="false"/>
                <w:color w:val="000000"/>
                <w:sz w:val="20"/>
              </w:rPr>
              <w:t>қаулысына қосымша</w:t>
            </w:r>
          </w:p>
        </w:tc>
      </w:tr>
    </w:tbl>
    <w:bookmarkStart w:name="z14" w:id="5"/>
    <w:p>
      <w:pPr>
        <w:spacing w:after="0"/>
        <w:ind w:left="0"/>
        <w:jc w:val="left"/>
      </w:pPr>
      <w:r>
        <w:rPr>
          <w:rFonts w:ascii="Times New Roman"/>
          <w:b/>
          <w:i w:val="false"/>
          <w:color w:val="000000"/>
        </w:rPr>
        <w:t xml:space="preserve">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әлеуметтiк қамсыздандыру, мәдениет саласындағы мамандар лауазымдарының тізбесі</w:t>
      </w:r>
    </w:p>
    <w:bookmarkEnd w:id="5"/>
    <w:p>
      <w:pPr>
        <w:spacing w:after="0"/>
        <w:ind w:left="0"/>
        <w:jc w:val="both"/>
      </w:pPr>
      <w:r>
        <w:rPr>
          <w:rFonts w:ascii="Times New Roman"/>
          <w:b w:val="false"/>
          <w:i w:val="false"/>
          <w:color w:val="ff0000"/>
          <w:sz w:val="28"/>
        </w:rPr>
        <w:t xml:space="preserve">
      Ескерту. Қосымша жаңа редакцияда – Қарағанды облысы Ақтоғай ауданының әкімдігінің 02.06.2023 </w:t>
      </w:r>
      <w:r>
        <w:rPr>
          <w:rFonts w:ascii="Times New Roman"/>
          <w:b w:val="false"/>
          <w:i w:val="false"/>
          <w:color w:val="ff0000"/>
          <w:sz w:val="28"/>
        </w:rPr>
        <w:t>№ 25/01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 w:id="6"/>
    <w:p>
      <w:pPr>
        <w:spacing w:after="0"/>
        <w:ind w:left="0"/>
        <w:jc w:val="both"/>
      </w:pPr>
      <w:r>
        <w:rPr>
          <w:rFonts w:ascii="Times New Roman"/>
          <w:b w:val="false"/>
          <w:i w:val="false"/>
          <w:color w:val="000000"/>
          <w:sz w:val="28"/>
        </w:rPr>
        <w:t>
      1. Әлеуметтік қамсыздандыру мамандарының лауазымдары:</w:t>
      </w:r>
    </w:p>
    <w:bookmarkEnd w:id="6"/>
    <w:bookmarkStart w:name="z17" w:id="7"/>
    <w:p>
      <w:pPr>
        <w:spacing w:after="0"/>
        <w:ind w:left="0"/>
        <w:jc w:val="both"/>
      </w:pPr>
      <w:r>
        <w:rPr>
          <w:rFonts w:ascii="Times New Roman"/>
          <w:b w:val="false"/>
          <w:i w:val="false"/>
          <w:color w:val="000000"/>
          <w:sz w:val="28"/>
        </w:rPr>
        <w:t>
      Аудандық халықты жұмыспен қамту орталығының басшысы, үйде әлеуметтік көмек көрсету бөлімінің (бөлімшесінің) меңгерушісі, әлеуметтік жұмыс жөніндегі консультант, әлеуметтік жұмыс жөніндегі ассистент, жұмыспен қамту орталығының (қызметінің) құрылымдық бөлімшесінің маманы, халықты жұмыспен қамту орталығының әлеуметтік жұмыс жөніндегі консультанты, халықты жұмыспен қамту орталығының ассистенті, арнаулы әлеуметтік қызметтерге қажеттілікті бағалау және айқындау жөніндегі әлеуметтік қызметкер, қарттар мен мүгедектігі бар адамдарға күтім жасау жөніндегі әлеуметтік қызметкер.</w:t>
      </w:r>
    </w:p>
    <w:bookmarkEnd w:id="7"/>
    <w:bookmarkStart w:name="z18" w:id="8"/>
    <w:p>
      <w:pPr>
        <w:spacing w:after="0"/>
        <w:ind w:left="0"/>
        <w:jc w:val="both"/>
      </w:pPr>
      <w:r>
        <w:rPr>
          <w:rFonts w:ascii="Times New Roman"/>
          <w:b w:val="false"/>
          <w:i w:val="false"/>
          <w:color w:val="000000"/>
          <w:sz w:val="28"/>
        </w:rPr>
        <w:t>
      2. Мәдениет мамандарының лауазымдары:</w:t>
      </w:r>
    </w:p>
    <w:bookmarkEnd w:id="8"/>
    <w:bookmarkStart w:name="z19" w:id="9"/>
    <w:p>
      <w:pPr>
        <w:spacing w:after="0"/>
        <w:ind w:left="0"/>
        <w:jc w:val="both"/>
      </w:pPr>
      <w:r>
        <w:rPr>
          <w:rFonts w:ascii="Times New Roman"/>
          <w:b w:val="false"/>
          <w:i w:val="false"/>
          <w:color w:val="000000"/>
          <w:sz w:val="28"/>
        </w:rPr>
        <w:t xml:space="preserve">
      Әкімші, аккомпаниатор, мұрағатшы, археограф, барлық атаудағы әртістері, балетмейстер, библиограф, кітапханашы, бухгалтер, жетекші ғылыми қызметкер, бас ғылыми қызметкер, нұсқаушы, ісжүргізуші, дирижер, аудандық маңызы бар мемлекеттік мекеме мен мемлекеттік қазыналық кәсіпорынның басшысы, аудандық маңызы бар мемлекеттік мекеме мен мемлекеттік қазыналық кәсіпорын басшының орынбасары, аудандық маңызы бар мемлекеттік мекеме мен мемлекеттік қазыналық кәсіпорын басшының әкімшілік-шаруашылық мәселелер жөніндегі орынбасары, бөлімнің, сектордың, филиалдың басшысы және орынбасары, шаруашылық және шеберхананың меңгерушісі, дыбыс операторы, дыбыс режисері, архив қоймасының меңгерушісі, барлық мамандық жөніндегі инженер, инспектор, өнертанушы, концертмейстр, мәдени ұйымдастырушы, билет тексеруші, кассир, шебер, әдіскер, механик, музыкалық жетекші, кіші ғылыми қызметкер, мұражай қараушысы, ғылыми қызметкер, оператор, бағдарламашы, аудармашы, редактор, режиссер, аға ғылыми қызметкер, хатшы, барлық атау технигі, хореограф, хормейстер, барлық атаудағы суретшілер, көркемдік жетекші, қор сақтаушы, экономист, экскурсовод, заң кеңесшісі.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