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54e3" w14:textId="4955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2019 жылғы 26 желтоқсандағы 44 сессиясының "2020-2022 жылдарға арналған аудандық бюджет туралы" № 350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2020 жылғы 20 шілдедегі № 413 шешімі. Қарағанды облысының Әділет департаментінде 2020 жылғы 29 шілдеде № 5990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2019 жылғы 26 желтоқсандағы 44 сессиясының "2020-2022 жылдарға арналған аудандық бюджет туралы" № 350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№ 5625 болып тіркелген, Қазақстан Республикасының нормативтік құқықтық актілерінің эталондық бақылау банкінде электрондық түрде 2020 жылы 05 қаңтарда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1, 2, 3, 4, 5, 6, 7 қосымшаларға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7850868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1945666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5978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5893224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8853791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83744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112729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28985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1086667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1086667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- 905901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28985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209751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 тармақ </w:t>
      </w:r>
      <w:r>
        <w:rPr>
          <w:rFonts w:ascii="Times New Roman"/>
          <w:b w:val="false"/>
          <w:i w:val="false"/>
          <w:color w:val="000000"/>
          <w:sz w:val="28"/>
        </w:rPr>
        <w:t>келесі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Ақтоғай ауданы әкімдігінің 2020 жылға арналған резерві 39000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жылдың 1 қаңтарынан бастап қолданысқа енеді.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Қасымхан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5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ауыл, кенттер, ауылдық округтер бюджеттеріне аудандық бюджеттен нысаналы трансферттер мен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 күтіп-ұстауға, материалдық-техникалық базасын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7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 бюджетінің нысаналы трансферттері мен бюджеттік кредиттері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2 266 440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1 829 734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1 829 734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1 636 349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оқыту мемлекеттік ұйымдарында педагогтардың біліктілік категориясына үстемеақыға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мемлекеттік ұйымдарында педагогтардың біліктілік категориясына үстемеақыға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оқыту мемлекеттік ұйымдарында педагогтардың еңбек 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мемлекеттік ұйымдарында педагогтардың еңбек 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атаулы әлеуметтік көмек төлеміне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мемлекеттік бағдарламасы шеңберінде еңбек нарығын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мұрағат саласындағы мемлекеттік ұйымдарындағы басқарушы және негізгі персоналдың лауазымдық еңбекақыларына ерекше еңбек жағдайлары үшін үстемеақы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қолдау мемлекеттік ұйымдарындағы арнайы әлеуметтік қызметтерді ұсынатын қызметкерлердің лауазымдық еңбекақыларына үстемеақы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осал топтағы адамдарға және (немесе) аз қамтамасыз етілген көпбалалы отбасыларға коммуналдық тұрғын үйлер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саласына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 қауіпті жұқпалы аурулармен ауыратын ауыл шаруашылығы малдарын санитарлық жою кезінде иелеріне мал құнының орнын толтыруға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асыруға, (бірлесіп қаржыландыру)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күтіп-ұстауға, материалдық-техникалық базасын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нарығындағы мамандықтар мен дағдылар бойынша сұранысқа ие жұмысшы кадрларды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жөндеуден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