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2c4f" w14:textId="e542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2019 жылғы 30 желтоқсандағы 45 сессиясының "Ақтоғай ауданының ауылы, кенттері, ауылдық округтерінің 2020-2022 жылдарға арналған бюджеті туралы" № 367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2020 жылғы 16 қарашадағы № 447 шешімі. Қарағанды облысының Әділет департаментінде 2020 жылғы 27 қарашада № 6104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2019 жылғы 30 желтоқсандағы 45 сессиясының "Ақтоғай ауданының ауылы, кенттері, ауылдық округтерінің 2020 – 2022 жылдарға арналған бюджеті туралы" №367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№5665 болып тіркелген, Қазақстан Республикасының нормативтік құқықтық актілерінің эталондық бақылау банкінде электрондық түрде 2020 жылы 15 қаңтарда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 – 2022 жылдарға арналған Ақтоғай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234608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4593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230015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281125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46517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46517 мың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44619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1898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2020 – 2022 жылдарға арналған Сарышаған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172606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1217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171389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181116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8510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8510 мың теңге: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8510 мың теңге.";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2020 – 2022 жылдарға арналған Абай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26137 мың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26067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26137 мың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2020 – 2022 жылдарға арналған Қарабұлақ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29423 мың теңге, оның ішінде: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230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29193 мың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29423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2020 – 2022 жылдарға арналған Қусақ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29901 мың теңге, оның ішінде: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130 мың теңге;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29771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29901 мың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2020 – 2022 жылдарға арналған Сарытерек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28275 мың теңге, оның ішінде: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200 мың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28075 мың теңге;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28275 мың теңге;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2020 – 2022 жылдарға арналған Шабанбай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35081 мың теңге, оның ішінде: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240 мың теңге;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34841 мың теңге;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35081 мың теңге;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енеді.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ауылының 2020 жылға арналған бюджеті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3787"/>
        <w:gridCol w:w="40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-46517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1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Сарышаған кентінің 2020 жылға арналған бюджеті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1182"/>
        <w:gridCol w:w="1182"/>
        <w:gridCol w:w="1182"/>
        <w:gridCol w:w="3989"/>
        <w:gridCol w:w="3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-8510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1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Шашубай кентінің 2020 жылға арналған бюджеті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1182"/>
        <w:gridCol w:w="1182"/>
        <w:gridCol w:w="1182"/>
        <w:gridCol w:w="3989"/>
        <w:gridCol w:w="3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-6807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118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2020 жылға арналған бюджеті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12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Айыртас ауылдық округінің 2020 жылға арналған бюджеті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124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Жидебай ауылдық округінің 2020 жылға арналған бюджеті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447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12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Кежек ауылдық округінің 2020 жылға арналған бюджеті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13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ауылдық округінің 2020 жылға арналған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13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Қараменде би ауылдық округінің 2020 жылға арналған бюджеті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13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Қусақ ауылдық округінің 2020 жылға арналған бюджеті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13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Қызыларай ауылдық округінің 2020 жылға арналған бюджеті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14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Нүркен ауылдық округінің 2020 жылға арналған бюджеті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14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Ортадересін ауылдық округінің 2020 жылға арналған бюджеті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887"/>
        <w:gridCol w:w="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14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Сарытерек ауылдық округінің 2020 жылға арналған бюджеті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151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Тасарал ауылдық округінің 2020 жылға арналған бюджеті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15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Торанғалық ауылдық округінің 2020 жылға арналған бюджеті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қосымша</w:t>
            </w:r>
          </w:p>
        </w:tc>
      </w:tr>
    </w:tbl>
    <w:bookmarkStart w:name="z157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Шабанбай би ауылдық округінің 2020 жылға арналған бюджеті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қосымша</w:t>
            </w:r>
          </w:p>
        </w:tc>
      </w:tr>
    </w:tbl>
    <w:bookmarkStart w:name="z16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ауыл, кенттер, ауылдық округтер бюджеттеріне аудандық бюджеттен берілетін нысаналы трансферттер мен бюджеттік кредиттер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8"/>
        <w:gridCol w:w="4612"/>
      </w:tblGrid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245980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201361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ұйымдастыруға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 күтіп-ұстауға, материалдық-техникалық базасын нығайтуға және жөндеу жүргізуге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объектілеріне жөндеу жүргізуге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61774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 ақысын ұлғайтуға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98816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44619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беруге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