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849b" w14:textId="d588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Ақтоғай ауданының әкімдігінің 2020 жылғы 27 қарашадағы № 56/01 қаулысы. Қарағанды облысының Әділет департаментінде 2020 жылғы 3 желтоқсанда № 6111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"Ақтоғай ауданы әкімінің аппараты" мемлекеттік мекемесі және Ақтоғай ауданының бюджетінен қаржыландырылатын атқарушы органдар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орындалуына бақылау Ақтоғай ауданы әкімі аппаратының басшысына және әкім орынбасарларына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Ақтоғай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w:t>
            </w:r>
            <w:r>
              <w:br/>
            </w:r>
            <w:r>
              <w:rPr>
                <w:rFonts w:ascii="Times New Roman"/>
                <w:b w:val="false"/>
                <w:i w:val="false"/>
                <w:color w:val="000000"/>
                <w:sz w:val="20"/>
              </w:rPr>
              <w:t>әкімдігінің</w:t>
            </w:r>
            <w:r>
              <w:br/>
            </w:r>
            <w:r>
              <w:rPr>
                <w:rFonts w:ascii="Times New Roman"/>
                <w:b w:val="false"/>
                <w:i w:val="false"/>
                <w:color w:val="000000"/>
                <w:sz w:val="20"/>
              </w:rPr>
              <w:t>2020 жылғы 27</w:t>
            </w:r>
            <w:r>
              <w:br/>
            </w:r>
            <w:r>
              <w:rPr>
                <w:rFonts w:ascii="Times New Roman"/>
                <w:b w:val="false"/>
                <w:i w:val="false"/>
                <w:color w:val="000000"/>
                <w:sz w:val="20"/>
              </w:rPr>
              <w:t>қарашасы</w:t>
            </w:r>
            <w:r>
              <w:br/>
            </w:r>
            <w:r>
              <w:rPr>
                <w:rFonts w:ascii="Times New Roman"/>
                <w:b w:val="false"/>
                <w:i w:val="false"/>
                <w:color w:val="000000"/>
                <w:sz w:val="20"/>
              </w:rPr>
              <w:t>№ 56/01</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көтермелеулерді қолдану жөнінде осы қағидалары (бұдан әрі – Қағидалар)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35-бабына</w:t>
      </w:r>
      <w:r>
        <w:rPr>
          <w:rFonts w:ascii="Times New Roman"/>
          <w:b w:val="false"/>
          <w:i w:val="false"/>
          <w:color w:val="000000"/>
          <w:sz w:val="28"/>
        </w:rPr>
        <w:t xml:space="preserve"> сәйкес әзірленді және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көтермелеулерді қолдану тәртібін анықтайды.</w:t>
      </w:r>
    </w:p>
    <w:bookmarkEnd w:id="6"/>
    <w:bookmarkStart w:name="z13" w:id="7"/>
    <w:p>
      <w:pPr>
        <w:spacing w:after="0"/>
        <w:ind w:left="0"/>
        <w:jc w:val="both"/>
      </w:pPr>
      <w:r>
        <w:rPr>
          <w:rFonts w:ascii="Times New Roman"/>
          <w:b w:val="false"/>
          <w:i w:val="false"/>
          <w:color w:val="000000"/>
          <w:sz w:val="28"/>
        </w:rPr>
        <w:t>
      2.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мынадай көтермелеулер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грамотамен марапаттау;</w:t>
      </w:r>
    </w:p>
    <w:bookmarkEnd w:id="10"/>
    <w:bookmarkStart w:name="z17" w:id="11"/>
    <w:p>
      <w:pPr>
        <w:spacing w:after="0"/>
        <w:ind w:left="0"/>
        <w:jc w:val="both"/>
      </w:pPr>
      <w:r>
        <w:rPr>
          <w:rFonts w:ascii="Times New Roman"/>
          <w:b w:val="false"/>
          <w:i w:val="false"/>
          <w:color w:val="000000"/>
          <w:sz w:val="28"/>
        </w:rPr>
        <w:t>
      4) көтермелеудің өзге де нысандары, оның ішінде ведомстволық наградалармен марапаттау.</w:t>
      </w:r>
    </w:p>
    <w:bookmarkEnd w:id="11"/>
    <w:bookmarkStart w:name="z18" w:id="12"/>
    <w:p>
      <w:pPr>
        <w:spacing w:after="0"/>
        <w:ind w:left="0"/>
        <w:jc w:val="both"/>
      </w:pPr>
      <w:r>
        <w:rPr>
          <w:rFonts w:ascii="Times New Roman"/>
          <w:b w:val="false"/>
          <w:i w:val="false"/>
          <w:color w:val="000000"/>
          <w:sz w:val="28"/>
        </w:rPr>
        <w:t>
      3. Мемлекеттік қызметшіге бір ерекшелігі үшін бір көтермелеу ғана қолданылады.</w:t>
      </w:r>
    </w:p>
    <w:bookmarkEnd w:id="12"/>
    <w:bookmarkStart w:name="z19" w:id="13"/>
    <w:p>
      <w:pPr>
        <w:spacing w:after="0"/>
        <w:ind w:left="0"/>
        <w:jc w:val="both"/>
      </w:pPr>
      <w:r>
        <w:rPr>
          <w:rFonts w:ascii="Times New Roman"/>
          <w:b w:val="false"/>
          <w:i w:val="false"/>
          <w:color w:val="000000"/>
          <w:sz w:val="28"/>
        </w:rPr>
        <w:t>
      4.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 лауазымдық міндеттерін үлгілі орындағаны, мінсіз мемлекеттік қызметі, ерекше маңыздылығы мен күрделілігі бар тапсырмаларды орындағаны үшін және жұмыстағы басқа жетістіктері үшін, сондай-ақ олардың қызметін бағалау нәтижелері бойынша көтермеленеді.</w:t>
      </w:r>
    </w:p>
    <w:bookmarkEnd w:id="13"/>
    <w:bookmarkStart w:name="z20" w:id="14"/>
    <w:p>
      <w:pPr>
        <w:spacing w:after="0"/>
        <w:ind w:left="0"/>
        <w:jc w:val="both"/>
      </w:pPr>
      <w:r>
        <w:rPr>
          <w:rFonts w:ascii="Times New Roman"/>
          <w:b w:val="false"/>
          <w:i w:val="false"/>
          <w:color w:val="000000"/>
          <w:sz w:val="28"/>
        </w:rPr>
        <w:t>
      5.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 көтермелеу құрамын аудан әкімінің өкімімен бекітілетін мемлекеттік қызметшілерді көтермелеу мәселелері жөніндегі Бірыңғай комиссиясының шешімінің негізінде жүргізіледі (бұдан әрі – Комиссия).</w:t>
      </w:r>
    </w:p>
    <w:bookmarkEnd w:id="14"/>
    <w:bookmarkStart w:name="z21" w:id="15"/>
    <w:p>
      <w:pPr>
        <w:spacing w:after="0"/>
        <w:ind w:left="0"/>
        <w:jc w:val="both"/>
      </w:pPr>
      <w:r>
        <w:rPr>
          <w:rFonts w:ascii="Times New Roman"/>
          <w:b w:val="false"/>
          <w:i w:val="false"/>
          <w:color w:val="000000"/>
          <w:sz w:val="28"/>
        </w:rPr>
        <w:t>
      6. "Ақтоғай ауданы әкімінің аппараты" мемлекеттік мекемесінің және Ақтоғай ауданының бюджетінен қаржыландырылатын атқарушы органдардың әкімшілік мемлекеттік қызметшілері қызметтік міндеттерін үлгілі орындағаны, мінсіз мемлекеттік қызметі үшін ай сайын бір жолғы ақшалай сыйақымен көтермеленеді.</w:t>
      </w:r>
    </w:p>
    <w:bookmarkEnd w:id="15"/>
    <w:bookmarkStart w:name="z22" w:id="16"/>
    <w:p>
      <w:pPr>
        <w:spacing w:after="0"/>
        <w:ind w:left="0"/>
        <w:jc w:val="both"/>
      </w:pPr>
      <w:r>
        <w:rPr>
          <w:rFonts w:ascii="Times New Roman"/>
          <w:b w:val="false"/>
          <w:i w:val="false"/>
          <w:color w:val="000000"/>
          <w:sz w:val="28"/>
        </w:rPr>
        <w:t xml:space="preserve">
      Осы тармақта көзделген ақшалай сыйақы төлемі "Ақтоғай ауданы әкімінің аппараты" мемлекеттік мекемесінің және Ақтоғай ауданының бюджетінен қаржыландырылатын атқарушы органдардың бюджеттік бағдарламасын қаржыландыру жоспары бойынша қаржыны үнемдеу жолымен жүзеге асырылады. </w:t>
      </w:r>
    </w:p>
    <w:bookmarkEnd w:id="16"/>
    <w:bookmarkStart w:name="z23" w:id="17"/>
    <w:p>
      <w:pPr>
        <w:spacing w:after="0"/>
        <w:ind w:left="0"/>
        <w:jc w:val="both"/>
      </w:pPr>
      <w:r>
        <w:rPr>
          <w:rFonts w:ascii="Times New Roman"/>
          <w:b w:val="false"/>
          <w:i w:val="false"/>
          <w:color w:val="000000"/>
          <w:sz w:val="28"/>
        </w:rPr>
        <w:t xml:space="preserve">
      7. Ерекше маңыздылығы мен күрделілігі бар міндеттерді орындағаны және жұмыстағы басқа жетістіктері үшін, сондай-ақ олардың қызметін бағалау нәтижелері бойынша Қағиданың </w:t>
      </w:r>
      <w:r>
        <w:rPr>
          <w:rFonts w:ascii="Times New Roman"/>
          <w:b w:val="false"/>
          <w:i w:val="false"/>
          <w:color w:val="000000"/>
          <w:sz w:val="28"/>
        </w:rPr>
        <w:t>6 тармағында</w:t>
      </w:r>
      <w:r>
        <w:rPr>
          <w:rFonts w:ascii="Times New Roman"/>
          <w:b w:val="false"/>
          <w:i w:val="false"/>
          <w:color w:val="000000"/>
          <w:sz w:val="28"/>
        </w:rPr>
        <w:t xml:space="preserve"> көрсетілген мемлекеттік қызметшілер "Ақтоғай ауданы әкімінің аппараты" мемлекеттік мекемесінің және Ақтоғай ауданының бюджетінен қаржыландырылатын тиісті атқарушы органдардың бюджеттік бағдарламасын қаржыландыру жоспары бойынша қаржыны үнемдеу жолымен комиссия ұсынымы негізінде Ақтоғай ауданы әкімінің өкімі және Ақтоғай ауданының бюджетінен қаржыландырылатын тиісті атқарушы органның бұйрығы негізінде біржолғы ақшалай сыйақымен көтермеленеді.</w:t>
      </w:r>
    </w:p>
    <w:bookmarkEnd w:id="17"/>
    <w:bookmarkStart w:name="z24" w:id="18"/>
    <w:p>
      <w:pPr>
        <w:spacing w:after="0"/>
        <w:ind w:left="0"/>
        <w:jc w:val="both"/>
      </w:pPr>
      <w:r>
        <w:rPr>
          <w:rFonts w:ascii="Times New Roman"/>
          <w:b w:val="false"/>
          <w:i w:val="false"/>
          <w:color w:val="000000"/>
          <w:sz w:val="28"/>
        </w:rPr>
        <w:t>
      8.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біржолғы ақшалай сыйақы төлеу Ақтоғай ауданы әкімінің өкімі және Ақтоғай ауданының бюджетінен қаржыландырылатын тиісті атқарушы органның бұйрығымен жүзеге асырылады.</w:t>
      </w:r>
    </w:p>
    <w:bookmarkEnd w:id="18"/>
    <w:bookmarkStart w:name="z25" w:id="19"/>
    <w:p>
      <w:pPr>
        <w:spacing w:after="0"/>
        <w:ind w:left="0"/>
        <w:jc w:val="both"/>
      </w:pPr>
      <w:r>
        <w:rPr>
          <w:rFonts w:ascii="Times New Roman"/>
          <w:b w:val="false"/>
          <w:i w:val="false"/>
          <w:color w:val="000000"/>
          <w:sz w:val="28"/>
        </w:rPr>
        <w:t>
      9. Қызметтік міндеттерін үлгілі орындағаны, қызметте жоғары нәтижеге қол жеткізгені, ерекше маңызды міндеттерді шешуге қосқан жеке үлесі үшін мемлекеттік қызметшілер Ақтоғай ауданы әкімінің Құрмет грамотасымен марапатталады.</w:t>
      </w:r>
    </w:p>
    <w:bookmarkEnd w:id="19"/>
    <w:bookmarkStart w:name="z26" w:id="20"/>
    <w:p>
      <w:pPr>
        <w:spacing w:after="0"/>
        <w:ind w:left="0"/>
        <w:jc w:val="both"/>
      </w:pPr>
      <w:r>
        <w:rPr>
          <w:rFonts w:ascii="Times New Roman"/>
          <w:b w:val="false"/>
          <w:i w:val="false"/>
          <w:color w:val="000000"/>
          <w:sz w:val="28"/>
        </w:rPr>
        <w:t>
      10. "Ақтоғай ауданы әкімінің аппараты" мемлекеттік мекемесінің және Ақтоғай ауданы бюджетінен қаржыландырылатын атқарушы органдардың мемлекеттік қызметшілерінің Ақтоғай ауданы әкімінің Құрмет грамотасымен марапаттау мен көтермеленуді есепке алуды Ақтоғай ауданы әкімі аппаратының персоналды басқару бөлімі мемлекеттік қызметшінің еңбек кітапшасына және жеке іс қағазына деректерді енгізе отырып жүргізеді.</w:t>
      </w:r>
    </w:p>
    <w:bookmarkEnd w:id="20"/>
    <w:bookmarkStart w:name="z27" w:id="21"/>
    <w:p>
      <w:pPr>
        <w:spacing w:after="0"/>
        <w:ind w:left="0"/>
        <w:jc w:val="both"/>
      </w:pPr>
      <w:r>
        <w:rPr>
          <w:rFonts w:ascii="Times New Roman"/>
          <w:b w:val="false"/>
          <w:i w:val="false"/>
          <w:color w:val="000000"/>
          <w:sz w:val="28"/>
        </w:rPr>
        <w:t>
      11. Қазақстан Республикасының өзге де нормативтік құқықтық актілеріне сәйкес "Ақтоғай ауданы әкімінің аппараты" мемлекеттік мекемесінің және Ақтоғай ауданының бюджетінен қаржыландырылатын атқарушы органдардың мемлекеттік қызметшілеріне көтермелеудің басқа формалары қолданылады.</w:t>
      </w:r>
    </w:p>
    <w:bookmarkEnd w:id="21"/>
    <w:bookmarkStart w:name="z28" w:id="22"/>
    <w:p>
      <w:pPr>
        <w:spacing w:after="0"/>
        <w:ind w:left="0"/>
        <w:jc w:val="both"/>
      </w:pPr>
      <w:r>
        <w:rPr>
          <w:rFonts w:ascii="Times New Roman"/>
          <w:b w:val="false"/>
          <w:i w:val="false"/>
          <w:color w:val="000000"/>
          <w:sz w:val="28"/>
        </w:rPr>
        <w:t>
      12. Мемлекеттік қызметшілер мына жағдайларда көтермелеуге жатпайды:</w:t>
      </w:r>
    </w:p>
    <w:bookmarkEnd w:id="22"/>
    <w:bookmarkStart w:name="z29" w:id="23"/>
    <w:p>
      <w:pPr>
        <w:spacing w:after="0"/>
        <w:ind w:left="0"/>
        <w:jc w:val="both"/>
      </w:pPr>
      <w:r>
        <w:rPr>
          <w:rFonts w:ascii="Times New Roman"/>
          <w:b w:val="false"/>
          <w:i w:val="false"/>
          <w:color w:val="000000"/>
          <w:sz w:val="28"/>
        </w:rPr>
        <w:t>
      1) алып тастамаған тәртіптік жазасы болса;</w:t>
      </w:r>
    </w:p>
    <w:bookmarkEnd w:id="23"/>
    <w:bookmarkStart w:name="z30" w:id="24"/>
    <w:p>
      <w:pPr>
        <w:spacing w:after="0"/>
        <w:ind w:left="0"/>
        <w:jc w:val="both"/>
      </w:pPr>
      <w:r>
        <w:rPr>
          <w:rFonts w:ascii="Times New Roman"/>
          <w:b w:val="false"/>
          <w:i w:val="false"/>
          <w:color w:val="000000"/>
          <w:sz w:val="28"/>
        </w:rPr>
        <w:t>
      2) сынақ мерзімінен өту кезеңінде;</w:t>
      </w:r>
    </w:p>
    <w:bookmarkEnd w:id="24"/>
    <w:bookmarkStart w:name="z31" w:id="25"/>
    <w:p>
      <w:pPr>
        <w:spacing w:after="0"/>
        <w:ind w:left="0"/>
        <w:jc w:val="both"/>
      </w:pPr>
      <w:r>
        <w:rPr>
          <w:rFonts w:ascii="Times New Roman"/>
          <w:b w:val="false"/>
          <w:i w:val="false"/>
          <w:color w:val="000000"/>
          <w:sz w:val="28"/>
        </w:rPr>
        <w:t>
      3) "А", "Б" корпусының әкімшілік мемлекеттік қызметшісіне қатысты Ұлттық қауіпсіздік органдарының арнайы тексеруі кезінде;</w:t>
      </w:r>
    </w:p>
    <w:bookmarkEnd w:id="25"/>
    <w:bookmarkStart w:name="z32" w:id="26"/>
    <w:p>
      <w:pPr>
        <w:spacing w:after="0"/>
        <w:ind w:left="0"/>
        <w:jc w:val="both"/>
      </w:pPr>
      <w:r>
        <w:rPr>
          <w:rFonts w:ascii="Times New Roman"/>
          <w:b w:val="false"/>
          <w:i w:val="false"/>
          <w:color w:val="000000"/>
          <w:sz w:val="28"/>
        </w:rPr>
        <w:t>
      4) мемлекеттік органда бір айдан аз жұмыс істегендер.</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