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94d3" w14:textId="b9c9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2020 жылғы 8 желтоқсандағы № 57/02 қаулысы. Қарағанды облысының Әділет департаментінде 2020 жылғы 10 желтоқсанда № 6123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"Altai Ltd" жауапкершілігі шектеулі серіктестігіне қатты пайдалы қазбаларды барлау үшін, жалпы көлемі - 692,48 гектар жер учаскесін жер пайдаланушылардан алып қоймай 6 жылға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"Altai Ltd" жауапкершілігі шектеулі серіктестігі осы қаулыдан туындайтын қажетті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