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3d20" w14:textId="6293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2020 жылғы 22 желтоқсандағы № 458 шешімі. Қарағанды облысының Әділет департаментінде 2020 жылғы 30 желтоқсанда № 6132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7395001 мың теңге, 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2573348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8552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түскен түсімдер бойынша – 4104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бойынша – 4808997 мың теңге;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8111750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11849 мың теңге: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44167 мың теңге;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32318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 мың теңге;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алу 728598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728598 мың теңге: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түсімдері – 44167 мың теңге;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32318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716749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Қарағанды облысы Ақтоғай аудандық мәслихатының 28.10.2021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аудандық бюджет шығыстарының құрамында республикалық және облыстық бюджеттерден берілетін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берілетін көрсетілген нысаналы трансферттер мен бюджеттік кредиттер сомаларын бөлу Ақтоғай ауданы әкімдігі қаулысының негізінде анықталады.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Аудандық бюджет шығыстарының құрамында 2021 жылға арналған ауыл, кенттер, ауылдық округтер бюджеттеріне аудандық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Ауыл, кенттер, ауылдық округтер бюджеттеріне көрсетілген нысаналы трансферттер сомаларын бөлу Ақтоғай ауданы әкімдігі қаулысы негізінде анықталады.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Қарағанды облысы Ақтоғай аудандық мәслихатының 31.03.2021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бюджетке кірістерді бөлу нормативтері келесі мөлшерлерде белгіленсін: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корпоративік табыс салығы бойынша – 27 пайыздан;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жеке табыс салығы бойынша: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– 76 пайыздан;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- 100 пайыздан;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– 100 пайыздан;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салық бойынша – 80 пайыздан.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Қарағанды облысы Ақтоғай аудандық мәслихатының 09.07.2021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бюджетке облыстық бюджеттен берілетін субвенция мөлшері 3873346 мың теңге сомасында қарастырылсын.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ауыл, кенттер, ауылдық округтер бюджеттеріне берілетін 2021 жылға арналған бюджеттік субвенциялар 797118 мың теңге сомасында белгіленсін,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ауылына – 168625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Сарышаған кентіне – 103487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Шашубай кентіне – 91084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округіне – 27782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Айыртас ауылдық округіне – 34109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Жидебай ауылдық округіне – 38085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Кежек ауылдық округіне – 28660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ауылдық округіне – 25691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Қараменде би ауылдық округіне – 28422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Қусақ ауылдық округіне – 27300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Қызыларай ауылдық округіне – 24274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Нүркен ауылдық округіне – 31130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Ортадересін ауылдық округіне – 45747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Сарытерек ауылдық округіне – 35056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Тасарал ауылдық округіне – 29470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Торанғалық ауылдық округіне – 22476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Шабанбай би ауылдық округіне – 35720 мың теңге.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Ақтоғай ауданы әкімдігінің 2021 жылға арналған резерві 43831 мың теңге сомасында бекітілсін.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Қарағанды облысы Ақтоғай аудандық мәслихатының 28.10.2021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енеді және ресми жариялануға жатады.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Ақтоғай аудандық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Қарағанды облысы Ақтоғай аудандық мәслихатының 28.10.2021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7395001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4808997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4808985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78"/>
        <w:gridCol w:w="1008"/>
        <w:gridCol w:w="1008"/>
        <w:gridCol w:w="6995"/>
        <w:gridCol w:w="2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8111750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3848588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2085"/>
        <w:gridCol w:w="2464"/>
        <w:gridCol w:w="43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3875"/>
        <w:gridCol w:w="4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-728598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6178472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90"/>
        <w:gridCol w:w="1244"/>
        <w:gridCol w:w="1244"/>
        <w:gridCol w:w="5753"/>
        <w:gridCol w:w="2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6178472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4265803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4265803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4265803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227"/>
        <w:gridCol w:w="2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6373510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90"/>
        <w:gridCol w:w="1244"/>
        <w:gridCol w:w="1244"/>
        <w:gridCol w:w="5753"/>
        <w:gridCol w:w="2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6373510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4752508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4752508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4752508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4093415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227"/>
        <w:gridCol w:w="2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 бюджетінің нысаналы трансферттері мен бюджеттік кредиттері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Қарағанды облысы Ақтоғай аудандық мәслихатының 28.10.2021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5"/>
        <w:gridCol w:w="2785"/>
      </w:tblGrid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979 806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754 813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180 826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44 167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754 813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арттыруға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дамытудың 2017 – 2021 жылдарға арналған "Еңбек"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нарығын дамытуға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112 233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32 459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материалдық-техникалық базасын нығайтуға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 жайын сатып алуға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247 204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265 318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180 826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80 826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44 167</w:t>
            </w:r>
          </w:p>
        </w:tc>
      </w:tr>
      <w:tr>
        <w:trPr>
          <w:trHeight w:val="30" w:hRule="atLeast"/>
        </w:trPr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ауыл, кенттер, ауылдық округтер бюджеттеріне аудандық бюджеттен нысаналы трансферттер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Ақтоғай аудандық мәслихатының 28.10.2021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5"/>
        <w:gridCol w:w="7415"/>
      </w:tblGrid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296 257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296 257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198 905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жарықтандыруға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қызметшілерге бонус және еңбекақы төлеуге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31 999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 шектеулі адамдардың қолжетімділігін қамтамасыз ету үшін ғимараттарды бейімдеуге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