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7be0" w14:textId="56b7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кенттерінің, ауыл, ауылдық округтерінің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30 желтоқсандағы № 468 шешімі. Қарағанды облысының Әділет департаментінде 2021 жылғы 12 қаңтарда № 6156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242409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233118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258841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16432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16432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2021 – 2023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112648 мың теңге, оның ішінде: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7703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104945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119375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6727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6727 мың теңге: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2021 – 2023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139691 мың теңге, оның ішінде: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6615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132991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143378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3687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3687 мың теңге: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2021 – 2023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41016 мың теңге, оның ішінде: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 мың теңге;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40538 мың теңге;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42758 мың теңге;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1742 мың теңге;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1742 мың теңге: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2021 – 2023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42216 мың теңге, оның ішінде: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 мың теңге;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41746 мың теңге;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43014 мың теңге;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798 мың теңге;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798 мың теңге: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2021 – 2023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56111 мың теңге, оның ішінде: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1540 мың теңге;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54571 мың теңге;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52961 мың теңге;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3150 мың теңге;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алу 3150 мың теңге: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алу 3150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2021 – 2023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33619 мың теңге, оның ішінде: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мың теңге;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33159 мың теңге;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34787 мың теңге;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1168 мың теңге;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1168 мың теңге: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2021 – 2023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30676 мың теңге, оның ішінде: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1550 мың теңге;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29126 мың теңге;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33600 мың теңге;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2924 мың теңге;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2924 мың теңге: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2021 – 2023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47505 мың теңге, оның ішінде: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46570 мың теңге;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49066 мың теңге;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1561 мың теңге;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1561 мың теңге: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2021 – 2023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33758 мың теңге, оның ішінде: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1313 мың теңге;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32445 мың теңге;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39696 мың теңге;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5938 мың теңге;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5938 мың теңге: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2021 – 2023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85049 мың теңге, оның ішінде: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мың теңге;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84074 мың теңге;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88388 мың теңге;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3339 мың теңге;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3339 мың теңге: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2021 – 2023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45023 мың теңге, оның ішінде: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1320 мың теңге;</w:t>
      </w:r>
    </w:p>
    <w:bookmarkEnd w:id="128"/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43703 мың теңге;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48691 мың теңге;</w:t>
      </w:r>
    </w:p>
    <w:bookmarkEnd w:id="130"/>
    <w:bookmarkStart w:name="z1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3668 мың теңге;</w:t>
      </w:r>
    </w:p>
    <w:bookmarkEnd w:id="134"/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3668 мың теңге: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2021 – 2023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49451 мың теңге, оның ішінде: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1296 мың теңге;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48155 мың теңге;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50620 мың теңге;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1169 мың теңге;</w:t>
      </w:r>
    </w:p>
    <w:bookmarkEnd w:id="145"/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1169 мың теңге: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2021 – 2023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48043 мың теңге, оның ішінде: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 мың теңге;</w:t>
      </w:r>
    </w:p>
    <w:bookmarkEnd w:id="150"/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47203 мың теңге;</w:t>
      </w:r>
    </w:p>
    <w:bookmarkEnd w:id="151"/>
    <w:bookmarkStart w:name="z1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54439 мың теңге;</w:t>
      </w:r>
    </w:p>
    <w:bookmarkEnd w:id="152"/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3"/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6396 мың теңге;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6396 мың теңге: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2021 – 2023 жылдарға арналған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35897 мың теңге, оның ішінде:</w:t>
      </w:r>
    </w:p>
    <w:bookmarkEnd w:id="160"/>
    <w:bookmarkStart w:name="z2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 мың теңге;</w:t>
      </w:r>
    </w:p>
    <w:bookmarkEnd w:id="161"/>
    <w:bookmarkStart w:name="z2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35172 мың теңге;</w:t>
      </w:r>
    </w:p>
    <w:bookmarkEnd w:id="162"/>
    <w:bookmarkStart w:name="z2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38481 мың теңге;</w:t>
      </w:r>
    </w:p>
    <w:bookmarkEnd w:id="163"/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4"/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2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2584 мың теңге;</w:t>
      </w:r>
    </w:p>
    <w:bookmarkEnd w:id="167"/>
    <w:bookmarkStart w:name="z2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2584 мың теңге:</w:t>
      </w:r>
    </w:p>
    <w:bookmarkEnd w:id="168"/>
    <w:bookmarkStart w:name="z2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2021 – 2023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0"/>
    <w:bookmarkStart w:name="z2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39276 мың теңге, оның ішінде:</w:t>
      </w:r>
    </w:p>
    <w:bookmarkEnd w:id="171"/>
    <w:bookmarkStart w:name="z2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1013 мың теңге;</w:t>
      </w:r>
    </w:p>
    <w:bookmarkEnd w:id="172"/>
    <w:bookmarkStart w:name="z22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38263 мың теңге;</w:t>
      </w:r>
    </w:p>
    <w:bookmarkEnd w:id="173"/>
    <w:bookmarkStart w:name="z22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43939 мың теңге;</w:t>
      </w:r>
    </w:p>
    <w:bookmarkEnd w:id="174"/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4663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 – 2023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ауыл, кенттер, ауылдық округтер бюджеттеріне берілетін 2021 жылға арналған бюджеттік субвенциялар 797118 мың теңге сомасында белгіленсін, оның ішінде:</w:t>
      </w:r>
    </w:p>
    <w:bookmarkEnd w:id="177"/>
    <w:bookmarkStart w:name="z22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– 168625 мың теңге;</w:t>
      </w:r>
    </w:p>
    <w:bookmarkEnd w:id="178"/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– 103487 мың теңге;</w:t>
      </w:r>
    </w:p>
    <w:bookmarkEnd w:id="179"/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– 91084 мың теңге;</w:t>
      </w:r>
    </w:p>
    <w:bookmarkEnd w:id="180"/>
    <w:bookmarkStart w:name="z23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27782 мың теңге;</w:t>
      </w:r>
    </w:p>
    <w:bookmarkEnd w:id="181"/>
    <w:bookmarkStart w:name="z23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34109 мың теңге;</w:t>
      </w:r>
    </w:p>
    <w:bookmarkEnd w:id="182"/>
    <w:bookmarkStart w:name="z23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38085 мың теңге;</w:t>
      </w:r>
    </w:p>
    <w:bookmarkEnd w:id="183"/>
    <w:bookmarkStart w:name="z23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28660 мың теңге;</w:t>
      </w:r>
    </w:p>
    <w:bookmarkEnd w:id="184"/>
    <w:bookmarkStart w:name="z23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25691 мың теңге;</w:t>
      </w:r>
    </w:p>
    <w:bookmarkEnd w:id="185"/>
    <w:bookmarkStart w:name="z23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28422 мың теңге;</w:t>
      </w:r>
    </w:p>
    <w:bookmarkEnd w:id="186"/>
    <w:bookmarkStart w:name="z23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27300 мың теңге;</w:t>
      </w:r>
    </w:p>
    <w:bookmarkEnd w:id="187"/>
    <w:bookmarkStart w:name="z23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24274 мың теңге;</w:t>
      </w:r>
    </w:p>
    <w:bookmarkEnd w:id="188"/>
    <w:bookmarkStart w:name="z2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31130 мың теңге;</w:t>
      </w:r>
    </w:p>
    <w:bookmarkEnd w:id="189"/>
    <w:bookmarkStart w:name="z2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45747 мың теңге;</w:t>
      </w:r>
    </w:p>
    <w:bookmarkEnd w:id="190"/>
    <w:bookmarkStart w:name="z2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35056 мың теңге;</w:t>
      </w:r>
    </w:p>
    <w:bookmarkEnd w:id="191"/>
    <w:bookmarkStart w:name="z24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29470 мың теңге;</w:t>
      </w:r>
    </w:p>
    <w:bookmarkEnd w:id="192"/>
    <w:bookmarkStart w:name="z2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округіне – 22476 мың теңге;</w:t>
      </w:r>
    </w:p>
    <w:bookmarkEnd w:id="193"/>
    <w:bookmarkStart w:name="z2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35720 мың теңге.</w:t>
      </w:r>
    </w:p>
    <w:bookmarkEnd w:id="194"/>
    <w:bookmarkStart w:name="z34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2021 жылға арналған ауыл, кенттер, ауылдық округтер бюджеттеріне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18-1 тармақпен толықтырылды - Қарағанды облысы Ақтоғай аудандық мәслихатының 13.04.2021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2021 жылдың 1 қаңтарынан бастап қолданысқа енеді және ресми жариялануға тиіс.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Ақтоғай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2021 жылға арналған бюджеті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4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2022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5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2023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2021 жылға арналған бюджеті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833"/>
        <w:gridCol w:w="847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5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2022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1519"/>
        <w:gridCol w:w="1519"/>
        <w:gridCol w:w="4704"/>
        <w:gridCol w:w="1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тапшылығынқаржыландыру (профицитін пайдалану)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5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2023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2021 жылға арналған бюджеті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6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2022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6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2023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6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4419"/>
        <w:gridCol w:w="2841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6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4419"/>
        <w:gridCol w:w="2841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2021 жылға арналған бюджеті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097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27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2022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27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2023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2021 жылға арналған бюджеті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27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2022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28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2023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2021 жылға арналған бюджеті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28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2022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28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2023 жылға арналған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8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2021 жылға арналған бюджеті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29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2022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29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2023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9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2021 жылға арналған бюджеті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29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2022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29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2023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143"/>
        <w:gridCol w:w="1143"/>
        <w:gridCol w:w="4008"/>
        <w:gridCol w:w="2577"/>
      </w:tblGrid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2021 жылға арналған бюджеті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0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2022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30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2023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0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2021 жылға арналған бюджеті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0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2022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1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2023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1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2021 жылға арналған бюджеті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6"/>
        <w:gridCol w:w="4039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1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2022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1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2023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1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2021 жылға арналған бюджеті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2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2022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32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2023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2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2021 жылға арналған бюджеті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32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2022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2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2023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3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2021 жылға арналған бюджеті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3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2022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35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2023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3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2021 жылға арналған бюджеті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33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2022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16"/>
        <w:gridCol w:w="10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34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2023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4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2021 жылға арналған бюджеті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34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2022 жылға арналған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3"/>
        <w:gridCol w:w="1729"/>
        <w:gridCol w:w="1743"/>
        <w:gridCol w:w="4046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34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2023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ауыл, кенттер, ауылдық округтер бюджеттеріне аудандық бюджеттен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Ақтоғай аудандық мәслихатының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5"/>
        <w:gridCol w:w="7415"/>
      </w:tblGrid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бонус және еңбекақы төлеуге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адамдардың қолжетімділігін қамтамасыз ету үшін ғимараттарды бейімдеуге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