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c41f" w14:textId="0f4c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44 сессиясының 2020 жылғы 14 қаңтардағы № 4 "2020-2022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30 шілдедегі № 5 шешімі. Қарағанды облысының Әділет департаментінде 2020 жылғы 11 тамызда № 6008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44 сессиясының 2020 жылғы 14 қаңтардағы №4 "2020-2022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№5686 болып тіркелген, Қазақстан Республикасы нормативтік құқықтық актілерінің эталондық бақылау банкінде электрондық түрде 2020 жылы 23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Ботақара кенті бюджеті 1, 2 және 3 қосымшаларға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247 287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18 892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228 395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251 577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4 290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144 445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Ғабиден Мұстафин кенті бюджеті 4, 5 және 6 қосымшаларға сәйкес, оның ішінде 2020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145 338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7 810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137 528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150 338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5 000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91 263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Қушоқы кенті бюджеті 7, 8 және 9 қосымшаларға сәйкес, оның ішінде 2020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158 438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49 860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108 578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161 232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2 794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60 395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Доскей ауылдық округінің бюджеті 10, 11 және 12 қосымшаларға сәйкес, оның ішінде 2020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322 832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9 100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313 732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324 059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1 227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88 418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Көкпекті ауылдық округінің бюджеті 13, 14 және 15 қосымшаларға сәйкес, оның ішінде 2020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57 911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5 331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52 580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59 183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36 175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Керней ауылдық округінің бюджеті 16, 17 және 18 қосымшаларға сәйкес, оның ішінде 2020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39 516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37 774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39 817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27 776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Петровка ауылдық округінің бюджеті 19, 20 және 21 қосымшаларға сәйкес, оның ішінде 2020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51 491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2 900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48 591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55 119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3 628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29 156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Баймырза ауылдық округінің бюджеті 22, 23 және 24 қосымшаларға сәйкес, оның ішінде 2020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79 520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78 410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80 087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62 219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Ростов ауылдық округінің бюджеті 25, 26 және 27 қосымшаларға сәйкес, оның ішінде 2020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73 501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3 211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69 940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74 204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703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46 931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Үштөбе ауылдық округінің бюджеті 28, 29 және 30 қосымшаларға сәйкес, оның ішінде 2020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128 701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13 303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115 398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133 521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4 820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73 498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Ақтөбе ауылдық округінің бюджеті 31, 32 және 33 қосымшаларға сәйкес, оның ішінде 2020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24 039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426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537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23 076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24 039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15 527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Ақөре ауылының бюджеті 34, 35 және 36 қосымшаларға сәйкес, оның ішінде 2020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25 811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443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478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24 890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25 811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17 677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Ақбел ауылдық округінің бюджеті 37, 38 және 39 қосымшаларға сәйкес, оның ішінде 2020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27 954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426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343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27 185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27 954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20 949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Белағаш ауылдық округінің бюджеті 40, 41 және 42 қосымшаларға сәйкес, оның ішінде 2020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25 878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1 157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1 591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23 130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25 878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17 968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Қызылқаиың ауылдық округінің бюджеті 43, 44 және 45 қосымшаларға сәйкес, оның ішінде 2020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35 427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1 240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34 187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35 427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25 447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2020-2022 жылдарға арналған Ботақара ауылының бюджеті 46, 47 және 48 қосымшаларға сәйкес, оның ішінде 2020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30 522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1 850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761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27 911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30 522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21 760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2020-2022 жылдарға арналған Бұқар жырау ауылдық округінің бюджеті 49, 50 және 51 қосымшаларға сәйкес, оның ішінде 2020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29 859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244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29 206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29 859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15 215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2020-2022 жылдарға арналған Гагарина ауылдық округінің бюджеті 52, 53 және 54 қосымшаларға сәйкес, оның ішінде 2020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33 456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831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32 285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33 456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22 549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2020-2022 жылдарға арналған Қаражар ауылдық округінің бюджеті 55, 56 және 57 қосымшаларға сәйкес, оның ішінде 2020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38 739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1 398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2 989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34 352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38 739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26 091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2020-2022 жылдарға арналған Қарақұдық ауылының бюджеті 58, 59 және 60 қосымшаларға сәйкес, оның ішінде 2020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30 196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747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615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28 834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30 196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19 522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2020-2022 жылдарға арналған Жаңаталап ауылының бюджеті 61, 62 және 63 қосымшаларға сәйкес, оның ішінде 2020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34 274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449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32 895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34 274 мың теңге; 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18 788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2020-2022 жылдарға арналған Тұзды ауылдық округінің бюджеті 64, 65 және 66 қосымшаларға сәйкес, оның ішінде 2020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47 051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764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45 957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47 051 мың теңге; 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30 678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2020-2022 жылдарға арналған Жанаөзен ауылдық округінің бюджеті 67, 68 және 69 қосымшаларға сәйкес, оның ішінде 2020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41 119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2 361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2 290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36 468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41 119 мың теңге; 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25 603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2020-2022 жылдарға арналған Самарқанд ауылдық округінің бюджеті 70, 71 және 72 қосымшаларға сәйкес, оның ішінде 2020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87 871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2 257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85 614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87 871 мың теңге; 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59 925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 xml:space="preserve">25-тармақ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2020-2022 жылдарға арналған Суықсу ауылының бюджеті 73, 74 және 75 қосымшаларға сәйкес, оның ішінде 2020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21 192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206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123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20 863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21 192 мың теңге; 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16 295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2020-2022 жылдарға арналған Тоғызқұдық ауылдық округінің бюджеті 76, 77 және 78 қосымшаларға сәйкес, оның ішінде 2020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27 911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3 420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526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23 965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27 911 мың теңге; 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13 749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2020-2022 жылдарға арналған Үміткер ауылдық округінің бюджеті 79, 80 және 81 қосымшаларға сәйкес, оның ішінде 2020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32 829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690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2 172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29 967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32 829 мың теңге; 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21 413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2020-2022 жылдарға арналған Центральный ауылдық округінің бюджеті 82, 83 және 84 қосымшаларға сәйкес, оның ішінде 2020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35 030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3 069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1 753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30 208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35 030 мың теңге; 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21 410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2020-2022 жылдарға арналған Шешенқара ауылдық округінің бюджеті 85, 86 және 87 қосымшаларға сәйкес, оның ішінде 2020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30 709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2 206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28 013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30 709 мың теңге; 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17 643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29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1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2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3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4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5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6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7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90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60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612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62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63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64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Ақбел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65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66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Қызылқайың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678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ауылының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68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Бұқар жырау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70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Гагарин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71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20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72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73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Жанаталап ауылының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744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Тұзды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755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Жаңаөзен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76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Самарканд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77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Суықсу ауылының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788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Тоғызқұдық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799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810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1 753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1 753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821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