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f7d5" w14:textId="0cbf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44 сессиясының 2020 жылғы 14 қаңтардағы № 4 "2020-2022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2020 жылғы 26 қазандағы № 5 шешімі. Қарағанды облысының Әділет департаментінде 2020 жылғы 5 қарашада № 6068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44 сессиясының 2020 жылғы 14 қаңтардағы №4 "2020-2022 жылдарға арналған ауданның ауылдары, кенттері,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№5686 болып тіркелген, Қазақстан Республикасы нормативтік құқықтық актілерінің эталондық бақылау банкінде электрондық түрде 2020 жылы 23 қаңтарда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248 573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18 892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229 681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252 863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4 290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144 445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146 546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7 810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138 736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151 786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5 240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91 263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184 371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51 060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133 311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187 165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2 794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60 395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315 784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9 100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306 684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317 011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1 227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88 418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59 524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5 331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54 193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60 796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1 272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36 175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Керней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42 165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1 742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40 423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42 466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27 776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38 491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2 900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35 591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42 119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3 628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29 156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80 244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1 110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79 134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80 811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567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62 219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64 485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3 211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60 924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65 188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703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46 931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140 384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16 303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124 081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145 204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4 820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73 498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25 106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426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537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24 143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25 106 мың теңге;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15 527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25 255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443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478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24 334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25 255 мың теңге;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17 677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27 309 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426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343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26 540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27 309 мың теңге;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20 949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26 767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1 157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1 591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24 019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26 767 мың теңге;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17 968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2020-2022 жылдарға арналған Қызылқаиың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36 227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1 240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34 987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36 227 мың теңге;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25 447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2020-2022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31 558 мың теңге, оның ішінде: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1 850 мың теңге;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761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28 947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31 558 мың теңге;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21 760 мың теңге.";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2020-2022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31 185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409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244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30 532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31 185 мың теңге; 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15 215 мың теңге.";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2020-2022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33 456 мың теңге, оның ішінде: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831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340 мың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32 285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33 456 мың теңге; 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22 549 мың теңге.";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2020-2022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41 301 мың теңге, оның ішінде: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1 398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2 989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36 914 мың теңге;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41 301 мың теңге; 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26 091 мың теңге.";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2020-2022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31 721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747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615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30 359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31 721 мың теңге; 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19 522 мың теңге.";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2020-2022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36 718 мың теңге, оның ішінде: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930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449 мың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35 339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36 718 мың теңге; 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18 788 мың теңге.";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2020-2022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48 235 мың теңге, оның ішінде: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764 мың теңге;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330 мың теңге;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47 141 мың теңге;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48 235 мың теңге; 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30 678 мың теңге.";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2020-2022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42 519 мың теңге, оның ішінде: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2 361 мың теңге;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2 290 мың теңге;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37 868 мың теңге;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42 519 мың теңге; 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25 603 мың теңге.";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2020-2022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80 686 мың теңге, оның ішінде: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2 257 мың теңге;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78 429 мың теңге;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80 686 мың теңге; 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59 925 мың теңге.";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2020-2022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21 770 мың теңге, оның ішінде: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206 мың теңге;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123 мың теңге;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21 441 мың теңге;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21 770 мың теңге; 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16 295 мың теңге.";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2020-2022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28 121 мың теңге, оның ішінде: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3 420 мың теңге;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526 мың теңге;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24 175 мың теңге;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28 121 мың теңге; 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13 749 мың теңге.";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2020-2022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33 584 мың теңге, оның ішінде: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690 мың теңге;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2 172 мың теңге;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30 722 мың теңге;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33 584 мың теңге; 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21 413 мың теңге.";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2020-2022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35 729 мың теңге, оның ішінде: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3 069 мың теңге;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1 753 мың теңге;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30 907 мың теңге;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35 729 мың теңге; 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21 410 мың теңге.";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2020-2022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32 022 мың теңге, оның ішінде: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2 607 мың теңге;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490 мың теңге;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28 925 мың теңге;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32 022 мың теңге; 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17 643 мың теңге.";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05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Ботақара кенті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08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Ғабиден Мұстафин кенті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511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Қушоқы кенті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514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Доскей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517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Көкпекті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20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Керней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23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Петровка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26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Баймырза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29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Ростов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32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Үштөбе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35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38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Ақөре ауылының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41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Ақбел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44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Белағаш ауылдық округінің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47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Қызылқайың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50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Ботақара ауылының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53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Бұқар жырау ауылдық округінің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56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Гагарин ауылдық округінің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59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Қаражар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62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Қарақұдық ауылының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65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Жанаталап ауылының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568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Тұзды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71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Жаңаөзен ауылдық округінің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574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Самарканд ауылдық округінің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577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Суықсу ауылының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580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Тоғызқұдық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79 қосымша</w:t>
            </w:r>
          </w:p>
        </w:tc>
      </w:tr>
    </w:tbl>
    <w:bookmarkStart w:name="z583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Үмүткер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82 қосымша</w:t>
            </w:r>
          </w:p>
        </w:tc>
      </w:tr>
    </w:tbl>
    <w:bookmarkStart w:name="z586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Центральный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 қосымша</w:t>
            </w:r>
          </w:p>
        </w:tc>
      </w:tr>
    </w:tbl>
    <w:bookmarkStart w:name="z589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Шешенқара ауылдық округінің бюджеті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