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c0d9" w14:textId="adfc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44 сессиясының 2020 жылғы 14 қаңтардағы № 4 "2020-2022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3 желтоқсандағы № 4 шешімі. Қарағанды облысының Әділет департаментінде 2020 жылғы 9 желтоқсанда № 6120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44 сессиясының 2020 жылғы 14 қаңтардағы № 4 "2020-2022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5686 болып тіркелген, Қазақстан Республикасы нормативтік құқықтық актілерінің эталондық бақылау банкінде электрондық түрде 2020 жылы 23 қаңтарда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345 135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18 892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326 243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349 425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4 290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144 445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226 955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9 000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217 955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232 195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5 240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91 263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218 610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52 560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166 050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221 404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2 794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60 395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321 288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9 100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312 188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322 515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1 227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88 418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72 354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5 723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66 631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73 626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36 175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42 375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1 742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40 633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42 676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27 776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43 757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2 900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40 857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47 385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3 628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29 156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81 044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1 110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79 934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81 611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567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62 219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110 029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3 211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350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106 468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110 732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703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46 931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158 585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16 303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142 282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163 405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4 820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73 498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28 137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476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537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27 124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28 137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15 527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25 134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443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478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24 213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25 134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17 677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33 756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426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343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32 987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33 756 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20 949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29 946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1 157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1 591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27 198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29 946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17 968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2020-2022 жылдарға арналған Қызылқаиың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42 345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1 240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41 105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42 345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25 447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40 498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1 850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761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37 887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40 498 мың теңге;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21 760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2020-2022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33 363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639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244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32 480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33 363 мың теңге; 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15 215 мың теңге.";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2020-2022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40 112 мың теңге, оның ішінде: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831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340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38 941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40 112 мың теңге; 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22 549 мың теңге.";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2020-2022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47 826 мың теңге, оның ішінде: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1 709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2 989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43 128 мың теңге;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47 826 мың теңге; 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26 091 мың теңге.";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2020-2022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37 294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747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615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35 932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37 294 мың теңге; 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19 522 мың теңге.";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2020-2022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46 108 мың теңге, оның ішінде: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930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449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44 729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46 108 мың теңге; 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18 788 мың теңге.";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55 557 мың теңге, оның ішінде: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907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54 320 мың теңге;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55 557 мың теңге; 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30 678 мың теңге.";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2020-2022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47 142 мың теңге, оның ішінде: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2 938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2 290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41 914 мың теңге;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47 142 мың теңге; 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25 603 мың теңге.";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2020-2022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80 186 мың теңге, оның ішінде: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2 257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77 929 мың теңге;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80 186 мың теңге; 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–59 925 мың теңге.";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2020-2022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22 403 мың теңге, оның ішінде: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206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123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22 074 мың теңге;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22 403 мың теңге; 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16 295 мың теңге.";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2020-2022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34 383 мың теңге, оның ішінде: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3 420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526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30 437 мың теңге;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34 383 мың теңге; 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13 749 мың теңге.";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2020-2022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35 685 мың теңге, оның ішінде: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823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2 172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32 690 мың теңге;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35 685 мың теңге; 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21 413 мың теңге.";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2020-2022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43 099 мың теңге, оның ішінде: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3 069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1 753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38 277 мың теңге;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43 099 мың теңге; 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21 410 мың теңге.";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2020-2022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42 493 мың теңге, оның ішінде: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3 548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490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38 455 мың теңге;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42 493 мың теңге; 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17 643 мың теңге.";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0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Ботақара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07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Ғабиден Мұстафин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51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Қушоқы кенті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513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Доскей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1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Көкпекті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1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Керней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22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Петровка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2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Баймырза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28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Ростов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3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Үштөбе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3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37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Ақөре ауылының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40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Ақбел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43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Белағаш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46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Қызылқайың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4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Ботақара ауылының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52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Бұқар жырау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55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Гагарин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58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Қаражар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61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Қарақұдық ауылының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6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Жанаталап ауылының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67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Тұзды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70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Жаңаөзен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573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Самарканд ауылдық округінің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57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Суықсу ауылының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579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Тоғызқұдық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79 қосымша</w:t>
            </w:r>
          </w:p>
        </w:tc>
      </w:tr>
    </w:tbl>
    <w:bookmarkStart w:name="z582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Үмүткер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82 қосымша</w:t>
            </w:r>
          </w:p>
        </w:tc>
      </w:tr>
    </w:tbl>
    <w:bookmarkStart w:name="z585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Центральный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 қосымша</w:t>
            </w:r>
          </w:p>
        </w:tc>
      </w:tr>
    </w:tbl>
    <w:bookmarkStart w:name="z588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Шешенқара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