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58914" w14:textId="9058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әлеуметтік қамсыздандыру, мәдениет, спорт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ауданының әкімдігінің 2020 жылғы 21 мамырдағы № 53/01 қаулысы. Қарағанды облысының Әділет департаментінде 2020 жылғы 25 мамырда № 5848 болып тіркелді. Күші жойылды - Ұлытау облысы Жаңаарқа ауданының әкімдігінің 2023 жылғы 6 желтоқсандағы № 106/02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Ұлытау облысы Жаңаарқа ауданының әкімдігінің 06.12.2023 </w:t>
      </w:r>
      <w:r>
        <w:rPr>
          <w:rFonts w:ascii="Times New Roman"/>
          <w:b w:val="false"/>
          <w:i w:val="false"/>
          <w:color w:val="ff0000"/>
          <w:sz w:val="28"/>
        </w:rPr>
        <w:t>№ 106/02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Атауы жаңа редакцияда - Қарағанды облысы Жаңаарқа ауданының әкімдігінің 19.02.2021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16/02 </w:t>
      </w:r>
      <w:r>
        <w:rPr>
          <w:rFonts w:ascii="Times New Roman"/>
          <w:b w:val="false"/>
          <w:i w:val="false"/>
          <w:color w:val="000000"/>
          <w:sz w:val="28"/>
        </w:rPr>
        <w:t>(алғашқы ресми жарияланған күнінен бастап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КАУЛЫ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Азаматтық қызметші болып табылатын және ауылдық жерде жұмыс істейтін әлеуметтік қамсыздандыру, мәдениет, спорт саласындағы мамандар лауазымдарының тізбесі осы қаулының қосымшасына сәйкес айқындалсын.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Жаңаарқа ауданының әкімдігінің 19.02.2021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16/02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Жаңаарқа ауданы әкімдігінің 2016 жылғы 6 сәуірдегі "Жаңаарқа ауданы аумағындағы азаматтық қызметші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тізбесін айқындау туралы" № 32/02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3763 болып тіркелген, "Әділет" ақпараттық-құқықтық жүйесінде 2016 жылдың 16 мамырда, 2016 жылғы 14 мамырда № 23 (9753) "Жаңаарқа" аудандық газетінде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жасау аудан әкімінің жетекшілік ететін орынбасарына жүктелсін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және ауылдық жерде жұмыс істейтін әлеуметтік қамсыздандыру, білім беру, мәдениет, спорт саласындағы мамандар лауазымдарының тізбесі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 Жаңаарқа ауданының әкімдігінің 19.02.2021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16/02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Әлеуметтік қамсыздандыру саласындағы мамандардың лауазымдары: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Басқарушы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қызмет көрсету бөлімшесінің меңгерушісі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жөніндегі консультант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 мен мүгедектерге күтім жасау жөніндегі әлеуметтік қызметкер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қызметтерге қажеттілікті бағалау және айқындау жөніндегі әлеуметтік қызметкер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орталығының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орталығының әлеуметтік жұмыс жөніндегі консультанты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орталығының ассистенті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орталығының (қызметі) құрылымдық бөлімінің маманы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Мәдениет саласындағы мамандардың лауазымдары: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Басқарушы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және мемлекеттік қазыналық кәсіпорын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және мемлекеттік қазыналық кәсіпорын басшының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көркемдік жетекшісі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кабинеттің меңгерушісі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кітапхананың меңгерушісі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музейлер қорын есепке алу архивисті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режиссері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ұйымдастырушы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әдістемеші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жетекші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 (негізгі қызметтер)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суретші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іс-жүргізуші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мамандық шебері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кеңесшісі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аппаратурасының, бейнежазба, дыбыс жазбасы операторы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Спорт саласындағы мамандардың лауазымдары: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Басқарушы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және мемлекеттік қазыналық кәсіпорын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және мемлекеттік қазыналық кәсіпорын басшының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жаттықтырушы-оқытушы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персонал: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жүргізуші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бике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