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9d4a" w14:textId="4ed9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2019 жылғы 25 желтоқсандағы № 48/328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8 қыркүйектегі № 58/394 шешімі. Қарағанды облысының Әділет департаментінде 2020 жылғы 10 қыркүйекте № 6032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2019 жылғы 25 желтоқсандағы №48/328 "2020-2022 жылдарға арналған аудандық бюджет туралы" (нормативтік құқықтық актілерді мемлекеттік тіркеу Тізілімінде №5646 болып тіркелген, Қазақстан Республикасының нормативтік құқықтық актілерінің эталондық бақылау банкінде электрондық түрде 2020 жылғы 8 қаңтарында, 2020 жылғы 25 қаңтардағы №4-6 (9953)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8 838 820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1 261 404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9 991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7 559 733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10 044 577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669 457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705 281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35 824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1 875 214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1 875 214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1 806 498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35 825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104 541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9-1 тармақпен толықтырылсын: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9 қосымшаға сәйкес 2020 жылға аудандық бюджеттен төменгі тұрған бюджеттерге берілетін бюджеттік кредиттер ескерілсін";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ауылдардың,кенттердің,ауылдық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2020 жылға бөлінген нысаналы трансферттер және бюджеттік кредиттер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жануарларын санитарлық жою жүргізу құнын иелеріне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және аудандық маңызы бар (қала көшелерінің) автомобиль жолдарына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нысаналы ағымдағы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бюджеттік кредиттер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