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b6b1" w14:textId="aeeb6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ауданы әкімінің 2019 жылғы 18 қаңтардағы № 6 "Жаңаарқа ауданы бойынша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ауданының әкімінің 2020 жылғы 5 қарашадағы № 2 шешімі. Қарағанды облысының Әділет департаментінде 2020 жылғы 13 қарашада № 6080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23 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Жаңаарқа ауданының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ауданы әкімінің 2019 жылғы 18 қаңтардағы № 6 "Жаңаарқа ауданы бойынша сайлау учаскелерін құру туралы" (нормативтік құқықтық аткілерді мемлекеттік тіркеу Тізілімінде № 5162 болып тіркелген, Қазақстан Республикасының нормативтік құқықтық аткілерінің эталондық бақылау банкінде электрондық түрде 2019 жылғы 6 ақпанда, 2019 жылғы 2 ақпандағы № 5-6 (9895) "Жаңаарқа"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Жаңаарқа ауданы әкімі аппаратының басшысы А.Қ. Әбдіғожинге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Жаңаарқа ауданы бойынша сайлау учаскелері: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537 сайлау учаскесі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Жаңаарқа кенті, А.Оспанов көшесі 43, Бименде Амалбеков атындағы жалпы орта білім беретін мектебі базасындағы Тірек мектебінің (ресурстық орталығы) ғимараты.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І-Ертіс орамының №1-ші үйінен №208-ші үйіне дейін; Б.Күжікенов көшесінің №1-ші үйінен №12-ші үйге дейін, №14, №16, №18 үйлер; Жамбыл көшесінің №1- ші үйден №38-ші үйге дейін; К.Әбжанов көшесінің №1-ші үйден №52-шы үйге дейін; Ж.Садуақасов көшесінің №1-ші үйден №55/1-ші үйге дейін; Сары Тоқа көшесінің №1-ші үйінен №45-ші үйіне дейін; Ж. Дүйсенов атындағы орамының №1-ші үйінен №17-шы үйіне дейін; А.Оспанова көшесінің №1-ші үйден №41-ші үйге дейін; А.Сейдімбек көшесінің №1-ші үйден №42а үйге дейін; Ж.Садықбеков көшесінің №1-ші үйінен №26-шы үйіне дейін; Атасу көшесінің №1-ші үйінен №48-шы үйіне дейін; Балабақсы көшесінің №1 үйінен №10а үйіне дейін; Абай көшесі №1 үйден №8-ші үйге дейін және №39, №40 үйлер.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538 сайлау учаскесі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Жаңаарқа кенті, С.Сейфуллин даңғылы 13, мәдени-сауық орталығының ғимараты.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Ү.Әбжанов көшесінің №1-ші үйінен №18-ші үйіне дейін; Қ.Асанов көшесінің №1-ші үйінен №55-ші үйіне дейін; Б.Күжікенов көшесінің №13, №15, №17, №19-шы үйден №38-ші үйге дейін; Жамбыл көшесінің №39-шы үйден №132/а үйге дейін; Ж.Садуақасов көшесінің №56-шы үйден №120 үйге дейін; Сарысу көшесінің №1-ші үйінен №51-ші үйіне дейін, №104 №105-ші үйлер; Достық көшесінің №1-ші үйінен №66/1-ші үйіне дейін, Б.Майлин көшесінің №1-ші үйінен №64-ші үйіне дейін.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539 сайлау учаскесі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Жаңаарқа кенті, А.Сейдімбек көшесі 60, О.Жұмабеков атындағы жалпы орта білім беретін мектебі базасындағы Тірек мектебінің (ресурстық орталығы) ғимараты.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Тәуелсіздік даңғылы №9-шы үйден №63-шы үйге дейін; А.Оспанова көшесінің №42-ші үйден №87-ші үйге дейін; А.Сейдімбек көшесінің №43-ші үйден №123-ші үйге дейін; В.Трутько көшесінің №1 ші үйден № 26-ші үйге дейін; Караағаш көшесінің №1-ші үйден №33-ші үйге дейін; Н.Ахметжанов көшесінің №1-ші үйден №55а үйге дейін; Сарысу көшесінің №53-ші үйден №86 үйге дейін; Ш.Уалиханов көшесінің №1 үйінен №63 үйіне дейін; I-ықшам ауданы.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540 сайлау учаскесі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Жаңаарқа кенті, C.Сейфуллин даңғылы 23, C.Сейфуллин атындағы аудандық кітапхана ғимараты.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К.Әбжанов көшесінің №53-ші үйінен №154-ші үйіне дейін; Балабақсы көшесінің №13-ші үйінен №139-ші үйіне дейін; С.Сейфуллин даңғылының №1-ші үйден №38/2-ші үйге дейін; Палуан Мұхаметжан көшесінің №1-ші үйінен №46-шы үйіне дейін; Бірлік көшесінің №1-ші үйінен №30-ші үйіне дейін; Б.Бекбосынов көшесінің №1-ші үйінен №24-ші үйіне дейін; Бейбітшілік тұйық көшесі №1-ші үйінен №14-ші үйіне дейін; Байдалы би көшесінің №1-ші үйінен №33-ші үйіне дейін.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541 сайлау учаскесі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Жаңаарқа кенті, Абай көшесі 23, С.Сейфуллин атындағы жалпы орта білім беретін мектебінің ғимараты.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Байдалы би көшесінің №39-ші үйінен № 46-шы үйіне дейін; А.Дәулетбеков көшесінің №1-ші үйінен №146-шы үйіне дейін; Ералиев көшесінің №1-ші үйінен №36-шы үйіне дейін; Абай көшесінің №14-ші үйінен №77-ші үйіне дейін; С.Сейфуллин даңғылының №42-ші үйден №83/1-ші үйге дейін; А.Байбосынов көшесінің №1-ші үйінен №44-ші үйіне дейін; Аралбай батыр көшесінің №1-ші үйінен №32-ші үйіне дейін, Саябақ көшесінің №1-ші үйінен №43-ші үйіне дейін; Пушкин көшесінің №1-ші үйінен №38-ші үйіне дейін; Шон Телғозы көшесінің №1-ші үйінен №73-ші үйіне дейін; Сарыарқа орамының №1-ші үйінен №14-ші үйіне дейін; Нияз батыр көшесінің №1-ші үйінен №84-ші үйіне дейін; Жаңа-Нұр ықшам ауданы.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542 сайлау учаскесі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Жаңаарқа кенті, Т.Смайлов көшесі 39, локомотивті депо ғимараты.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Т.Смайлов көшесінің №1-ші үйінен №40/1-ші үйіне дейін; Байғозы батыр көшесінің №1-ші үйінен №136-шы үйіне дейін; Т.Игіліков көшесінің №1-ші үйінен №41-ші үйіне дейін; Н.Абдиров көшесінің №1-ші үйінен №60-шы үйіне дейін; Орманбаев көшесінің №1-ші үйінен №105-ші үйіне дейін.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543 сайлау учаскесі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Қызылжар кенті, 40 лет Победы көшесі 1, клуб ғимараты.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Қызылжар кенті.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544 сайлау учаскесі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М.Жұмажанов ауылы, С.Сейфуллин көшесі 21, Жаңаарқа жалпы орта білім беретін мектебінің ғимараты.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М.Жұмажанов ауылы.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545 сайлау учаскесі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Байғұл ауылы, Байғұл көшесі 6, бастауыш мектебінің ғимараты.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Байғұл ауылы.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546 сайлау учаскесі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Ақтасты ауылы, Достық көшесі, 3 үй.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Ақтасты ауылы.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547 сайлау учаскесі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Ақтүбек ауылы, Бәйтерек көшесі 1, ауылдық клубының ғимараты.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Ақтүбек ауылы.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548 сайлау учаскесі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Өркендеу ауылы, Мектеп көшесі, №4 үй.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Өркендеу ауылы.</w:t>
      </w:r>
    </w:p>
    <w:bookmarkEnd w:id="41"/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549 сайлау учаскесі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Манадыр стансасы, Тың көшесі 58, № 144 негізгі орта мектебінің ғимараты.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Манадыр стансасы.</w:t>
      </w:r>
    </w:p>
    <w:bookmarkEnd w:id="44"/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550 сайлау учаскесі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Атасу стансасы, Бейбітшілік көшесі 50, №135 негізгі орта мектеп ғимараты.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Атасу стансасы.</w:t>
      </w:r>
    </w:p>
    <w:bookmarkEnd w:id="47"/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551 сайлау учаскесі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Айнабұлақ ауылы, Достық көшесі 7, ауылдық клубының ғимараты 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Айнабұлақ ауылы.</w:t>
      </w:r>
    </w:p>
    <w:bookmarkEnd w:id="50"/>
    <w:bookmarkStart w:name="z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552 сайлау учаскесі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Ақтау ауылы, Тәуелсіздік көшесі 1, жалпы орта білім беретін мектебінің ғимараты.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Ақтау, Қылыш, Айшырақ ауылдары.</w:t>
      </w:r>
    </w:p>
    <w:bookmarkEnd w:id="53"/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553 сайлау учаскесі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Бидайық ауылы, Тәуелсіздік көшесі 15, ауылдық клубының ғимараты.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Бидайық, Қарамола ауылдары, № 69 шақырымдағы разъезі.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554 сайлау учаскесі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Актайлақ ауылы, Ұландар көшесі 2, негізгі орта мектебінің ғимараты.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Актайлақ ауылы.</w:t>
      </w:r>
    </w:p>
    <w:bookmarkEnd w:id="59"/>
    <w:bookmarkStart w:name="z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555 сайлау учаскесі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Атасу ауылы, Достық көшесі 1, ауылдық клубының ғимараты.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Атасу ауылы, №117 шақырымдағы разъезі.</w:t>
      </w:r>
    </w:p>
    <w:bookmarkEnd w:id="62"/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556 сайлау учаскесі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Талдыбұлақ ауылы, Бейбітшілік көшесі 39, жалпы орта білім беретін мектебінің ғимараты.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Талдыбұлақ ауылы.</w:t>
      </w:r>
    </w:p>
    <w:bookmarkEnd w:id="65"/>
    <w:bookmarkStart w:name="z7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557 сайлау учаскесі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Ералиев ауылы, Орталық көшесі 13, ауылдық клубының ғимараты.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Ералиев, Кезен ауылдары.</w:t>
      </w:r>
    </w:p>
    <w:bookmarkEnd w:id="68"/>
    <w:bookmarkStart w:name="z7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558 сайлау учаскесі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№189 шақырымдағы разьезі, №140 негізгі орта мектебінің ғимараты.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Жомарт стансасы, №189 шақырымдағы разъезі, Ақбастау ауылы.</w:t>
      </w:r>
    </w:p>
    <w:bookmarkEnd w:id="71"/>
    <w:bookmarkStart w:name="z7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559 сайлау учаскесі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Ынталы ауылы, Төлебай сал көшесі 1, ауылдық клубының ғимараты.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Ынталы, Қараағаш орман шаруашылығы ауылдары.</w:t>
      </w:r>
    </w:p>
    <w:bookmarkEnd w:id="74"/>
    <w:bookmarkStart w:name="z8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560 сайлау учаскесі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Ынтымақ ауылы, Саябақ көшесі 15, ауылдық клубының ғимараты.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Ынтымақ ауылы.</w:t>
      </w:r>
    </w:p>
    <w:bookmarkEnd w:id="77"/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561 сайлау учаскесі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Жанаталап ауылы, Жаңаталап көшесі, №4 үй.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Жанаталап ауылы.</w:t>
      </w:r>
    </w:p>
    <w:bookmarkEnd w:id="80"/>
    <w:bookmarkStart w:name="z8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562 сайлау учаскесі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Алғабас ауылы, Алғабас көшесі, №9 үй.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Алғабас ауылы.</w:t>
      </w:r>
    </w:p>
    <w:bookmarkEnd w:id="83"/>
    <w:bookmarkStart w:name="z9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563 сайлау учаскесі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Түгіскен ауылы, Ы.Жұмабеков атындағы көшесі 49, ауылдық клубының ғимараты.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Түгіскен ауылы.</w:t>
      </w:r>
    </w:p>
    <w:bookmarkEnd w:id="86"/>
    <w:bookmarkStart w:name="z9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564 сайлау учаскесі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Кенжебай-Самай ауылы, негізгі орта мектебінің ғимараты.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Кенжебай-Самай ауылы.</w:t>
      </w:r>
    </w:p>
    <w:bookmarkEnd w:id="89"/>
    <w:bookmarkStart w:name="z9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565 сайлау учаскесі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Орынбай ауылы, Мектеп көшесі 7, ауылдық клубының ғимараты.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Орынбай, Бидайық-2 ауылдары.</w:t>
      </w:r>
    </w:p>
    <w:bookmarkEnd w:id="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