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8292" w14:textId="1f78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кенттер және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28 желтоқсандағы № 67/535 шешімі. Қарағанды облысының Әділет департаментінде 2021 жылғы 5 қаңтарда № 6140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Жаңаарқа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451 684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- 37 523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414 161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462 873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11 189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11 189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11 189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Ақтау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47 514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1 826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45 688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47 514 мың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Ақтүбек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- 205 863 мың теңге, оның ішінде: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- 2 300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- 203 563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208 244 мың теңге;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2 381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2 381 мың теңге, оның ішінде: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2 381 мың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57 114 мың теңге, оның ішінде: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1 250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55 864 мың теңге;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57 114 мың теңге;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0 мың теңге;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Байдалы би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- 39 764 мың теңге, оның ішінде: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1 145 мың теңге;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38 619 мың теңге;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40 964 мың теңге; 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1 200 мың теңге;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1 200 мың теңге, оның ішінде: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1 200 мың теңге.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202 189 мың теңге, оның ішінде: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1 468 мың теңге;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200 721 мың теңге;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203 617 мың теңге; 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1 428 мың теңге;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1 428 мың теңге, оның ішінде: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1 428 мың теңге.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Мұқажан Жұмажанов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- 137 629 мың теңге, оның ішінде: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- 1 647 мың теңге;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135 982 мың теңге;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139 345 мың теңге;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1 716 мың теңге;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1 716 мың теңге, оның ішінде: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1 716 мың теңге.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Ералиев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63 187 мың теңге, оның ішінде: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2 486 мың теңге;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60 701 мың теңге;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65 783 мың теңге;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2 596 мың теңге;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2 596 мың теңге, оның ішінде: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2 596 мың теңге.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Қараағаш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29 521 мың теңге, оның ішінде: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1 834 мың теңге;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27 687 мың теңге;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30 220 мың теңге;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699 мың теңге;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699 мың теңге, оның ішінде: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Қызылжар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180 091 мың теңге, оның ішінде: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2 303 мың теңге;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177 788 мың теңге;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180 641 мың теңге;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550 мың теңге;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- 550 мың теңге, оның ішінде: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- 550 мың теңге.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Сейфуллин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- 43 848 мың теңге, оның ішінде: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- 1 430 мың теңге;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42 418 мың теңге;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44 313 мың теңге; </w:t>
      </w:r>
    </w:p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465 мың теңге;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- 465 мың теңге, оның ішінде: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- 465 мың теңге.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51 531 мың теңге, оның ішінде: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1 043 мың теңге;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50 488 мың теңге;</w:t>
      </w:r>
    </w:p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51 964 мың теңге; 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433 мың теңге;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433 мың теңге, оның ішінде: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433 мың теңге.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47 614 мың теңге, оның ішінде: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4 570 мың теңге;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43 044 мың теңге;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54 618 мың теңге; 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7 004 мың теңге;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7 004 мың теңге, оның ішінде: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7 004 мың теңге.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2021-2023 жылдарға арналған Орынбай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2"/>
    <w:bookmarkStart w:name="z2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44 774 мың теңге, оның ішінде:</w:t>
      </w:r>
    </w:p>
    <w:bookmarkEnd w:id="223"/>
    <w:bookmarkStart w:name="z2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1 626 мың теңге;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44 774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 жылға арналған бюджет кірістерінің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төменгі тұрған бюджеттерге берілетін нысаналы ағымдағы трансферттер ескерілсін.</w:t>
      </w:r>
    </w:p>
    <w:bookmarkEnd w:id="225"/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2021 жылдың 1 қаңтарынан бастап қолданысқа енгізіледі және ресми жариялауға жатады.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6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Жаңаарқа кентінің бюджеті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6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Жаңаарқа кентінің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26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Жаңаарқа кентінің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26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ауылдық округінің бюджеті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27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27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27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Ақтүбек ауылдық округінің бюджеті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27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Ақтүбек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27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Ақтүбек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28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Айнабұлақ ауылдық округінің бюджеті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28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28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Айнабұлақ ауылдық округінің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28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Байдалы би ауылдық округінің бюджеті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28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Байдалы би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29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Байдалы би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29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Бидайық ауылдық округінің бюджеті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29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Бидайық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bookmarkStart w:name="z29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Бидайық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29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Мұқажан Жұмажанов атындағы ауылдық округінің бюджеті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bookmarkStart w:name="z30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Мұқажан Жұмажанов атындағы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30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Мұқажан Жұмажанов атындағы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30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Ералиев ауылдық округінің бюджеті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bookmarkStart w:name="z30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Ералиев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bookmarkStart w:name="z30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Ералиев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31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Қараағаш ауылдық округінің бюджеті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bookmarkStart w:name="z31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Қараағаш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bookmarkStart w:name="z31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Қараағаш ауылдық округінің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31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кентінің бюджеті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bookmarkStart w:name="z31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кентінің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bookmarkStart w:name="z32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кентінің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32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Сейфуллин ауылдық округінің бюджеті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bookmarkStart w:name="z32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Сейфуллин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bookmarkStart w:name="z32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Сейфуллин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32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Талдыбұлақ ауылдық округінің бюджеті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bookmarkStart w:name="z33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Талдыбұлақ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bookmarkStart w:name="z33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Талдыбұлақ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33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Түгіскен ауылдық округінің бюджеті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bookmarkStart w:name="z33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Түгіскен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bookmarkStart w:name="z33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Түгіскен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34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Орынбай ауылдық округінің бюджеті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bookmarkStart w:name="z34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Орынбай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bookmarkStart w:name="z34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Орынбай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34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аудандық бюджеттен төменгі тұрған бюджеттерге берілетін нысаналы ағымдағы трансферттер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Қарағанды облысы Жаңаарқа аудандық мәслихатының 17.11.2021 № 14/86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