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6b9e3" w14:textId="c06b9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Жаңаарқа аудандық мәслихатының 2019 жылғы 25 желтоқсандағы № 48/328 "2020-2022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аудандық мәслихатының 2020 жылғы 14 желтоқсандағы № 65/522 шешімі. Қазақстан Республикасының Әділет министрлігінде 2020 жылғы 21 желтоқсанда № 21825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Жаңаарқа аудандық мәслихатының 2019 жылғы 25 желтоқсандағы № 48/328 "2020-2022 жылдарға арналған аудандық бюджет туралы" (нормативтік құқықтық актілерді мемлекеттік тіркеу Тізілімінде № 5646 болып тіркелген, Қазақстан Республикасының нормативтік құқықтық актілерінің эталондық бақылау банкінде электрондық түрде 2020 жылғы 8 қаңтарында, 2020 жылғы 25 қаңтардағы № 4-6 (9953) "Жаңаарқа"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бекітілсін, соның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2020 жылға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көлемдерде бекітілсін: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8 901 934 мың теңге: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1 263 722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7 692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7 673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7 622 847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9 655 471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667 908 мың теңге: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703 732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35 824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алу 1 421 445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1 421 445 мың теңге: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1 804 949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35 825 мың теңге;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алу 347 679 мың теңге.";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 және ресми жариялауға жатады.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Жаңаарқа аудандық мәслихат хатшысының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Айтжанов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 №48/328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8901934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7622847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7579582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9655471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-1421445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1804949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-347679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 №48/328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бюджеттік инвестициялық жобалардың тізбесі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 №48/328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</w:tbl>
    <w:bookmarkStart w:name="z3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бюджетті орындау барысында секвестрлеуге жатпайтын аудандық бюджеттік бағдарламалардың тізбесі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4129259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 №48/328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</w:tbl>
    <w:bookmarkStart w:name="z4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Жаңаарқа ауданына 2020 жылға бөлінген нысаналы трансферттер және бюджеттік кредиттер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3618590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1404079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1297903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ұйымдарының педагогтеріне біліктілік санаты үшін қосымша ақы төлеуге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педагогтерінің еңбегіне ақы төлеуді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 педагогтерінің еңбегіне ақы төлеуді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айлықақыларына қосымша ақылар белгілеуге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2017-2021 жылдарға арналған "Еңбек" мемлекеттік бағдарламасы шеңберінде еңбек нарығын дамытуға бағытталған іс-шараларды іске асыруға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халықты әлеуметтік қорғау ұйымдарында арнаулы әлеуметтік қызмет көрсететін жұмыскерлердің жалақысына қосымша ақылар белгілеуге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жағынан әлсіз топтарына және (немесе) аз қамтылған көпбалалы отбасыларға коммуналдық тұрғын үй қорының тұрғынжайын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саласындағы мемлекеттік орта және қосымша білім беру ұйымдары педагогтерінің еңбекақысын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 қауіпті жұқпалы аурулармен ауыратын ауыл шаруашылығы жануарларын санитарлық жою жүргізу құнын иелеріне өтеуге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2017-2021 жылдарға арналған "Еңбек" мемлекеттік бағдарламасы шеңберінде еңбек нарығындағы сұранысқа ие біліктіліктер мен дағдылар бойынша қысқа мерзімді кәсіптік оқытуға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көшелерінің және аудандық маңызы бар (қала көшелерінің) автомобиль жолдарына күрделі, орташа және ағымдағы жөндеу жүргізуге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1804949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1695156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салуға кредит беру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кредит беру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1633031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