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b9ad6" w14:textId="f7b9a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2021 жылы көтерме жәрдемақы және тұрғын үй сатып алу немесе салу үшін бюджеттік кредит түрінде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Жаңаарқа аудандық мәслихатының 2020 жылғы 10 желтоқсандағы № 64/518 шешімі. Қазақстан Республикасының Әділет министрлігінде 2020 жылғы 22 желтоқсанда № 21867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18 ақпандағы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(нормативтік құқықтық актілердің мемлекеттік тіркеу Тізілімінде № 9946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аудандық мәслихат ШЕШІМ ЕТТІ:</w:t>
      </w:r>
    </w:p>
    <w:bookmarkEnd w:id="0"/>
    <w:bookmarkStart w:name="z5" w:id="1"/>
    <w:p>
      <w:pPr>
        <w:spacing w:after="0"/>
        <w:ind w:left="0"/>
        <w:jc w:val="both"/>
      </w:pPr>
      <w:r>
        <w:rPr>
          <w:rFonts w:ascii="Times New Roman"/>
          <w:b w:val="false"/>
          <w:i w:val="false"/>
          <w:color w:val="000000"/>
          <w:sz w:val="28"/>
        </w:rPr>
        <w:t>
      1. Жаңаарқа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2021 жылы көтерме жәрдемақы және тұрғын үй сатып алу немесе салу үшін бюджеттік кредит түрінде әлеуметтік қолдау шаралары ұсынылсын.</w:t>
      </w:r>
    </w:p>
    <w:bookmarkEnd w:id="1"/>
    <w:bookmarkStart w:name="z6" w:id="2"/>
    <w:p>
      <w:pPr>
        <w:spacing w:after="0"/>
        <w:ind w:left="0"/>
        <w:jc w:val="both"/>
      </w:pPr>
      <w:r>
        <w:rPr>
          <w:rFonts w:ascii="Times New Roman"/>
          <w:b w:val="false"/>
          <w:i w:val="false"/>
          <w:color w:val="000000"/>
          <w:sz w:val="28"/>
        </w:rPr>
        <w:t>
      2. Осы шешім әділет органдарында мемлекеттік тіркелген күннен бастап күшіне енеді және оның алғаш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Рахимов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Жаңаарқа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Имантусупов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