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41d3" w14:textId="5984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әкімінің 2020 жылғы 02 қарашадағы № 1 "Жаңаарқа ауданының қорғаныс істері жөніндегі бөлімінің шақыру учаскесіне 2004 жылы туған ер жынысты азаматтарды тіркеуді өткізу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әкімінің 2020 жылғы 21 желтоқсандағы № 3 шешімі. Қазақстан Республикасының Әділет министрлігінде 2020 жылғы 25 желтоқсанда № 21912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әкімінің 2020 жылғы 02 қарашадағы № 1 "Жаңаарқа ауданының қорғаныс істері жөніндегі бөлімінің шақыру учаскесіне 2004 жылы туған ер жынысты азаматтарды тіркеуді өткізу туралы" (нормативтік құқықтық актілерді мемлекеттік тіркеу Тізілімінде № 6072 болып тіркелген, Қазақстан Республикасының нормативтік құқықтық актілерінің эталондық бақылау банкінде электрондық түрде 2020 жылғы 11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