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60ca" w14:textId="4836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Жаңаарқа кентінің әкімінің 2020 жылғы 22 қазандағы № 355 шешімі. Қарағанды облысының Әділет департаментінде 2020 жылғы 28 қазанда № 6062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заңды тұлғалардың өтініштерін қарап, Жаңаарқа кентінің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"Қарағанды облысының энергетика және тұрғын үй-коммуналдық шаруашылық басқармасы" мемлекеттік мекемесіне, газ құбырын және оның объектілерін салу үшін Жаңаарқа кенті аумағында орналасқан келесі жер телімдеріне жалпы алаңы 34,3616 гектар үш жыл мерзімге жария сервитут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жоғары қысымды таратушы газ құбыры РN-0,6 мега паскаль (әрі қарай - МПа), (қысымның өлшем бірлігі әрі қарай - РN), ұзындығы 8,39 километр, құрылыс жолағының ені 2 метр, ауданы-1,678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 қысымды таратушы газ құбыры РN-0,3МПа, ұзындығы 22,12 километр, құрылыс жолағының ені 2 метр, ауданы-4,424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төмен қысымды таратушы газ құбыры РN-0,003МПа, ұзындығы 139,735 км, құрылыс жолағының ені 2 метр, ауданы-27,947 гектар;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"Газ тарату пункті 1-3"(әрі қарай - ГТП), алаң көлемі 7х11 метр, саны үш дана, жалпы ауданы-0,0231 гектар;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"ГТП 4-6", алаң көлемі 7х9 метр, саны үш дана, жалпы ауданы-0,0189 гектар;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"Шкафтық газ тарату пункті 1-38; 40-42"(әрі қарай - ШГТП) алаң өлшемі 3х5 метр, саны қырық бір дана, жалпы ауданы-0,0615 гектар;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"ШГТП 38", алаң көлемі 3х4 метр, саны бір дана, ауданы - 0,0012 гектар.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бақылау, Жаңаарқа кенті әкімінің орынбасары Калжанов Бауыржан Алпысбаевичқа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Куанышбеков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