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bdde" w14:textId="fa3b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2019 жылғы 27 желтоқсандағы LII сессиясының № VI-52/439 "2020-2022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2020 жылғы 22 мамырдағы № VI-56/480 шешімі. Қарағанды облысының Әділет департаментінде 2020 жылғы 27 мамырда № 5849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2019 жылғы 27 желтоқсандағы LII сессиясының № VI-52/439 "2020-2022 жылдарға арналған аудандық маңызы бар қала, кент,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5666 тіркелген, Қазақстан Республикасы нормативтік құқықтық актілерінің эталондық бақылау банкінде электрондық түрде 2020 жылы 16 қаңтарда, 2020 жылғы 25 қаңтардағы "Қарқаралы" № 4 (11751)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491326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471926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496940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5614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5614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5614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190410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5990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184350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194943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4533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4533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4533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113319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110481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113319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74471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1948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238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72285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74471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Абай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27912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27836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27912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46555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551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45920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46555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Нұркен Әбдіров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34650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487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34163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34650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27932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415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27517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27932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29571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361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29210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29571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36230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843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35147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36230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Жаңатоған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26261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26068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26261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25691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25398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25691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17739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327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17412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17739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33075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300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32718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33075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2020-2022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40049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342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39707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40049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2020-2022 жылдарға арналған Қаршығалы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44161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620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1124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42417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44161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2020-2022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43832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334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1293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42205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43832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2020-2022 жылдарға арналған Мәди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27334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27307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27334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2020-2022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25779 мың теңге, оның ішінде: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 мың теңге;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25429 мың теңге;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25779 мың теңге;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2020-2022 жылдарға арналған Тәттімбет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30634 мың теңге, оның ішінде: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 мың теңге;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30457 мың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30634 мың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2020-2022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40146 мың теңге, оның ішінде: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325 мың теңге;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39821 мың теңге;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40146 мың теңге;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2020-2022 жылдарға арналған Темірші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32723 мың теңге, оның ішінде: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623 мың теңге;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32100 мың теңге;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32723 мың теңге;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2020-2022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25983 мың теңге, оның ішінде: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 мың теңге;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25208 мың теңге;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25983 мың теңге;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2020-2022 жылдарға арналған Шарықты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16"/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28948 мың теңге, оның ішінде:</w:t>
      </w:r>
    </w:p>
    <w:bookmarkEnd w:id="417"/>
    <w:bookmarkStart w:name="z44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427 мың теңге;</w:t>
      </w:r>
    </w:p>
    <w:bookmarkEnd w:id="418"/>
    <w:bookmarkStart w:name="z44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9"/>
    <w:bookmarkStart w:name="z44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0"/>
    <w:bookmarkStart w:name="z44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28521 мың теңге;</w:t>
      </w:r>
    </w:p>
    <w:bookmarkEnd w:id="421"/>
    <w:bookmarkStart w:name="z45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28948 мың теңге;</w:t>
      </w:r>
    </w:p>
    <w:bookmarkEnd w:id="422"/>
    <w:bookmarkStart w:name="z45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3"/>
    <w:bookmarkStart w:name="z45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4"/>
    <w:bookmarkStart w:name="z45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25"/>
    <w:bookmarkStart w:name="z45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26"/>
    <w:bookmarkStart w:name="z45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27"/>
    <w:bookmarkStart w:name="z45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8"/>
    <w:bookmarkStart w:name="z45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429"/>
    <w:bookmarkStart w:name="z45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430"/>
    <w:bookmarkStart w:name="z45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31"/>
    <w:bookmarkStart w:name="z46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32"/>
    <w:bookmarkStart w:name="z46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2020-2022 жылдарға арналған Угар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34"/>
    <w:bookmarkStart w:name="z46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28994 мың теңге, оның ішінде:</w:t>
      </w:r>
    </w:p>
    <w:bookmarkEnd w:id="435"/>
    <w:bookmarkStart w:name="z46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 мың теңге;</w:t>
      </w:r>
    </w:p>
    <w:bookmarkEnd w:id="436"/>
    <w:bookmarkStart w:name="z4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7"/>
    <w:bookmarkStart w:name="z46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8"/>
    <w:bookmarkStart w:name="z46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28863 мың теңге;</w:t>
      </w:r>
    </w:p>
    <w:bookmarkEnd w:id="439"/>
    <w:bookmarkStart w:name="z46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28994 мың теңге;</w:t>
      </w:r>
    </w:p>
    <w:bookmarkEnd w:id="440"/>
    <w:bookmarkStart w:name="z4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41"/>
    <w:bookmarkStart w:name="z4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42"/>
    <w:bookmarkStart w:name="z4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3"/>
    <w:bookmarkStart w:name="z4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44"/>
    <w:bookmarkStart w:name="z4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45"/>
    <w:bookmarkStart w:name="z4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6"/>
    <w:bookmarkStart w:name="z4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447"/>
    <w:bookmarkStart w:name="z4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448"/>
    <w:bookmarkStart w:name="z4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9"/>
    <w:bookmarkStart w:name="z4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0"/>
    <w:bookmarkStart w:name="z48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51"/>
    <w:bookmarkStart w:name="z48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52"/>
    <w:bookmarkStart w:name="z48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4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8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Қарқаралы қаласының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89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Қарағайлы кентінің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92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Егіндібұлақ ауылдық округінің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95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Қырғыз ауылдық округінің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498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Абай ауылдық округінің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01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Қасым Аманжолов ауылдық округінің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0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Нұркен Әбдіров ауылдық округінің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07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Балқантау ауылдық округінің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10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Бақты ауылдық округінің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13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Бесоба ауылдық округінің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1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Жаңатоған ауылдық округінің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19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Ынталы ауылдық округінің бюджеті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22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Қаракөл ауылдық округінің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25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Қайнарбұлақ ауылдық округінің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28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Қоянды ауылдық округінің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31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Қаршығалы ауылдық округінің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3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Мартбек Мамыраев ауылдық округінің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37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Мәди ауылдық округінің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40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Нығмет Нұрмақов атындағы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43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Тәттімбет ауылдық округінің бюджеті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4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Тегісшілдік ауылдық округінің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49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Темірші ауылдық округінің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52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Томар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555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Шарықты ауылдық округінің бюджеті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558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Угар ауылдық округінің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561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9"/>
        <w:gridCol w:w="899"/>
        <w:gridCol w:w="2086"/>
        <w:gridCol w:w="1607"/>
        <w:gridCol w:w="1607"/>
        <w:gridCol w:w="1371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8"/>
        <w:gridCol w:w="1168"/>
        <w:gridCol w:w="2711"/>
        <w:gridCol w:w="2088"/>
        <w:gridCol w:w="2088"/>
        <w:gridCol w:w="554"/>
        <w:gridCol w:w="554"/>
        <w:gridCol w:w="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016"/>
        <w:gridCol w:w="1016"/>
        <w:gridCol w:w="2358"/>
        <w:gridCol w:w="1282"/>
        <w:gridCol w:w="1550"/>
        <w:gridCol w:w="1282"/>
        <w:gridCol w:w="1283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016"/>
        <w:gridCol w:w="1016"/>
        <w:gridCol w:w="2358"/>
        <w:gridCol w:w="1550"/>
        <w:gridCol w:w="1282"/>
        <w:gridCol w:w="1282"/>
        <w:gridCol w:w="1283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Каракөл ауылдық округі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61"/>
        <w:gridCol w:w="973"/>
        <w:gridCol w:w="973"/>
        <w:gridCol w:w="2260"/>
        <w:gridCol w:w="1486"/>
        <w:gridCol w:w="1486"/>
        <w:gridCol w:w="1486"/>
        <w:gridCol w:w="1229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9"/>
        <w:gridCol w:w="1087"/>
        <w:gridCol w:w="1107"/>
        <w:gridCol w:w="2571"/>
        <w:gridCol w:w="1397"/>
        <w:gridCol w:w="1690"/>
        <w:gridCol w:w="1690"/>
        <w:gridCol w:w="13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Таттімбет ауылдық округі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724"/>
        <w:gridCol w:w="1527"/>
        <w:gridCol w:w="1527"/>
        <w:gridCol w:w="3544"/>
        <w:gridCol w:w="1927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